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22"/>
      </w:tblGrid>
      <w:tr w:rsidR="004E2D61">
        <w:trPr>
          <w:cantSplit/>
          <w:trHeight w:hRule="exact" w:val="288"/>
          <w:jc w:val="center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61" w:rsidRDefault="004E2D61">
            <w:pPr>
              <w:pStyle w:val="Default"/>
              <w:spacing w:after="3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ZAŁĄCZNIK NR 2 DO SIWZ</w:t>
            </w:r>
          </w:p>
        </w:tc>
      </w:tr>
      <w:tr w:rsidR="004E2D61">
        <w:trPr>
          <w:cantSplit/>
          <w:trHeight w:hRule="exact" w:val="339"/>
          <w:jc w:val="center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61" w:rsidRDefault="004E2D61">
            <w:pPr>
              <w:pStyle w:val="Default"/>
              <w:spacing w:after="3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FORMULARZ OFERTY</w:t>
            </w:r>
          </w:p>
        </w:tc>
      </w:tr>
    </w:tbl>
    <w:p w:rsidR="004E2D61" w:rsidRDefault="004E2D61">
      <w:pPr>
        <w:pStyle w:val="Default"/>
        <w:rPr>
          <w:rFonts w:ascii="Times New Roman" w:hAnsi="Times New Roman"/>
        </w:rPr>
      </w:pPr>
    </w:p>
    <w:p w:rsidR="00783410" w:rsidRDefault="00783410">
      <w:pPr>
        <w:pStyle w:val="Default"/>
        <w:rPr>
          <w:rFonts w:ascii="Times New Roman" w:hAnsi="Times New Roman"/>
        </w:rPr>
      </w:pPr>
    </w:p>
    <w:p w:rsidR="004E2D61" w:rsidRDefault="004E2D61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DA76CE" w:rsidRDefault="00DA76CE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4E2D61" w:rsidRDefault="004E2D61">
      <w:pPr>
        <w:pStyle w:val="Default"/>
        <w:jc w:val="both"/>
        <w:rPr>
          <w:rFonts w:ascii="Arial" w:hAnsi="Arial" w:cs="Arial"/>
          <w:sz w:val="22"/>
          <w:szCs w:val="22"/>
        </w:rPr>
      </w:pPr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3332"/>
        <w:gridCol w:w="3028"/>
        <w:gridCol w:w="2996"/>
      </w:tblGrid>
      <w:tr w:rsidR="004E2D61" w:rsidTr="00CF769F">
        <w:trPr>
          <w:trHeight w:val="208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4E2D61" w:rsidRDefault="004E2D61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1 . . . . . . . . . . . . . . . . . . . . . . . . </w:t>
            </w:r>
            <w:proofErr w:type="gramEnd"/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4E2D61" w:rsidRDefault="004E2D61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2 . . . . . . . . . . . . . . . . . . . . . . </w:t>
            </w:r>
            <w:proofErr w:type="gramEnd"/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</w:tcPr>
          <w:p w:rsidR="004E2D61" w:rsidRDefault="004E2D61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3 . . . . . . . . . . . . . . . . . . . . . </w:t>
            </w:r>
            <w:proofErr w:type="gramEnd"/>
          </w:p>
        </w:tc>
      </w:tr>
      <w:tr w:rsidR="004E2D61" w:rsidTr="00CF769F">
        <w:trPr>
          <w:trHeight w:val="435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4E2D61" w:rsidRDefault="004E2D61">
            <w:pPr>
              <w:pStyle w:val="Default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4E2D61" w:rsidRDefault="004E2D61">
            <w:pPr>
              <w:pStyle w:val="Default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(pieczątka wykonawcy/ów) 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</w:tcPr>
          <w:p w:rsidR="004E2D61" w:rsidRDefault="004E2D61">
            <w:pPr>
              <w:pStyle w:val="Default"/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4E2D61" w:rsidRDefault="004E2D61">
      <w:pPr>
        <w:pStyle w:val="Default"/>
        <w:jc w:val="both"/>
        <w:rPr>
          <w:rFonts w:ascii="Arial" w:hAnsi="Arial" w:cs="Arial"/>
          <w:b/>
          <w:bCs/>
          <w:sz w:val="22"/>
        </w:rPr>
      </w:pPr>
    </w:p>
    <w:p w:rsidR="004E2D61" w:rsidRDefault="004E2D61">
      <w:pPr>
        <w:pStyle w:val="Default"/>
        <w:jc w:val="both"/>
        <w:rPr>
          <w:rFonts w:ascii="Arial" w:hAnsi="Arial" w:cs="Arial"/>
          <w:b/>
          <w:bCs/>
          <w:sz w:val="22"/>
        </w:rPr>
      </w:pPr>
    </w:p>
    <w:p w:rsidR="004E2D61" w:rsidRDefault="004E2D61">
      <w:pPr>
        <w:pStyle w:val="Defaul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I. DANE WYKONAWCY</w:t>
      </w:r>
    </w:p>
    <w:p w:rsidR="004E2D61" w:rsidRDefault="004E2D61">
      <w:pPr>
        <w:pStyle w:val="CM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(w przypadku wykonawcy występującego indywidualnie proszę wypełnić poz. 1 w tabeli)</w:t>
      </w:r>
    </w:p>
    <w:p w:rsidR="004E2D61" w:rsidRDefault="004E2D61">
      <w:pPr>
        <w:pStyle w:val="CM40"/>
        <w:jc w:val="both"/>
        <w:rPr>
          <w:rFonts w:ascii="Times New Roman" w:hAnsi="Times New Roman"/>
          <w:color w:val="000000"/>
        </w:rPr>
      </w:pPr>
      <w:r>
        <w:rPr>
          <w:rFonts w:ascii="Arial" w:hAnsi="Arial" w:cs="Arial"/>
          <w:color w:val="000000"/>
          <w:sz w:val="22"/>
        </w:rPr>
        <w:t xml:space="preserve">(w przypadku wykonawców </w:t>
      </w:r>
      <w:r>
        <w:rPr>
          <w:rFonts w:ascii="Arial" w:hAnsi="Arial" w:cs="Arial"/>
          <w:color w:val="000000"/>
          <w:sz w:val="22"/>
        </w:rPr>
        <w:softHyphen/>
        <w:t xml:space="preserve">składających ofertę wspólną, proszę wypełnić w poszczególnych pozycjach podmioty wchodzące w skład wykonawcy zbiorowego z </w:t>
      </w:r>
      <w:proofErr w:type="gramStart"/>
      <w:r>
        <w:rPr>
          <w:rFonts w:ascii="Arial" w:hAnsi="Arial" w:cs="Arial"/>
          <w:color w:val="000000"/>
          <w:sz w:val="22"/>
        </w:rPr>
        <w:t>tym że</w:t>
      </w:r>
      <w:proofErr w:type="gramEnd"/>
      <w:r>
        <w:rPr>
          <w:rFonts w:ascii="Arial" w:hAnsi="Arial" w:cs="Arial"/>
          <w:color w:val="000000"/>
          <w:sz w:val="22"/>
        </w:rPr>
        <w:t xml:space="preserve"> w poz. 1 proszę wyszczególnić pełnomocnika) </w:t>
      </w:r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412"/>
        <w:gridCol w:w="1998"/>
        <w:gridCol w:w="1985"/>
        <w:gridCol w:w="283"/>
        <w:gridCol w:w="1134"/>
        <w:gridCol w:w="992"/>
        <w:gridCol w:w="2552"/>
      </w:tblGrid>
      <w:tr w:rsidR="004E2D61" w:rsidTr="00CF769F">
        <w:trPr>
          <w:cantSplit/>
          <w:trHeight w:val="450"/>
        </w:trPr>
        <w:tc>
          <w:tcPr>
            <w:tcW w:w="4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2D61" w:rsidRDefault="004E2D61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894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2D61" w:rsidRDefault="004E2D61" w:rsidP="00EF13DE">
            <w:pPr>
              <w:pStyle w:val="Default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Pełna </w:t>
            </w:r>
            <w:proofErr w:type="gramStart"/>
            <w:r>
              <w:rPr>
                <w:rFonts w:ascii="Arial" w:hAnsi="Arial" w:cs="Arial"/>
                <w:sz w:val="18"/>
                <w:szCs w:val="22"/>
              </w:rPr>
              <w:t>nazwa: . . . . . . . . . . . . . . . . . . . . . . . . . . . . . . . . . . . . . . . . . . . . . . . . . . .. . . . . . . . .</w:t>
            </w:r>
            <w:r w:rsidR="00EF13DE">
              <w:rPr>
                <w:rFonts w:ascii="Arial" w:hAnsi="Arial" w:cs="Arial"/>
                <w:sz w:val="18"/>
                <w:szCs w:val="22"/>
              </w:rPr>
              <w:t xml:space="preserve"> . . . . . . . . . . . </w:t>
            </w:r>
            <w:proofErr w:type="gramEnd"/>
          </w:p>
        </w:tc>
      </w:tr>
      <w:tr w:rsidR="004E2D61" w:rsidTr="00CF769F">
        <w:trPr>
          <w:cantSplit/>
          <w:trHeight w:val="39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2D61" w:rsidRDefault="004E2D6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2D61" w:rsidRDefault="004E2D61">
            <w:pPr>
              <w:pStyle w:val="Default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Adres: </w:t>
            </w:r>
            <w:proofErr w:type="gramStart"/>
            <w:r>
              <w:rPr>
                <w:rFonts w:ascii="Arial" w:hAnsi="Arial" w:cs="Arial"/>
                <w:sz w:val="18"/>
                <w:szCs w:val="22"/>
              </w:rPr>
              <w:t>ulica . . . . . . . . . . . . . . . . . . . . . . . . .</w:t>
            </w:r>
            <w:proofErr w:type="gramEnd"/>
            <w:r>
              <w:rPr>
                <w:rFonts w:ascii="Arial" w:hAnsi="Arial" w:cs="Arial"/>
                <w:sz w:val="18"/>
                <w:szCs w:val="22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22"/>
              </w:rPr>
              <w:t>. . .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2D61" w:rsidRDefault="004E2D61">
            <w:pPr>
              <w:pStyle w:val="Default"/>
              <w:jc w:val="both"/>
              <w:rPr>
                <w:rFonts w:ascii="Arial" w:hAnsi="Arial" w:cs="Arial"/>
                <w:sz w:val="18"/>
                <w:szCs w:val="22"/>
              </w:rPr>
            </w:pPr>
            <w:proofErr w:type="gramStart"/>
            <w:r>
              <w:rPr>
                <w:rFonts w:ascii="Arial" w:hAnsi="Arial" w:cs="Arial"/>
                <w:sz w:val="18"/>
                <w:szCs w:val="22"/>
              </w:rPr>
              <w:t xml:space="preserve">kod . . . . . . . . . </w:t>
            </w:r>
            <w:proofErr w:type="gramEnd"/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2D61" w:rsidRDefault="004E2D61">
            <w:pPr>
              <w:pStyle w:val="Default"/>
              <w:jc w:val="both"/>
              <w:rPr>
                <w:rFonts w:ascii="Arial" w:hAnsi="Arial" w:cs="Arial"/>
                <w:sz w:val="18"/>
                <w:szCs w:val="22"/>
              </w:rPr>
            </w:pPr>
            <w:proofErr w:type="gramStart"/>
            <w:r>
              <w:rPr>
                <w:rFonts w:ascii="Arial" w:hAnsi="Arial" w:cs="Arial"/>
                <w:sz w:val="18"/>
                <w:szCs w:val="22"/>
              </w:rPr>
              <w:t xml:space="preserve">miejscowość . . . . . . . . . . . . . .. . . . . . . . . </w:t>
            </w:r>
            <w:proofErr w:type="gramEnd"/>
          </w:p>
        </w:tc>
      </w:tr>
      <w:tr w:rsidR="004E2D61" w:rsidTr="00CF769F">
        <w:trPr>
          <w:cantSplit/>
          <w:trHeight w:val="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2D61" w:rsidRDefault="004E2D6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2D61" w:rsidRDefault="004E2D61">
            <w:pPr>
              <w:pStyle w:val="Default"/>
              <w:jc w:val="both"/>
              <w:rPr>
                <w:rFonts w:ascii="Arial" w:hAnsi="Arial" w:cs="Arial"/>
                <w:sz w:val="18"/>
                <w:szCs w:val="22"/>
              </w:rPr>
            </w:pPr>
            <w:proofErr w:type="gramStart"/>
            <w:r>
              <w:rPr>
                <w:rFonts w:ascii="Arial" w:hAnsi="Arial" w:cs="Arial"/>
                <w:sz w:val="18"/>
                <w:szCs w:val="22"/>
              </w:rPr>
              <w:t xml:space="preserve">tel.: . . . . . . . . . . . . . . 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2D61" w:rsidRDefault="004E2D61">
            <w:pPr>
              <w:pStyle w:val="Default"/>
              <w:jc w:val="both"/>
              <w:rPr>
                <w:rFonts w:ascii="Arial" w:hAnsi="Arial" w:cs="Arial"/>
                <w:sz w:val="18"/>
                <w:szCs w:val="22"/>
              </w:rPr>
            </w:pPr>
            <w:proofErr w:type="gramStart"/>
            <w:r>
              <w:rPr>
                <w:rFonts w:ascii="Arial" w:hAnsi="Arial" w:cs="Arial"/>
                <w:sz w:val="18"/>
                <w:szCs w:val="22"/>
              </w:rPr>
              <w:t xml:space="preserve">fax: . . . . . . . . . . . . . . . . . 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2D61" w:rsidRDefault="004E2D61">
            <w:pPr>
              <w:pStyle w:val="Default"/>
              <w:jc w:val="both"/>
              <w:rPr>
                <w:rFonts w:ascii="Arial" w:hAnsi="Arial" w:cs="Arial"/>
                <w:sz w:val="18"/>
                <w:szCs w:val="22"/>
              </w:rPr>
            </w:pPr>
            <w:proofErr w:type="gramStart"/>
            <w:r>
              <w:rPr>
                <w:rFonts w:ascii="Arial" w:hAnsi="Arial" w:cs="Arial"/>
                <w:sz w:val="18"/>
                <w:szCs w:val="22"/>
              </w:rPr>
              <w:t xml:space="preserve">NIP . . . . . . . . . . . . . . . . </w:t>
            </w:r>
            <w:proofErr w:type="gramEnd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2D61" w:rsidRDefault="004E2D61">
            <w:pPr>
              <w:pStyle w:val="Default"/>
              <w:jc w:val="both"/>
              <w:rPr>
                <w:rFonts w:ascii="Arial" w:hAnsi="Arial" w:cs="Arial"/>
                <w:sz w:val="18"/>
                <w:szCs w:val="22"/>
              </w:rPr>
            </w:pPr>
            <w:proofErr w:type="gramStart"/>
            <w:r>
              <w:rPr>
                <w:rFonts w:ascii="Arial" w:hAnsi="Arial" w:cs="Arial"/>
                <w:sz w:val="18"/>
                <w:szCs w:val="22"/>
              </w:rPr>
              <w:t xml:space="preserve">REGON . . . . . . . . . . . . . . . . </w:t>
            </w:r>
            <w:proofErr w:type="gramEnd"/>
          </w:p>
        </w:tc>
      </w:tr>
      <w:tr w:rsidR="004E2D61" w:rsidTr="00CF769F">
        <w:trPr>
          <w:cantSplit/>
          <w:trHeight w:val="450"/>
        </w:trPr>
        <w:tc>
          <w:tcPr>
            <w:tcW w:w="4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2D61" w:rsidRDefault="004E2D61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894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2D61" w:rsidRDefault="004E2D61">
            <w:pPr>
              <w:pStyle w:val="Default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Pełna </w:t>
            </w:r>
            <w:proofErr w:type="gramStart"/>
            <w:r>
              <w:rPr>
                <w:rFonts w:ascii="Arial" w:hAnsi="Arial" w:cs="Arial"/>
                <w:sz w:val="18"/>
                <w:szCs w:val="22"/>
              </w:rPr>
              <w:t xml:space="preserve">nazwa: . . . . . . . . . . . . . . . . . . . . . . . . . . . . . . . . . . . . . . . . . . . . . . . . . . .. . . . . . . . . </w:t>
            </w:r>
            <w:r w:rsidR="00EF13DE">
              <w:rPr>
                <w:rFonts w:ascii="Arial" w:hAnsi="Arial" w:cs="Arial"/>
                <w:sz w:val="18"/>
                <w:szCs w:val="22"/>
              </w:rPr>
              <w:t xml:space="preserve">. . . . . . . . . . . </w:t>
            </w:r>
            <w:proofErr w:type="gramEnd"/>
          </w:p>
        </w:tc>
      </w:tr>
      <w:tr w:rsidR="004E2D61" w:rsidTr="00CF769F">
        <w:trPr>
          <w:cantSplit/>
          <w:trHeight w:val="39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2D61" w:rsidRDefault="004E2D6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2D61" w:rsidRDefault="004E2D61">
            <w:pPr>
              <w:pStyle w:val="Default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Adres: </w:t>
            </w:r>
            <w:proofErr w:type="gramStart"/>
            <w:r>
              <w:rPr>
                <w:rFonts w:ascii="Arial" w:hAnsi="Arial" w:cs="Arial"/>
                <w:sz w:val="18"/>
                <w:szCs w:val="22"/>
              </w:rPr>
              <w:t>ulica . . . . . . . . . . . . . . . . . . . . . . . . .</w:t>
            </w:r>
            <w:proofErr w:type="gramEnd"/>
            <w:r>
              <w:rPr>
                <w:rFonts w:ascii="Arial" w:hAnsi="Arial" w:cs="Arial"/>
                <w:sz w:val="18"/>
                <w:szCs w:val="22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22"/>
              </w:rPr>
              <w:t>. . .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2D61" w:rsidRDefault="004E2D61">
            <w:pPr>
              <w:pStyle w:val="Default"/>
              <w:jc w:val="both"/>
              <w:rPr>
                <w:rFonts w:ascii="Arial" w:hAnsi="Arial" w:cs="Arial"/>
                <w:sz w:val="18"/>
                <w:szCs w:val="22"/>
              </w:rPr>
            </w:pPr>
            <w:proofErr w:type="gramStart"/>
            <w:r>
              <w:rPr>
                <w:rFonts w:ascii="Arial" w:hAnsi="Arial" w:cs="Arial"/>
                <w:sz w:val="18"/>
                <w:szCs w:val="22"/>
              </w:rPr>
              <w:t xml:space="preserve">kod . . . . . . . . . </w:t>
            </w:r>
            <w:proofErr w:type="gramEnd"/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2D61" w:rsidRDefault="004E2D61">
            <w:pPr>
              <w:pStyle w:val="Default"/>
              <w:jc w:val="both"/>
              <w:rPr>
                <w:rFonts w:ascii="Arial" w:hAnsi="Arial" w:cs="Arial"/>
                <w:sz w:val="18"/>
                <w:szCs w:val="22"/>
              </w:rPr>
            </w:pPr>
            <w:proofErr w:type="gramStart"/>
            <w:r>
              <w:rPr>
                <w:rFonts w:ascii="Arial" w:hAnsi="Arial" w:cs="Arial"/>
                <w:sz w:val="18"/>
                <w:szCs w:val="22"/>
              </w:rPr>
              <w:t xml:space="preserve">miejscowość . . . . . . . . . . . . . .. . . . . . . . . </w:t>
            </w:r>
            <w:proofErr w:type="gramEnd"/>
          </w:p>
        </w:tc>
      </w:tr>
      <w:tr w:rsidR="004E2D61" w:rsidTr="00CF769F">
        <w:trPr>
          <w:cantSplit/>
          <w:trHeight w:val="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2D61" w:rsidRDefault="004E2D6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2D61" w:rsidRDefault="004E2D61">
            <w:pPr>
              <w:pStyle w:val="Default"/>
              <w:jc w:val="both"/>
              <w:rPr>
                <w:rFonts w:ascii="Arial" w:hAnsi="Arial" w:cs="Arial"/>
                <w:sz w:val="18"/>
                <w:szCs w:val="22"/>
              </w:rPr>
            </w:pPr>
            <w:proofErr w:type="gramStart"/>
            <w:r>
              <w:rPr>
                <w:rFonts w:ascii="Arial" w:hAnsi="Arial" w:cs="Arial"/>
                <w:sz w:val="18"/>
                <w:szCs w:val="22"/>
              </w:rPr>
              <w:t xml:space="preserve">tel.: . . . . . . . . . . . . . . 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2D61" w:rsidRDefault="004E2D61">
            <w:pPr>
              <w:pStyle w:val="Default"/>
              <w:jc w:val="both"/>
              <w:rPr>
                <w:rFonts w:ascii="Arial" w:hAnsi="Arial" w:cs="Arial"/>
                <w:sz w:val="18"/>
                <w:szCs w:val="22"/>
              </w:rPr>
            </w:pPr>
            <w:proofErr w:type="gramStart"/>
            <w:r>
              <w:rPr>
                <w:rFonts w:ascii="Arial" w:hAnsi="Arial" w:cs="Arial"/>
                <w:sz w:val="18"/>
                <w:szCs w:val="22"/>
              </w:rPr>
              <w:t xml:space="preserve">fax: . . . . . . . . . . . . . . . . . 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2D61" w:rsidRDefault="004E2D61">
            <w:pPr>
              <w:pStyle w:val="Default"/>
              <w:jc w:val="both"/>
              <w:rPr>
                <w:rFonts w:ascii="Arial" w:hAnsi="Arial" w:cs="Arial"/>
                <w:sz w:val="18"/>
                <w:szCs w:val="22"/>
              </w:rPr>
            </w:pPr>
            <w:proofErr w:type="gramStart"/>
            <w:r>
              <w:rPr>
                <w:rFonts w:ascii="Arial" w:hAnsi="Arial" w:cs="Arial"/>
                <w:sz w:val="18"/>
                <w:szCs w:val="22"/>
              </w:rPr>
              <w:t xml:space="preserve">NIP . . . . . . . . . . . . . . . . </w:t>
            </w:r>
            <w:proofErr w:type="gramEnd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2D61" w:rsidRDefault="004E2D61">
            <w:pPr>
              <w:pStyle w:val="Default"/>
              <w:jc w:val="both"/>
              <w:rPr>
                <w:rFonts w:ascii="Arial" w:hAnsi="Arial" w:cs="Arial"/>
                <w:sz w:val="18"/>
                <w:szCs w:val="22"/>
              </w:rPr>
            </w:pPr>
            <w:proofErr w:type="gramStart"/>
            <w:r>
              <w:rPr>
                <w:rFonts w:ascii="Arial" w:hAnsi="Arial" w:cs="Arial"/>
                <w:sz w:val="18"/>
                <w:szCs w:val="22"/>
              </w:rPr>
              <w:t xml:space="preserve">REGON . . . . . . . . . . . . . . . . </w:t>
            </w:r>
            <w:proofErr w:type="gramEnd"/>
          </w:p>
        </w:tc>
      </w:tr>
      <w:tr w:rsidR="004E2D61" w:rsidTr="00CF769F">
        <w:trPr>
          <w:cantSplit/>
          <w:trHeight w:val="450"/>
        </w:trPr>
        <w:tc>
          <w:tcPr>
            <w:tcW w:w="4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2D61" w:rsidRDefault="004E2D61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894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2D61" w:rsidRDefault="004E2D61">
            <w:pPr>
              <w:pStyle w:val="Default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Pełna </w:t>
            </w:r>
            <w:proofErr w:type="gramStart"/>
            <w:r>
              <w:rPr>
                <w:rFonts w:ascii="Arial" w:hAnsi="Arial" w:cs="Arial"/>
                <w:sz w:val="18"/>
                <w:szCs w:val="22"/>
              </w:rPr>
              <w:t xml:space="preserve">nazwa: . . . . . . . . . . . . . . . . . . . . . . . . . . . . . . . . . . . . . . . . . . . . . . . . . . .. . . . . . . . . . . . . </w:t>
            </w:r>
            <w:r w:rsidR="00EF13DE">
              <w:rPr>
                <w:rFonts w:ascii="Arial" w:hAnsi="Arial" w:cs="Arial"/>
                <w:sz w:val="18"/>
                <w:szCs w:val="22"/>
              </w:rPr>
              <w:t xml:space="preserve">. . . . . . . </w:t>
            </w:r>
            <w:proofErr w:type="gramEnd"/>
          </w:p>
        </w:tc>
      </w:tr>
      <w:tr w:rsidR="004E2D61" w:rsidTr="00CF769F">
        <w:trPr>
          <w:cantSplit/>
          <w:trHeight w:val="39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2D61" w:rsidRDefault="004E2D6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2D61" w:rsidRDefault="004E2D61">
            <w:pPr>
              <w:pStyle w:val="Default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Adres: </w:t>
            </w:r>
            <w:proofErr w:type="gramStart"/>
            <w:r>
              <w:rPr>
                <w:rFonts w:ascii="Arial" w:hAnsi="Arial" w:cs="Arial"/>
                <w:sz w:val="18"/>
                <w:szCs w:val="22"/>
              </w:rPr>
              <w:t>ulica . . . . . . . . . . . . . . . . . . . . . . . . .</w:t>
            </w:r>
            <w:proofErr w:type="gramEnd"/>
            <w:r>
              <w:rPr>
                <w:rFonts w:ascii="Arial" w:hAnsi="Arial" w:cs="Arial"/>
                <w:sz w:val="18"/>
                <w:szCs w:val="22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22"/>
              </w:rPr>
              <w:t>. . .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2D61" w:rsidRDefault="004E2D61">
            <w:pPr>
              <w:pStyle w:val="Default"/>
              <w:jc w:val="both"/>
              <w:rPr>
                <w:rFonts w:ascii="Arial" w:hAnsi="Arial" w:cs="Arial"/>
                <w:sz w:val="18"/>
                <w:szCs w:val="22"/>
              </w:rPr>
            </w:pPr>
            <w:proofErr w:type="gramStart"/>
            <w:r>
              <w:rPr>
                <w:rFonts w:ascii="Arial" w:hAnsi="Arial" w:cs="Arial"/>
                <w:sz w:val="18"/>
                <w:szCs w:val="22"/>
              </w:rPr>
              <w:t xml:space="preserve">kod . . . . . . . . . </w:t>
            </w:r>
            <w:proofErr w:type="gramEnd"/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2D61" w:rsidRDefault="004E2D61">
            <w:pPr>
              <w:pStyle w:val="Default"/>
              <w:jc w:val="both"/>
              <w:rPr>
                <w:rFonts w:ascii="Arial" w:hAnsi="Arial" w:cs="Arial"/>
                <w:sz w:val="18"/>
                <w:szCs w:val="22"/>
              </w:rPr>
            </w:pPr>
            <w:proofErr w:type="gramStart"/>
            <w:r>
              <w:rPr>
                <w:rFonts w:ascii="Arial" w:hAnsi="Arial" w:cs="Arial"/>
                <w:sz w:val="18"/>
                <w:szCs w:val="22"/>
              </w:rPr>
              <w:t xml:space="preserve">miejscowość . . . . . . . . . . . . . .. . . . . . . . . </w:t>
            </w:r>
            <w:proofErr w:type="gramEnd"/>
          </w:p>
        </w:tc>
      </w:tr>
      <w:tr w:rsidR="004E2D61" w:rsidTr="00CF769F">
        <w:trPr>
          <w:cantSplit/>
          <w:trHeight w:val="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2D61" w:rsidRDefault="004E2D6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2D61" w:rsidRDefault="004E2D61">
            <w:pPr>
              <w:pStyle w:val="Default"/>
              <w:jc w:val="both"/>
              <w:rPr>
                <w:rFonts w:ascii="Arial" w:hAnsi="Arial" w:cs="Arial"/>
                <w:sz w:val="18"/>
                <w:szCs w:val="22"/>
              </w:rPr>
            </w:pPr>
            <w:proofErr w:type="gramStart"/>
            <w:r>
              <w:rPr>
                <w:rFonts w:ascii="Arial" w:hAnsi="Arial" w:cs="Arial"/>
                <w:sz w:val="18"/>
                <w:szCs w:val="22"/>
              </w:rPr>
              <w:t xml:space="preserve">tel.: . . . . . . . . . . . . . . 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2D61" w:rsidRDefault="004E2D61">
            <w:pPr>
              <w:pStyle w:val="Default"/>
              <w:jc w:val="both"/>
              <w:rPr>
                <w:rFonts w:ascii="Arial" w:hAnsi="Arial" w:cs="Arial"/>
                <w:sz w:val="18"/>
                <w:szCs w:val="22"/>
              </w:rPr>
            </w:pPr>
            <w:proofErr w:type="gramStart"/>
            <w:r>
              <w:rPr>
                <w:rFonts w:ascii="Arial" w:hAnsi="Arial" w:cs="Arial"/>
                <w:sz w:val="18"/>
                <w:szCs w:val="22"/>
              </w:rPr>
              <w:t xml:space="preserve">fax: . . . . . . . . . . . . . . . . . 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2D61" w:rsidRDefault="004E2D61">
            <w:pPr>
              <w:pStyle w:val="Default"/>
              <w:jc w:val="both"/>
              <w:rPr>
                <w:rFonts w:ascii="Arial" w:hAnsi="Arial" w:cs="Arial"/>
                <w:sz w:val="18"/>
                <w:szCs w:val="22"/>
              </w:rPr>
            </w:pPr>
            <w:proofErr w:type="gramStart"/>
            <w:r>
              <w:rPr>
                <w:rFonts w:ascii="Arial" w:hAnsi="Arial" w:cs="Arial"/>
                <w:sz w:val="18"/>
                <w:szCs w:val="22"/>
              </w:rPr>
              <w:t xml:space="preserve">NIP . . . . . . . . . . . . . . . . </w:t>
            </w:r>
            <w:proofErr w:type="gramEnd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2D61" w:rsidRDefault="004E2D61">
            <w:pPr>
              <w:pStyle w:val="Default"/>
              <w:jc w:val="both"/>
              <w:rPr>
                <w:rFonts w:ascii="Arial" w:hAnsi="Arial" w:cs="Arial"/>
                <w:sz w:val="18"/>
                <w:szCs w:val="22"/>
              </w:rPr>
            </w:pPr>
            <w:proofErr w:type="gramStart"/>
            <w:r>
              <w:rPr>
                <w:rFonts w:ascii="Arial" w:hAnsi="Arial" w:cs="Arial"/>
                <w:sz w:val="18"/>
                <w:szCs w:val="22"/>
              </w:rPr>
              <w:t xml:space="preserve">REGON . . . . . . . . . . . . . . . . </w:t>
            </w:r>
            <w:proofErr w:type="gramEnd"/>
          </w:p>
        </w:tc>
      </w:tr>
    </w:tbl>
    <w:p w:rsidR="004E2D61" w:rsidRDefault="004E2D61">
      <w:pPr>
        <w:jc w:val="both"/>
        <w:rPr>
          <w:rFonts w:ascii="Arial" w:hAnsi="Arial" w:cs="Arial"/>
          <w:color w:val="000000"/>
          <w:sz w:val="20"/>
        </w:rPr>
      </w:pPr>
    </w:p>
    <w:p w:rsidR="004E2D61" w:rsidRDefault="004E2D61">
      <w:pPr>
        <w:jc w:val="both"/>
        <w:rPr>
          <w:rFonts w:ascii="Arial" w:hAnsi="Arial" w:cs="Arial"/>
          <w:color w:val="000000"/>
          <w:sz w:val="20"/>
        </w:rPr>
      </w:pPr>
    </w:p>
    <w:p w:rsidR="004E2D61" w:rsidRDefault="004E2D61">
      <w:pPr>
        <w:pStyle w:val="Nagwekindeksu"/>
        <w:rPr>
          <w:color w:val="000000"/>
          <w:spacing w:val="0"/>
          <w:sz w:val="22"/>
          <w:lang w:eastAsia="pl-PL"/>
        </w:rPr>
      </w:pPr>
      <w:r>
        <w:rPr>
          <w:color w:val="000000"/>
          <w:spacing w:val="0"/>
          <w:sz w:val="22"/>
          <w:lang w:eastAsia="pl-PL"/>
        </w:rPr>
        <w:t>II. PRZEDMIOT OFERTY</w:t>
      </w:r>
    </w:p>
    <w:p w:rsidR="004E2D61" w:rsidRDefault="004E2D61">
      <w:pPr>
        <w:jc w:val="both"/>
        <w:rPr>
          <w:rFonts w:ascii="Arial" w:hAnsi="Arial" w:cs="Arial"/>
          <w:color w:val="000000"/>
          <w:sz w:val="20"/>
        </w:rPr>
      </w:pPr>
    </w:p>
    <w:p w:rsidR="004E2D61" w:rsidRDefault="00783410" w:rsidP="00EE2925">
      <w:pPr>
        <w:pStyle w:val="Tekstpodstawowy3"/>
      </w:pPr>
      <w:r>
        <w:rPr>
          <w:color w:val="000000"/>
        </w:rPr>
        <w:t xml:space="preserve">Oferta dotyczy zamówienia publicznego przyznawanego w trybie przetargu nieograniczonego na warunkach określonych w niniejszej dokumentacji na </w:t>
      </w:r>
      <w:r>
        <w:rPr>
          <w:bCs/>
          <w:iCs/>
          <w:color w:val="000000"/>
        </w:rPr>
        <w:t>wybór</w:t>
      </w:r>
      <w:r>
        <w:t xml:space="preserve"> </w:t>
      </w:r>
      <w:r w:rsidR="00EF212C">
        <w:t xml:space="preserve">dostawcy </w:t>
      </w:r>
      <w:r>
        <w:t>artykułów spożywczych</w:t>
      </w:r>
      <w:r w:rsidR="005103CD">
        <w:t xml:space="preserve"> z</w:t>
      </w:r>
      <w:r w:rsidR="00E37857">
        <w:t>,</w:t>
      </w:r>
      <w:r>
        <w:t xml:space="preserve"> na potrzeby żywieniowe stołówki szkolnej usytuowanej w </w:t>
      </w:r>
      <w:r w:rsidR="00EE2925">
        <w:t>Szkole Podstawowej nr 71 we Wrocławiu</w:t>
      </w:r>
    </w:p>
    <w:p w:rsidR="00EE2925" w:rsidRDefault="00EE2925" w:rsidP="00EE2925">
      <w:pPr>
        <w:pStyle w:val="Tekstpodstawowy3"/>
        <w:rPr>
          <w:rFonts w:ascii="Times New Roman" w:hAnsi="Times New Roman"/>
        </w:rPr>
      </w:pPr>
    </w:p>
    <w:p w:rsidR="004E2D61" w:rsidRDefault="004E2D61">
      <w:pPr>
        <w:pStyle w:val="Nagwek4"/>
        <w:numPr>
          <w:ilvl w:val="0"/>
          <w:numId w:val="0"/>
        </w:numPr>
        <w:rPr>
          <w:color w:val="000000"/>
        </w:rPr>
      </w:pPr>
      <w:r>
        <w:rPr>
          <w:color w:val="000000"/>
        </w:rPr>
        <w:t>III. OFERTA</w:t>
      </w:r>
    </w:p>
    <w:p w:rsidR="004E2D61" w:rsidRDefault="004E2D61">
      <w:pPr>
        <w:jc w:val="both"/>
        <w:rPr>
          <w:rFonts w:ascii="Arial" w:hAnsi="Arial" w:cs="Arial"/>
          <w:color w:val="000000"/>
          <w:sz w:val="20"/>
        </w:rPr>
      </w:pPr>
    </w:p>
    <w:p w:rsidR="00F8040D" w:rsidRPr="0039701C" w:rsidRDefault="00783410" w:rsidP="0039701C">
      <w:pPr>
        <w:pStyle w:val="Tekstpodstawowy3"/>
        <w:rPr>
          <w:color w:val="000000"/>
        </w:rPr>
        <w:sectPr w:rsidR="00F8040D" w:rsidRPr="0039701C" w:rsidSect="00681915">
          <w:pgSz w:w="12240" w:h="15840" w:code="1"/>
          <w:pgMar w:top="1418" w:right="1418" w:bottom="1418" w:left="1418" w:header="0" w:footer="0" w:gutter="0"/>
          <w:cols w:space="708"/>
          <w:noEndnote/>
        </w:sectPr>
      </w:pPr>
      <w:r>
        <w:rPr>
          <w:color w:val="000000"/>
        </w:rPr>
        <w:t>Oferujemy wykonanie niniejszego zamówienia publicznego według poniższej specyfikacji asortymentowej i cenowej:</w:t>
      </w:r>
    </w:p>
    <w:p w:rsidR="0039701C" w:rsidRPr="0069628E" w:rsidRDefault="0039701C" w:rsidP="0039701C">
      <w:pPr>
        <w:ind w:left="118"/>
        <w:rPr>
          <w:rFonts w:ascii="Arial" w:hAnsi="Arial"/>
          <w:b/>
          <w:sz w:val="18"/>
          <w:u w:val="thick" w:color="000000"/>
        </w:rPr>
      </w:pPr>
      <w:r w:rsidRPr="0069628E">
        <w:rPr>
          <w:rFonts w:ascii="Arial" w:hAnsi="Arial" w:cs="Arial"/>
          <w:b/>
          <w:u w:val="single"/>
        </w:rPr>
        <w:lastRenderedPageBreak/>
        <w:t>Część A - MIĘSO, WĘDLINY, DRÓB</w:t>
      </w:r>
      <w:r w:rsidRPr="0069628E">
        <w:rPr>
          <w:rFonts w:ascii="Arial" w:hAnsi="Arial"/>
          <w:b/>
          <w:sz w:val="18"/>
          <w:u w:val="thick" w:color="000000"/>
        </w:rPr>
        <w:t xml:space="preserve"> </w:t>
      </w:r>
    </w:p>
    <w:tbl>
      <w:tblPr>
        <w:tblStyle w:val="TableNormal"/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6381"/>
        <w:gridCol w:w="1207"/>
        <w:gridCol w:w="1133"/>
        <w:gridCol w:w="1133"/>
        <w:gridCol w:w="2372"/>
      </w:tblGrid>
      <w:tr w:rsidR="0039701C" w:rsidRPr="0069628E" w:rsidTr="002D4095">
        <w:trPr>
          <w:trHeight w:hRule="exact" w:val="889"/>
        </w:trPr>
        <w:tc>
          <w:tcPr>
            <w:tcW w:w="581" w:type="dxa"/>
            <w:shd w:val="clear" w:color="auto" w:fill="C0C0C0"/>
            <w:vAlign w:val="center"/>
          </w:tcPr>
          <w:p w:rsidR="0039701C" w:rsidRPr="0069628E" w:rsidRDefault="0039701C" w:rsidP="0039701C">
            <w:pPr>
              <w:pStyle w:val="TableParagraph"/>
              <w:spacing w:before="96"/>
              <w:ind w:left="169"/>
              <w:jc w:val="center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69628E">
              <w:rPr>
                <w:rFonts w:ascii="Arial" w:hAnsi="Arial" w:cs="Arial"/>
                <w:b/>
                <w:color w:val="333333"/>
                <w:sz w:val="18"/>
                <w:szCs w:val="18"/>
                <w:lang w:val="pl-PL"/>
              </w:rPr>
              <w:t>LP</w:t>
            </w:r>
          </w:p>
        </w:tc>
        <w:tc>
          <w:tcPr>
            <w:tcW w:w="6381" w:type="dxa"/>
            <w:shd w:val="clear" w:color="auto" w:fill="C0C0C0"/>
            <w:vAlign w:val="center"/>
          </w:tcPr>
          <w:p w:rsidR="0039701C" w:rsidRPr="0069628E" w:rsidRDefault="0039701C" w:rsidP="0039701C">
            <w:pPr>
              <w:pStyle w:val="TableParagraph"/>
              <w:spacing w:before="96"/>
              <w:ind w:left="27"/>
              <w:jc w:val="center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69628E">
              <w:rPr>
                <w:rFonts w:ascii="Arial" w:hAnsi="Arial" w:cs="Arial"/>
                <w:b/>
                <w:color w:val="333333"/>
                <w:spacing w:val="-1"/>
                <w:sz w:val="18"/>
                <w:szCs w:val="18"/>
                <w:lang w:val="pl-PL"/>
              </w:rPr>
              <w:t>NAZWA</w:t>
            </w:r>
            <w:r w:rsidRPr="0069628E">
              <w:rPr>
                <w:rFonts w:ascii="Arial" w:hAnsi="Arial" w:cs="Arial"/>
                <w:b/>
                <w:color w:val="333333"/>
                <w:spacing w:val="-3"/>
                <w:sz w:val="18"/>
                <w:szCs w:val="18"/>
                <w:lang w:val="pl-PL"/>
              </w:rPr>
              <w:t xml:space="preserve"> </w:t>
            </w:r>
            <w:r w:rsidRPr="0069628E">
              <w:rPr>
                <w:rFonts w:ascii="Arial" w:hAnsi="Arial" w:cs="Arial"/>
                <w:b/>
                <w:color w:val="333333"/>
                <w:spacing w:val="-1"/>
                <w:sz w:val="18"/>
                <w:szCs w:val="18"/>
                <w:lang w:val="pl-PL"/>
              </w:rPr>
              <w:t>TOWARU</w:t>
            </w:r>
          </w:p>
        </w:tc>
        <w:tc>
          <w:tcPr>
            <w:tcW w:w="1207" w:type="dxa"/>
            <w:shd w:val="clear" w:color="auto" w:fill="C0C0C0"/>
            <w:vAlign w:val="center"/>
          </w:tcPr>
          <w:p w:rsidR="0039701C" w:rsidRPr="0069628E" w:rsidRDefault="0039701C" w:rsidP="0039701C">
            <w:pPr>
              <w:pStyle w:val="TableParagraph"/>
              <w:spacing w:line="239" w:lineRule="auto"/>
              <w:ind w:right="155"/>
              <w:jc w:val="center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69628E">
              <w:rPr>
                <w:rFonts w:ascii="Arial" w:hAnsi="Arial" w:cs="Arial"/>
                <w:b/>
                <w:color w:val="333333"/>
                <w:spacing w:val="-1"/>
                <w:sz w:val="18"/>
                <w:szCs w:val="18"/>
                <w:lang w:val="pl-PL"/>
              </w:rPr>
              <w:t>Jednostka</w:t>
            </w:r>
            <w:r w:rsidRPr="0069628E">
              <w:rPr>
                <w:rFonts w:ascii="Arial" w:hAnsi="Arial" w:cs="Arial"/>
                <w:b/>
                <w:color w:val="333333"/>
                <w:spacing w:val="26"/>
                <w:sz w:val="18"/>
                <w:szCs w:val="18"/>
                <w:lang w:val="pl-PL"/>
              </w:rPr>
              <w:t xml:space="preserve"> </w:t>
            </w:r>
            <w:r w:rsidRPr="0069628E">
              <w:rPr>
                <w:rFonts w:ascii="Arial" w:hAnsi="Arial" w:cs="Arial"/>
                <w:b/>
                <w:color w:val="333333"/>
                <w:sz w:val="18"/>
                <w:szCs w:val="18"/>
                <w:lang w:val="pl-PL"/>
              </w:rPr>
              <w:t>miary</w:t>
            </w:r>
          </w:p>
        </w:tc>
        <w:tc>
          <w:tcPr>
            <w:tcW w:w="1133" w:type="dxa"/>
            <w:shd w:val="clear" w:color="auto" w:fill="C0C0C0"/>
            <w:vAlign w:val="center"/>
          </w:tcPr>
          <w:p w:rsidR="0039701C" w:rsidRPr="0069628E" w:rsidRDefault="0039701C" w:rsidP="0039701C">
            <w:pPr>
              <w:pStyle w:val="TableParagraph"/>
              <w:spacing w:before="96"/>
              <w:jc w:val="center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69628E">
              <w:rPr>
                <w:rFonts w:ascii="Arial" w:hAnsi="Arial" w:cs="Arial"/>
                <w:b/>
                <w:color w:val="333333"/>
                <w:spacing w:val="-1"/>
                <w:sz w:val="18"/>
                <w:szCs w:val="18"/>
                <w:lang w:val="pl-PL"/>
              </w:rPr>
              <w:t>ILOŚĆ</w:t>
            </w:r>
          </w:p>
        </w:tc>
        <w:tc>
          <w:tcPr>
            <w:tcW w:w="1133" w:type="dxa"/>
            <w:shd w:val="clear" w:color="auto" w:fill="C0C0C0"/>
          </w:tcPr>
          <w:p w:rsidR="0039701C" w:rsidRPr="0069628E" w:rsidRDefault="0039701C" w:rsidP="0039701C">
            <w:pPr>
              <w:pStyle w:val="TableParagraph"/>
              <w:spacing w:before="96"/>
              <w:jc w:val="center"/>
              <w:rPr>
                <w:rFonts w:ascii="Arial" w:hAnsi="Arial" w:cs="Arial"/>
                <w:b/>
                <w:color w:val="333333"/>
                <w:spacing w:val="-1"/>
                <w:sz w:val="18"/>
                <w:szCs w:val="18"/>
                <w:lang w:val="pl-PL"/>
              </w:rPr>
            </w:pPr>
            <w:proofErr w:type="spellStart"/>
            <w:r w:rsidRPr="006C5CEB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Cena</w:t>
            </w:r>
            <w:proofErr w:type="spellEnd"/>
            <w:r w:rsidRPr="006C5CEB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6C5CEB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jednostkowa</w:t>
            </w:r>
            <w:proofErr w:type="spellEnd"/>
            <w:r w:rsidRPr="006C5CEB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6C5CEB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brutto</w:t>
            </w:r>
            <w:proofErr w:type="spellEnd"/>
          </w:p>
        </w:tc>
        <w:tc>
          <w:tcPr>
            <w:tcW w:w="2372" w:type="dxa"/>
            <w:shd w:val="clear" w:color="auto" w:fill="C0C0C0"/>
          </w:tcPr>
          <w:p w:rsidR="0039701C" w:rsidRDefault="0039701C" w:rsidP="0039701C">
            <w:pPr>
              <w:pStyle w:val="TableParagraph"/>
              <w:spacing w:before="96"/>
              <w:jc w:val="center"/>
              <w:rPr>
                <w:rFonts w:ascii="Arial" w:hAnsi="Arial" w:cs="Arial"/>
                <w:b/>
                <w:color w:val="333333"/>
                <w:spacing w:val="-1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color w:val="333333"/>
                <w:spacing w:val="-1"/>
                <w:sz w:val="18"/>
                <w:szCs w:val="18"/>
                <w:lang w:val="pl-PL"/>
              </w:rPr>
              <w:t>Wartość brutto</w:t>
            </w:r>
          </w:p>
          <w:p w:rsidR="0039701C" w:rsidRPr="0069628E" w:rsidRDefault="0039701C" w:rsidP="0039701C">
            <w:pPr>
              <w:pStyle w:val="TableParagraph"/>
              <w:spacing w:before="96"/>
              <w:jc w:val="center"/>
              <w:rPr>
                <w:rFonts w:ascii="Arial" w:hAnsi="Arial" w:cs="Arial"/>
                <w:b/>
                <w:color w:val="333333"/>
                <w:spacing w:val="-1"/>
                <w:sz w:val="18"/>
                <w:szCs w:val="18"/>
                <w:lang w:val="pl-PL"/>
              </w:rPr>
            </w:pPr>
          </w:p>
        </w:tc>
      </w:tr>
      <w:tr w:rsidR="0039701C" w:rsidRPr="0069628E" w:rsidTr="002D4095">
        <w:trPr>
          <w:trHeight w:hRule="exact" w:val="216"/>
        </w:trPr>
        <w:tc>
          <w:tcPr>
            <w:tcW w:w="581" w:type="dxa"/>
            <w:shd w:val="clear" w:color="auto" w:fill="C0C0C0"/>
            <w:vAlign w:val="center"/>
          </w:tcPr>
          <w:p w:rsidR="0039701C" w:rsidRPr="0069628E" w:rsidRDefault="0039701C" w:rsidP="0039701C">
            <w:pPr>
              <w:pStyle w:val="TableParagraph"/>
              <w:spacing w:line="200" w:lineRule="exact"/>
              <w:ind w:right="31"/>
              <w:jc w:val="center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69628E">
              <w:rPr>
                <w:rFonts w:ascii="Arial" w:hAnsi="Arial" w:cs="Arial"/>
                <w:b/>
                <w:color w:val="333333"/>
                <w:sz w:val="18"/>
                <w:szCs w:val="18"/>
                <w:lang w:val="pl-PL"/>
              </w:rPr>
              <w:t>1</w:t>
            </w:r>
          </w:p>
        </w:tc>
        <w:tc>
          <w:tcPr>
            <w:tcW w:w="6381" w:type="dxa"/>
            <w:shd w:val="clear" w:color="auto" w:fill="C0C0C0"/>
            <w:vAlign w:val="center"/>
          </w:tcPr>
          <w:p w:rsidR="0039701C" w:rsidRPr="0069628E" w:rsidRDefault="0039701C" w:rsidP="0039701C">
            <w:pPr>
              <w:pStyle w:val="TableParagraph"/>
              <w:spacing w:line="200" w:lineRule="exact"/>
              <w:ind w:left="63"/>
              <w:jc w:val="center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69628E">
              <w:rPr>
                <w:rFonts w:ascii="Arial" w:hAnsi="Arial" w:cs="Arial"/>
                <w:b/>
                <w:color w:val="333333"/>
                <w:sz w:val="18"/>
                <w:szCs w:val="18"/>
                <w:lang w:val="pl-PL"/>
              </w:rPr>
              <w:t>2</w:t>
            </w:r>
          </w:p>
        </w:tc>
        <w:tc>
          <w:tcPr>
            <w:tcW w:w="1207" w:type="dxa"/>
            <w:shd w:val="clear" w:color="auto" w:fill="C0C0C0"/>
            <w:vAlign w:val="center"/>
          </w:tcPr>
          <w:p w:rsidR="0039701C" w:rsidRPr="0069628E" w:rsidRDefault="0039701C" w:rsidP="0039701C">
            <w:pPr>
              <w:pStyle w:val="TableParagraph"/>
              <w:spacing w:line="200" w:lineRule="exact"/>
              <w:ind w:right="2"/>
              <w:jc w:val="center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69628E">
              <w:rPr>
                <w:rFonts w:ascii="Arial" w:hAnsi="Arial" w:cs="Arial"/>
                <w:b/>
                <w:color w:val="333333"/>
                <w:sz w:val="18"/>
                <w:szCs w:val="18"/>
                <w:lang w:val="pl-PL"/>
              </w:rPr>
              <w:t>3</w:t>
            </w:r>
          </w:p>
        </w:tc>
        <w:tc>
          <w:tcPr>
            <w:tcW w:w="1133" w:type="dxa"/>
            <w:shd w:val="clear" w:color="auto" w:fill="C0C0C0"/>
            <w:vAlign w:val="center"/>
          </w:tcPr>
          <w:p w:rsidR="0039701C" w:rsidRPr="0069628E" w:rsidRDefault="0039701C" w:rsidP="0039701C">
            <w:pPr>
              <w:pStyle w:val="TableParagraph"/>
              <w:spacing w:line="200" w:lineRule="exact"/>
              <w:ind w:right="31"/>
              <w:jc w:val="center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69628E">
              <w:rPr>
                <w:rFonts w:ascii="Arial" w:hAnsi="Arial" w:cs="Arial"/>
                <w:b/>
                <w:color w:val="333333"/>
                <w:sz w:val="18"/>
                <w:szCs w:val="18"/>
                <w:lang w:val="pl-PL"/>
              </w:rPr>
              <w:t>4</w:t>
            </w:r>
          </w:p>
        </w:tc>
        <w:tc>
          <w:tcPr>
            <w:tcW w:w="1133" w:type="dxa"/>
            <w:shd w:val="clear" w:color="auto" w:fill="C0C0C0"/>
          </w:tcPr>
          <w:p w:rsidR="0039701C" w:rsidRPr="0069628E" w:rsidRDefault="0039701C" w:rsidP="0039701C">
            <w:pPr>
              <w:pStyle w:val="TableParagraph"/>
              <w:spacing w:line="200" w:lineRule="exact"/>
              <w:ind w:right="31"/>
              <w:jc w:val="center"/>
              <w:rPr>
                <w:rFonts w:ascii="Arial" w:hAnsi="Arial" w:cs="Arial"/>
                <w:b/>
                <w:color w:val="333333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color w:val="333333"/>
                <w:sz w:val="18"/>
                <w:szCs w:val="18"/>
                <w:lang w:val="pl-PL"/>
              </w:rPr>
              <w:t>5</w:t>
            </w:r>
          </w:p>
        </w:tc>
        <w:tc>
          <w:tcPr>
            <w:tcW w:w="2372" w:type="dxa"/>
            <w:shd w:val="clear" w:color="auto" w:fill="C0C0C0"/>
          </w:tcPr>
          <w:p w:rsidR="0039701C" w:rsidRPr="0069628E" w:rsidRDefault="0039701C" w:rsidP="0039701C">
            <w:pPr>
              <w:pStyle w:val="TableParagraph"/>
              <w:spacing w:line="200" w:lineRule="exact"/>
              <w:ind w:right="31"/>
              <w:rPr>
                <w:rFonts w:ascii="Arial" w:hAnsi="Arial" w:cs="Arial"/>
                <w:b/>
                <w:color w:val="333333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color w:val="333333"/>
                <w:sz w:val="18"/>
                <w:szCs w:val="18"/>
                <w:lang w:val="pl-PL"/>
              </w:rPr>
              <w:t>6</w:t>
            </w:r>
            <w:r>
              <w:rPr>
                <w:rFonts w:ascii="Arial" w:hAnsi="Arial" w:cs="Arial"/>
                <w:b/>
                <w:color w:val="333333"/>
                <w:spacing w:val="-1"/>
                <w:sz w:val="18"/>
                <w:szCs w:val="18"/>
                <w:lang w:val="pl-PL"/>
              </w:rPr>
              <w:t>=4x5</w:t>
            </w:r>
          </w:p>
        </w:tc>
      </w:tr>
      <w:tr w:rsidR="0039701C" w:rsidRPr="0069628E" w:rsidTr="002D4095">
        <w:trPr>
          <w:trHeight w:hRule="exact" w:val="811"/>
        </w:trPr>
        <w:tc>
          <w:tcPr>
            <w:tcW w:w="581" w:type="dxa"/>
            <w:vAlign w:val="center"/>
          </w:tcPr>
          <w:p w:rsidR="0039701C" w:rsidRPr="0069628E" w:rsidRDefault="0039701C" w:rsidP="0039701C">
            <w:pPr>
              <w:pStyle w:val="TableParagraph"/>
              <w:numPr>
                <w:ilvl w:val="0"/>
                <w:numId w:val="60"/>
              </w:numPr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6381" w:type="dxa"/>
            <w:vAlign w:val="center"/>
          </w:tcPr>
          <w:p w:rsidR="0039701C" w:rsidRPr="0069628E" w:rsidRDefault="0039701C" w:rsidP="0039701C">
            <w:pPr>
              <w:pStyle w:val="TableParagraph"/>
              <w:spacing w:line="239" w:lineRule="auto"/>
              <w:ind w:left="63" w:right="700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69628E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Cielęcina</w:t>
            </w:r>
            <w:r w:rsidRPr="0069628E">
              <w:rPr>
                <w:rFonts w:ascii="Arial" w:hAnsi="Arial" w:cs="Arial"/>
                <w:sz w:val="18"/>
                <w:szCs w:val="18"/>
                <w:lang w:val="pl-PL"/>
              </w:rPr>
              <w:t xml:space="preserve"> -</w:t>
            </w:r>
            <w:r w:rsidRPr="0069628E">
              <w:rPr>
                <w:rFonts w:ascii="Arial" w:hAnsi="Arial" w:cs="Arial"/>
                <w:spacing w:val="-3"/>
                <w:sz w:val="18"/>
                <w:szCs w:val="18"/>
                <w:lang w:val="pl-PL"/>
              </w:rPr>
              <w:t xml:space="preserve"> </w:t>
            </w:r>
            <w:r w:rsidRPr="0069628E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udziec, cielęcina</w:t>
            </w:r>
            <w:r w:rsidRPr="0069628E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Pr="0069628E">
              <w:rPr>
                <w:rFonts w:ascii="Arial" w:hAnsi="Arial" w:cs="Arial"/>
                <w:spacing w:val="-2"/>
                <w:sz w:val="18"/>
                <w:szCs w:val="18"/>
                <w:lang w:val="pl-PL"/>
              </w:rPr>
              <w:t>zadnia</w:t>
            </w:r>
            <w:r w:rsidRPr="0069628E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Pr="0069628E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( mięso</w:t>
            </w:r>
            <w:r w:rsidRPr="0069628E">
              <w:rPr>
                <w:rFonts w:ascii="Arial" w:hAnsi="Arial" w:cs="Arial"/>
                <w:spacing w:val="40"/>
                <w:sz w:val="18"/>
                <w:szCs w:val="18"/>
                <w:lang w:val="pl-PL"/>
              </w:rPr>
              <w:t xml:space="preserve"> </w:t>
            </w:r>
            <w:r w:rsidRPr="0069628E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świeże,</w:t>
            </w:r>
            <w:r w:rsidRPr="0069628E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Pr="0069628E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nie</w:t>
            </w:r>
            <w:r w:rsidRPr="0069628E">
              <w:rPr>
                <w:rFonts w:ascii="Arial" w:hAnsi="Arial" w:cs="Arial"/>
                <w:spacing w:val="-2"/>
                <w:sz w:val="18"/>
                <w:szCs w:val="18"/>
                <w:lang w:val="pl-PL"/>
              </w:rPr>
              <w:t>mrożone</w:t>
            </w:r>
            <w:r w:rsidRPr="0069628E">
              <w:rPr>
                <w:rFonts w:ascii="Arial" w:hAnsi="Arial" w:cs="Arial"/>
                <w:sz w:val="18"/>
                <w:szCs w:val="18"/>
                <w:lang w:val="pl-PL"/>
              </w:rPr>
              <w:t xml:space="preserve">) </w:t>
            </w:r>
            <w:r w:rsidRPr="0069628E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mięsnie</w:t>
            </w:r>
            <w:r w:rsidRPr="0069628E">
              <w:rPr>
                <w:rFonts w:ascii="Arial" w:hAnsi="Arial" w:cs="Arial"/>
                <w:spacing w:val="65"/>
                <w:sz w:val="18"/>
                <w:szCs w:val="18"/>
                <w:lang w:val="pl-PL"/>
              </w:rPr>
              <w:t xml:space="preserve"> </w:t>
            </w:r>
            <w:r w:rsidRPr="0069628E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pozbawione</w:t>
            </w:r>
            <w:r w:rsidRPr="0069628E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Pr="0069628E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 xml:space="preserve">skóry, </w:t>
            </w:r>
            <w:r w:rsidRPr="0069628E">
              <w:rPr>
                <w:rFonts w:ascii="Arial" w:hAnsi="Arial" w:cs="Arial"/>
                <w:spacing w:val="-2"/>
                <w:sz w:val="18"/>
                <w:szCs w:val="18"/>
                <w:lang w:val="pl-PL"/>
              </w:rPr>
              <w:t>kości</w:t>
            </w:r>
            <w:r w:rsidRPr="0069628E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 xml:space="preserve"> </w:t>
            </w:r>
            <w:r w:rsidRPr="0069628E">
              <w:rPr>
                <w:rFonts w:ascii="Arial" w:hAnsi="Arial" w:cs="Arial"/>
                <w:sz w:val="18"/>
                <w:szCs w:val="18"/>
                <w:lang w:val="pl-PL"/>
              </w:rPr>
              <w:t>i</w:t>
            </w:r>
            <w:r w:rsidRPr="0069628E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 xml:space="preserve"> ścięgien</w:t>
            </w:r>
            <w:r w:rsidRPr="0069628E">
              <w:rPr>
                <w:rFonts w:ascii="Arial" w:hAnsi="Arial" w:cs="Arial"/>
                <w:sz w:val="18"/>
                <w:szCs w:val="18"/>
                <w:lang w:val="pl-PL"/>
              </w:rPr>
              <w:t xml:space="preserve">, </w:t>
            </w:r>
            <w:r w:rsidRPr="0069628E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prawidłowo</w:t>
            </w:r>
            <w:r w:rsidRPr="0069628E">
              <w:rPr>
                <w:rFonts w:ascii="Arial" w:hAnsi="Arial" w:cs="Arial"/>
                <w:spacing w:val="2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69628E">
              <w:rPr>
                <w:rFonts w:ascii="Arial" w:hAnsi="Arial" w:cs="Arial"/>
                <w:spacing w:val="-2"/>
                <w:sz w:val="18"/>
                <w:szCs w:val="18"/>
                <w:lang w:val="pl-PL"/>
              </w:rPr>
              <w:t>wykrwiona</w:t>
            </w:r>
            <w:proofErr w:type="spellEnd"/>
            <w:r w:rsidRPr="0069628E">
              <w:rPr>
                <w:rFonts w:ascii="Arial" w:hAnsi="Arial" w:cs="Arial"/>
                <w:sz w:val="18"/>
                <w:szCs w:val="18"/>
                <w:lang w:val="pl-PL"/>
              </w:rPr>
              <w:t>,</w:t>
            </w:r>
            <w:r w:rsidRPr="0069628E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Pr="0069628E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bez przebarwień</w:t>
            </w:r>
            <w:r w:rsidRPr="0069628E">
              <w:rPr>
                <w:rFonts w:ascii="Arial" w:hAnsi="Arial" w:cs="Arial"/>
                <w:sz w:val="18"/>
                <w:szCs w:val="18"/>
                <w:lang w:val="pl-PL"/>
              </w:rPr>
              <w:t xml:space="preserve"> i</w:t>
            </w:r>
            <w:r w:rsidRPr="0069628E">
              <w:rPr>
                <w:rFonts w:ascii="Arial" w:hAnsi="Arial" w:cs="Arial"/>
                <w:spacing w:val="47"/>
                <w:sz w:val="18"/>
                <w:szCs w:val="18"/>
                <w:lang w:val="pl-PL"/>
              </w:rPr>
              <w:t xml:space="preserve"> </w:t>
            </w:r>
            <w:r w:rsidRPr="0069628E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uszkodzeń</w:t>
            </w:r>
            <w:r w:rsidRPr="0069628E">
              <w:rPr>
                <w:rFonts w:ascii="Arial" w:hAnsi="Arial" w:cs="Arial"/>
                <w:spacing w:val="-2"/>
                <w:sz w:val="18"/>
                <w:szCs w:val="18"/>
                <w:lang w:val="pl-PL"/>
              </w:rPr>
              <w:t xml:space="preserve"> </w:t>
            </w:r>
            <w:r w:rsidRPr="0069628E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mechanicznych</w:t>
            </w:r>
            <w:r w:rsidRPr="0069628E">
              <w:rPr>
                <w:rFonts w:ascii="Arial" w:hAnsi="Arial" w:cs="Arial"/>
                <w:spacing w:val="-3"/>
                <w:sz w:val="18"/>
                <w:szCs w:val="18"/>
                <w:lang w:val="pl-PL"/>
              </w:rPr>
              <w:t xml:space="preserve">, </w:t>
            </w:r>
            <w:r w:rsidRPr="0069628E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gat. I</w:t>
            </w:r>
          </w:p>
        </w:tc>
        <w:tc>
          <w:tcPr>
            <w:tcW w:w="1207" w:type="dxa"/>
            <w:vAlign w:val="center"/>
          </w:tcPr>
          <w:p w:rsidR="0039701C" w:rsidRPr="0069628E" w:rsidRDefault="0039701C" w:rsidP="0039701C">
            <w:pPr>
              <w:pStyle w:val="TableParagraph"/>
              <w:ind w:right="65"/>
              <w:jc w:val="center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69628E">
              <w:rPr>
                <w:rFonts w:ascii="Arial" w:hAnsi="Arial" w:cs="Arial"/>
                <w:sz w:val="18"/>
                <w:szCs w:val="18"/>
                <w:lang w:val="pl-PL"/>
              </w:rPr>
              <w:t>Kg</w:t>
            </w:r>
          </w:p>
        </w:tc>
        <w:tc>
          <w:tcPr>
            <w:tcW w:w="1133" w:type="dxa"/>
            <w:vAlign w:val="center"/>
          </w:tcPr>
          <w:p w:rsidR="0039701C" w:rsidRPr="0069628E" w:rsidRDefault="0039701C" w:rsidP="0039701C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69628E">
              <w:rPr>
                <w:rFonts w:ascii="Arial" w:eastAsia="Arial" w:hAnsi="Arial" w:cs="Arial"/>
                <w:sz w:val="18"/>
                <w:szCs w:val="18"/>
                <w:lang w:val="pl-PL"/>
              </w:rPr>
              <w:t>190</w:t>
            </w:r>
          </w:p>
        </w:tc>
        <w:tc>
          <w:tcPr>
            <w:tcW w:w="1133" w:type="dxa"/>
          </w:tcPr>
          <w:p w:rsidR="0039701C" w:rsidRPr="0069628E" w:rsidRDefault="0039701C" w:rsidP="0039701C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372" w:type="dxa"/>
          </w:tcPr>
          <w:p w:rsidR="0039701C" w:rsidRPr="0069628E" w:rsidRDefault="0039701C" w:rsidP="0039701C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</w:p>
        </w:tc>
      </w:tr>
      <w:tr w:rsidR="0039701C" w:rsidRPr="0069628E" w:rsidTr="002D4095">
        <w:trPr>
          <w:trHeight w:hRule="exact" w:val="836"/>
        </w:trPr>
        <w:tc>
          <w:tcPr>
            <w:tcW w:w="581" w:type="dxa"/>
            <w:vAlign w:val="center"/>
          </w:tcPr>
          <w:p w:rsidR="0039701C" w:rsidRPr="0069628E" w:rsidRDefault="0039701C" w:rsidP="0039701C">
            <w:pPr>
              <w:pStyle w:val="TableParagraph"/>
              <w:numPr>
                <w:ilvl w:val="0"/>
                <w:numId w:val="60"/>
              </w:numPr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6381" w:type="dxa"/>
            <w:vAlign w:val="center"/>
          </w:tcPr>
          <w:p w:rsidR="0039701C" w:rsidRPr="0069628E" w:rsidRDefault="0039701C" w:rsidP="0039701C">
            <w:pPr>
              <w:pStyle w:val="TableParagraph"/>
              <w:ind w:left="63" w:right="126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69628E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Drób</w:t>
            </w:r>
            <w:r w:rsidRPr="0069628E">
              <w:rPr>
                <w:rFonts w:ascii="Arial" w:hAnsi="Arial" w:cs="Arial"/>
                <w:sz w:val="18"/>
                <w:szCs w:val="18"/>
                <w:lang w:val="pl-PL"/>
              </w:rPr>
              <w:t xml:space="preserve"> - </w:t>
            </w:r>
            <w:r w:rsidRPr="0069628E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 xml:space="preserve">filet </w:t>
            </w:r>
            <w:r w:rsidRPr="0069628E">
              <w:rPr>
                <w:rFonts w:ascii="Arial" w:hAnsi="Arial" w:cs="Arial"/>
                <w:sz w:val="18"/>
                <w:szCs w:val="18"/>
                <w:lang w:val="pl-PL"/>
              </w:rPr>
              <w:t>z</w:t>
            </w:r>
            <w:r w:rsidRPr="0069628E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 xml:space="preserve"> piersi</w:t>
            </w:r>
            <w:r w:rsidRPr="0069628E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Pr="0069628E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indyka</w:t>
            </w:r>
            <w:r w:rsidRPr="0069628E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Pr="0069628E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( mięso</w:t>
            </w:r>
            <w:r w:rsidRPr="0069628E">
              <w:rPr>
                <w:rFonts w:ascii="Arial" w:hAnsi="Arial" w:cs="Arial"/>
                <w:spacing w:val="-2"/>
                <w:sz w:val="18"/>
                <w:szCs w:val="18"/>
                <w:lang w:val="pl-PL"/>
              </w:rPr>
              <w:t xml:space="preserve"> </w:t>
            </w:r>
            <w:r w:rsidRPr="0069628E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świeże,</w:t>
            </w:r>
            <w:r w:rsidRPr="0069628E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Pr="0069628E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nie</w:t>
            </w:r>
            <w:r w:rsidRPr="0069628E">
              <w:rPr>
                <w:rFonts w:ascii="Arial" w:hAnsi="Arial" w:cs="Arial"/>
                <w:spacing w:val="-2"/>
                <w:sz w:val="18"/>
                <w:szCs w:val="18"/>
                <w:lang w:val="pl-PL"/>
              </w:rPr>
              <w:t>mrożone</w:t>
            </w:r>
            <w:r w:rsidRPr="0069628E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)</w:t>
            </w:r>
            <w:r w:rsidRPr="0069628E">
              <w:rPr>
                <w:rFonts w:ascii="Arial" w:hAnsi="Arial" w:cs="Arial"/>
                <w:spacing w:val="-3"/>
                <w:sz w:val="18"/>
                <w:szCs w:val="18"/>
                <w:lang w:val="pl-PL"/>
              </w:rPr>
              <w:t xml:space="preserve"> </w:t>
            </w:r>
            <w:r w:rsidRPr="0069628E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mięśnie</w:t>
            </w:r>
            <w:r w:rsidRPr="0069628E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Pr="0069628E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piersiowe</w:t>
            </w:r>
            <w:r w:rsidRPr="0069628E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Pr="0069628E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pozbawione</w:t>
            </w:r>
            <w:r w:rsidRPr="0069628E">
              <w:rPr>
                <w:rFonts w:ascii="Arial" w:hAnsi="Arial" w:cs="Arial"/>
                <w:spacing w:val="45"/>
                <w:sz w:val="18"/>
                <w:szCs w:val="18"/>
                <w:lang w:val="pl-PL"/>
              </w:rPr>
              <w:t xml:space="preserve"> </w:t>
            </w:r>
            <w:r w:rsidRPr="0069628E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 xml:space="preserve">skóry, </w:t>
            </w:r>
            <w:r w:rsidRPr="0069628E">
              <w:rPr>
                <w:rFonts w:ascii="Arial" w:hAnsi="Arial" w:cs="Arial"/>
                <w:spacing w:val="-2"/>
                <w:sz w:val="18"/>
                <w:szCs w:val="18"/>
                <w:lang w:val="pl-PL"/>
              </w:rPr>
              <w:t>kości</w:t>
            </w:r>
            <w:r w:rsidRPr="0069628E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Pr="0069628E">
              <w:rPr>
                <w:rFonts w:ascii="Arial" w:hAnsi="Arial" w:cs="Arial"/>
                <w:sz w:val="18"/>
                <w:szCs w:val="18"/>
                <w:lang w:val="pl-PL"/>
              </w:rPr>
              <w:t>i</w:t>
            </w:r>
            <w:r w:rsidRPr="0069628E">
              <w:rPr>
                <w:rFonts w:ascii="Arial" w:hAnsi="Arial" w:cs="Arial"/>
                <w:spacing w:val="-4"/>
                <w:sz w:val="18"/>
                <w:szCs w:val="18"/>
                <w:lang w:val="pl-PL"/>
              </w:rPr>
              <w:t xml:space="preserve"> </w:t>
            </w:r>
            <w:r w:rsidRPr="0069628E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ścięgien,</w:t>
            </w:r>
            <w:r w:rsidRPr="0069628E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Pr="0069628E">
              <w:rPr>
                <w:rFonts w:ascii="Arial" w:hAnsi="Arial" w:cs="Arial"/>
                <w:spacing w:val="-2"/>
                <w:sz w:val="18"/>
                <w:szCs w:val="18"/>
                <w:lang w:val="pl-PL"/>
              </w:rPr>
              <w:t>prawidłowo</w:t>
            </w:r>
            <w:r w:rsidRPr="0069628E">
              <w:rPr>
                <w:rFonts w:ascii="Arial" w:hAnsi="Arial" w:cs="Arial"/>
                <w:spacing w:val="2"/>
                <w:sz w:val="18"/>
                <w:szCs w:val="18"/>
                <w:lang w:val="pl-PL"/>
              </w:rPr>
              <w:t xml:space="preserve"> </w:t>
            </w:r>
            <w:r w:rsidRPr="0069628E">
              <w:rPr>
                <w:rFonts w:ascii="Arial" w:hAnsi="Arial" w:cs="Arial"/>
                <w:spacing w:val="-2"/>
                <w:sz w:val="18"/>
                <w:szCs w:val="18"/>
                <w:lang w:val="pl-PL"/>
              </w:rPr>
              <w:t>wykrwawione,</w:t>
            </w:r>
            <w:r w:rsidRPr="0069628E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Pr="0069628E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bez przebarwień</w:t>
            </w:r>
            <w:r w:rsidRPr="0069628E">
              <w:rPr>
                <w:rFonts w:ascii="Arial" w:hAnsi="Arial" w:cs="Arial"/>
                <w:sz w:val="18"/>
                <w:szCs w:val="18"/>
                <w:lang w:val="pl-PL"/>
              </w:rPr>
              <w:t xml:space="preserve"> i</w:t>
            </w:r>
            <w:r w:rsidRPr="0069628E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Pr="0069628E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uszkodzeń</w:t>
            </w:r>
            <w:r w:rsidRPr="0069628E">
              <w:rPr>
                <w:rFonts w:ascii="Arial" w:hAnsi="Arial" w:cs="Arial"/>
                <w:spacing w:val="63"/>
                <w:sz w:val="18"/>
                <w:szCs w:val="18"/>
                <w:lang w:val="pl-PL"/>
              </w:rPr>
              <w:t xml:space="preserve"> </w:t>
            </w:r>
            <w:r w:rsidRPr="0069628E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mechanicznych</w:t>
            </w:r>
            <w:r w:rsidRPr="0069628E">
              <w:rPr>
                <w:rFonts w:ascii="Arial" w:hAnsi="Arial" w:cs="Arial"/>
                <w:sz w:val="18"/>
                <w:szCs w:val="18"/>
                <w:lang w:val="pl-PL"/>
              </w:rPr>
              <w:t xml:space="preserve">, </w:t>
            </w:r>
            <w:r w:rsidRPr="0069628E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 xml:space="preserve">gat. </w:t>
            </w:r>
            <w:r w:rsidRPr="0069628E">
              <w:rPr>
                <w:rFonts w:ascii="Arial" w:hAnsi="Arial" w:cs="Arial"/>
                <w:sz w:val="18"/>
                <w:szCs w:val="18"/>
                <w:lang w:val="pl-PL"/>
              </w:rPr>
              <w:t>I</w:t>
            </w:r>
          </w:p>
        </w:tc>
        <w:tc>
          <w:tcPr>
            <w:tcW w:w="1207" w:type="dxa"/>
            <w:vAlign w:val="center"/>
          </w:tcPr>
          <w:p w:rsidR="0039701C" w:rsidRPr="0069628E" w:rsidRDefault="0039701C" w:rsidP="0039701C">
            <w:pPr>
              <w:pStyle w:val="TableParagraph"/>
              <w:ind w:right="65"/>
              <w:jc w:val="center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69628E">
              <w:rPr>
                <w:rFonts w:ascii="Arial" w:hAnsi="Arial" w:cs="Arial"/>
                <w:sz w:val="18"/>
                <w:szCs w:val="18"/>
                <w:lang w:val="pl-PL"/>
              </w:rPr>
              <w:t>Kg</w:t>
            </w:r>
          </w:p>
        </w:tc>
        <w:tc>
          <w:tcPr>
            <w:tcW w:w="1133" w:type="dxa"/>
            <w:vAlign w:val="center"/>
          </w:tcPr>
          <w:p w:rsidR="0039701C" w:rsidRPr="0069628E" w:rsidRDefault="0039701C" w:rsidP="0039701C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69628E">
              <w:rPr>
                <w:rFonts w:ascii="Arial" w:eastAsia="Arial" w:hAnsi="Arial" w:cs="Arial"/>
                <w:sz w:val="18"/>
                <w:szCs w:val="18"/>
                <w:lang w:val="pl-PL"/>
              </w:rPr>
              <w:t>300</w:t>
            </w:r>
          </w:p>
        </w:tc>
        <w:tc>
          <w:tcPr>
            <w:tcW w:w="1133" w:type="dxa"/>
          </w:tcPr>
          <w:p w:rsidR="0039701C" w:rsidRPr="0069628E" w:rsidRDefault="0039701C" w:rsidP="0039701C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372" w:type="dxa"/>
          </w:tcPr>
          <w:p w:rsidR="0039701C" w:rsidRPr="0069628E" w:rsidRDefault="0039701C" w:rsidP="0039701C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</w:p>
        </w:tc>
      </w:tr>
      <w:tr w:rsidR="0039701C" w:rsidRPr="0069628E" w:rsidTr="002D4095">
        <w:trPr>
          <w:trHeight w:hRule="exact" w:val="849"/>
        </w:trPr>
        <w:tc>
          <w:tcPr>
            <w:tcW w:w="581" w:type="dxa"/>
            <w:vAlign w:val="center"/>
          </w:tcPr>
          <w:p w:rsidR="0039701C" w:rsidRPr="0069628E" w:rsidRDefault="0039701C" w:rsidP="0039701C">
            <w:pPr>
              <w:pStyle w:val="TableParagraph"/>
              <w:numPr>
                <w:ilvl w:val="0"/>
                <w:numId w:val="60"/>
              </w:numPr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6381" w:type="dxa"/>
            <w:vAlign w:val="center"/>
          </w:tcPr>
          <w:p w:rsidR="0039701C" w:rsidRPr="0069628E" w:rsidRDefault="0039701C" w:rsidP="0039701C">
            <w:pPr>
              <w:pStyle w:val="TableParagraph"/>
              <w:spacing w:line="241" w:lineRule="auto"/>
              <w:ind w:left="63" w:right="634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69628E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Drób</w:t>
            </w:r>
            <w:r w:rsidRPr="0069628E">
              <w:rPr>
                <w:rFonts w:ascii="Arial" w:hAnsi="Arial" w:cs="Arial"/>
                <w:sz w:val="18"/>
                <w:szCs w:val="18"/>
                <w:lang w:val="pl-PL"/>
              </w:rPr>
              <w:t xml:space="preserve"> - </w:t>
            </w:r>
            <w:r w:rsidRPr="0069628E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 xml:space="preserve">filet </w:t>
            </w:r>
            <w:r w:rsidRPr="0069628E">
              <w:rPr>
                <w:rFonts w:ascii="Arial" w:hAnsi="Arial" w:cs="Arial"/>
                <w:sz w:val="18"/>
                <w:szCs w:val="18"/>
                <w:lang w:val="pl-PL"/>
              </w:rPr>
              <w:t>z</w:t>
            </w:r>
            <w:r w:rsidRPr="0069628E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 xml:space="preserve"> piersi kurczaka</w:t>
            </w:r>
            <w:r w:rsidRPr="0069628E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Pr="0069628E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(mięso</w:t>
            </w:r>
            <w:r w:rsidRPr="0069628E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Pr="0069628E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świeże,</w:t>
            </w:r>
            <w:r w:rsidRPr="0069628E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Pr="0069628E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nie</w:t>
            </w:r>
            <w:r w:rsidRPr="0069628E">
              <w:rPr>
                <w:rFonts w:ascii="Arial" w:hAnsi="Arial" w:cs="Arial"/>
                <w:spacing w:val="-2"/>
                <w:sz w:val="18"/>
                <w:szCs w:val="18"/>
                <w:lang w:val="pl-PL"/>
              </w:rPr>
              <w:t>mrożone</w:t>
            </w:r>
            <w:r w:rsidRPr="0069628E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)</w:t>
            </w:r>
            <w:r w:rsidRPr="0069628E">
              <w:rPr>
                <w:rFonts w:ascii="Arial" w:hAnsi="Arial" w:cs="Arial"/>
                <w:spacing w:val="-3"/>
                <w:sz w:val="18"/>
                <w:szCs w:val="18"/>
                <w:lang w:val="pl-PL"/>
              </w:rPr>
              <w:t xml:space="preserve"> </w:t>
            </w:r>
            <w:r w:rsidRPr="0069628E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mięśnie</w:t>
            </w:r>
            <w:r w:rsidRPr="0069628E">
              <w:rPr>
                <w:rFonts w:ascii="Arial" w:hAnsi="Arial" w:cs="Arial"/>
                <w:spacing w:val="-2"/>
                <w:sz w:val="18"/>
                <w:szCs w:val="18"/>
                <w:lang w:val="pl-PL"/>
              </w:rPr>
              <w:t xml:space="preserve"> piersiowe</w:t>
            </w:r>
            <w:r w:rsidRPr="0069628E">
              <w:rPr>
                <w:rFonts w:ascii="Arial" w:hAnsi="Arial" w:cs="Arial"/>
                <w:spacing w:val="59"/>
                <w:sz w:val="18"/>
                <w:szCs w:val="18"/>
                <w:lang w:val="pl-PL"/>
              </w:rPr>
              <w:t xml:space="preserve"> </w:t>
            </w:r>
            <w:r w:rsidRPr="0069628E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pozbawione</w:t>
            </w:r>
            <w:r w:rsidRPr="0069628E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Pr="0069628E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skóry, kości</w:t>
            </w:r>
            <w:r w:rsidRPr="0069628E">
              <w:rPr>
                <w:rFonts w:ascii="Arial" w:hAnsi="Arial" w:cs="Arial"/>
                <w:spacing w:val="-2"/>
                <w:sz w:val="18"/>
                <w:szCs w:val="18"/>
                <w:lang w:val="pl-PL"/>
              </w:rPr>
              <w:t xml:space="preserve"> </w:t>
            </w:r>
            <w:r w:rsidRPr="0069628E">
              <w:rPr>
                <w:rFonts w:ascii="Arial" w:hAnsi="Arial" w:cs="Arial"/>
                <w:sz w:val="18"/>
                <w:szCs w:val="18"/>
                <w:lang w:val="pl-PL"/>
              </w:rPr>
              <w:t>i</w:t>
            </w:r>
            <w:r w:rsidRPr="0069628E">
              <w:rPr>
                <w:rFonts w:ascii="Arial" w:hAnsi="Arial" w:cs="Arial"/>
                <w:spacing w:val="-2"/>
                <w:sz w:val="18"/>
                <w:szCs w:val="18"/>
                <w:lang w:val="pl-PL"/>
              </w:rPr>
              <w:t xml:space="preserve"> </w:t>
            </w:r>
            <w:r w:rsidRPr="0069628E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ścięgien,</w:t>
            </w:r>
            <w:r w:rsidRPr="0069628E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Pr="0069628E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prawidłowo</w:t>
            </w:r>
            <w:r w:rsidRPr="0069628E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Pr="0069628E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wykrwawione,</w:t>
            </w:r>
            <w:r w:rsidRPr="0069628E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Pr="0069628E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bez przebarwień</w:t>
            </w:r>
            <w:r w:rsidRPr="0069628E">
              <w:rPr>
                <w:rFonts w:ascii="Arial" w:hAnsi="Arial" w:cs="Arial"/>
                <w:sz w:val="18"/>
                <w:szCs w:val="18"/>
                <w:lang w:val="pl-PL"/>
              </w:rPr>
              <w:t xml:space="preserve"> i</w:t>
            </w:r>
            <w:r w:rsidRPr="0069628E">
              <w:rPr>
                <w:rFonts w:ascii="Arial" w:hAnsi="Arial" w:cs="Arial"/>
                <w:spacing w:val="21"/>
                <w:sz w:val="18"/>
                <w:szCs w:val="18"/>
                <w:lang w:val="pl-PL"/>
              </w:rPr>
              <w:t xml:space="preserve"> </w:t>
            </w:r>
            <w:r w:rsidRPr="0069628E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uszkodzeń</w:t>
            </w:r>
            <w:r w:rsidRPr="0069628E">
              <w:rPr>
                <w:rFonts w:ascii="Arial" w:hAnsi="Arial" w:cs="Arial"/>
                <w:spacing w:val="-2"/>
                <w:sz w:val="18"/>
                <w:szCs w:val="18"/>
                <w:lang w:val="pl-PL"/>
              </w:rPr>
              <w:t xml:space="preserve"> </w:t>
            </w:r>
            <w:r w:rsidRPr="0069628E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mechanicznych</w:t>
            </w:r>
            <w:r w:rsidRPr="0069628E">
              <w:rPr>
                <w:rFonts w:ascii="Arial" w:hAnsi="Arial" w:cs="Arial"/>
                <w:spacing w:val="-3"/>
                <w:sz w:val="18"/>
                <w:szCs w:val="18"/>
                <w:lang w:val="pl-PL"/>
              </w:rPr>
              <w:t xml:space="preserve">, </w:t>
            </w:r>
            <w:r w:rsidRPr="0069628E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gat. I</w:t>
            </w:r>
          </w:p>
        </w:tc>
        <w:tc>
          <w:tcPr>
            <w:tcW w:w="1207" w:type="dxa"/>
            <w:vAlign w:val="center"/>
          </w:tcPr>
          <w:p w:rsidR="0039701C" w:rsidRPr="0069628E" w:rsidRDefault="0039701C" w:rsidP="0039701C">
            <w:pPr>
              <w:pStyle w:val="TableParagraph"/>
              <w:ind w:right="65"/>
              <w:jc w:val="center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69628E">
              <w:rPr>
                <w:rFonts w:ascii="Arial" w:hAnsi="Arial" w:cs="Arial"/>
                <w:sz w:val="18"/>
                <w:szCs w:val="18"/>
                <w:lang w:val="pl-PL"/>
              </w:rPr>
              <w:t>Kg</w:t>
            </w:r>
          </w:p>
        </w:tc>
        <w:tc>
          <w:tcPr>
            <w:tcW w:w="1133" w:type="dxa"/>
            <w:vAlign w:val="center"/>
          </w:tcPr>
          <w:p w:rsidR="0039701C" w:rsidRPr="0069628E" w:rsidRDefault="0039701C" w:rsidP="0039701C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69628E">
              <w:rPr>
                <w:rFonts w:ascii="Arial" w:eastAsia="Arial" w:hAnsi="Arial" w:cs="Arial"/>
                <w:sz w:val="18"/>
                <w:szCs w:val="18"/>
                <w:lang w:val="pl-PL"/>
              </w:rPr>
              <w:t>410</w:t>
            </w:r>
          </w:p>
        </w:tc>
        <w:tc>
          <w:tcPr>
            <w:tcW w:w="1133" w:type="dxa"/>
          </w:tcPr>
          <w:p w:rsidR="0039701C" w:rsidRPr="0069628E" w:rsidRDefault="0039701C" w:rsidP="0039701C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372" w:type="dxa"/>
          </w:tcPr>
          <w:p w:rsidR="0039701C" w:rsidRPr="0069628E" w:rsidRDefault="0039701C" w:rsidP="0039701C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</w:p>
        </w:tc>
      </w:tr>
      <w:tr w:rsidR="0039701C" w:rsidRPr="0069628E" w:rsidTr="002D4095">
        <w:trPr>
          <w:trHeight w:hRule="exact" w:val="802"/>
        </w:trPr>
        <w:tc>
          <w:tcPr>
            <w:tcW w:w="581" w:type="dxa"/>
            <w:vAlign w:val="center"/>
          </w:tcPr>
          <w:p w:rsidR="0039701C" w:rsidRPr="0069628E" w:rsidRDefault="0039701C" w:rsidP="0039701C">
            <w:pPr>
              <w:pStyle w:val="TableParagraph"/>
              <w:numPr>
                <w:ilvl w:val="0"/>
                <w:numId w:val="60"/>
              </w:numPr>
              <w:spacing w:before="79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6381" w:type="dxa"/>
            <w:vAlign w:val="center"/>
          </w:tcPr>
          <w:p w:rsidR="0039701C" w:rsidRPr="0069628E" w:rsidRDefault="0039701C" w:rsidP="0039701C">
            <w:pPr>
              <w:pStyle w:val="TableParagraph"/>
              <w:ind w:left="63" w:right="356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69628E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Drób</w:t>
            </w:r>
            <w:r w:rsidRPr="0069628E">
              <w:rPr>
                <w:rFonts w:ascii="Arial" w:hAnsi="Arial" w:cs="Arial"/>
                <w:sz w:val="18"/>
                <w:szCs w:val="18"/>
                <w:lang w:val="pl-PL"/>
              </w:rPr>
              <w:t xml:space="preserve"> - </w:t>
            </w:r>
            <w:r w:rsidRPr="0069628E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golonka</w:t>
            </w:r>
            <w:r w:rsidRPr="0069628E">
              <w:rPr>
                <w:rFonts w:ascii="Arial" w:hAnsi="Arial" w:cs="Arial"/>
                <w:sz w:val="18"/>
                <w:szCs w:val="18"/>
                <w:lang w:val="pl-PL"/>
              </w:rPr>
              <w:t xml:space="preserve"> z</w:t>
            </w:r>
            <w:r w:rsidRPr="0069628E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 xml:space="preserve"> indyka</w:t>
            </w:r>
            <w:r w:rsidRPr="0069628E">
              <w:rPr>
                <w:rFonts w:ascii="Arial" w:hAnsi="Arial" w:cs="Arial"/>
                <w:sz w:val="18"/>
                <w:szCs w:val="18"/>
                <w:lang w:val="pl-PL"/>
              </w:rPr>
              <w:t xml:space="preserve"> (</w:t>
            </w:r>
            <w:r w:rsidRPr="0069628E">
              <w:rPr>
                <w:rFonts w:ascii="Arial" w:hAnsi="Arial" w:cs="Arial"/>
                <w:spacing w:val="-3"/>
                <w:sz w:val="18"/>
                <w:szCs w:val="18"/>
                <w:lang w:val="pl-PL"/>
              </w:rPr>
              <w:t xml:space="preserve"> </w:t>
            </w:r>
            <w:r w:rsidRPr="0069628E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mięso</w:t>
            </w:r>
            <w:r w:rsidRPr="0069628E">
              <w:rPr>
                <w:rFonts w:ascii="Arial" w:hAnsi="Arial" w:cs="Arial"/>
                <w:spacing w:val="-2"/>
                <w:sz w:val="18"/>
                <w:szCs w:val="18"/>
                <w:lang w:val="pl-PL"/>
              </w:rPr>
              <w:t xml:space="preserve"> świeże</w:t>
            </w:r>
            <w:r w:rsidRPr="0069628E">
              <w:rPr>
                <w:rFonts w:ascii="Arial" w:hAnsi="Arial" w:cs="Arial"/>
                <w:sz w:val="18"/>
                <w:szCs w:val="18"/>
                <w:lang w:val="pl-PL"/>
              </w:rPr>
              <w:t xml:space="preserve">, </w:t>
            </w:r>
            <w:r w:rsidRPr="0069628E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nie</w:t>
            </w:r>
            <w:r w:rsidRPr="0069628E">
              <w:rPr>
                <w:rFonts w:ascii="Arial" w:hAnsi="Arial" w:cs="Arial"/>
                <w:spacing w:val="-2"/>
                <w:sz w:val="18"/>
                <w:szCs w:val="18"/>
                <w:lang w:val="pl-PL"/>
              </w:rPr>
              <w:t>mrożone</w:t>
            </w:r>
            <w:r w:rsidRPr="0069628E">
              <w:rPr>
                <w:rFonts w:ascii="Arial" w:hAnsi="Arial" w:cs="Arial"/>
                <w:sz w:val="18"/>
                <w:szCs w:val="18"/>
                <w:lang w:val="pl-PL"/>
              </w:rPr>
              <w:t xml:space="preserve">) </w:t>
            </w:r>
            <w:r w:rsidRPr="0069628E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umyta</w:t>
            </w:r>
            <w:r w:rsidRPr="0069628E">
              <w:rPr>
                <w:rFonts w:ascii="Arial" w:hAnsi="Arial" w:cs="Arial"/>
                <w:spacing w:val="-3"/>
                <w:sz w:val="18"/>
                <w:szCs w:val="18"/>
                <w:lang w:val="pl-PL"/>
              </w:rPr>
              <w:t xml:space="preserve">, </w:t>
            </w:r>
            <w:r w:rsidRPr="0069628E">
              <w:rPr>
                <w:rFonts w:ascii="Arial" w:hAnsi="Arial" w:cs="Arial"/>
                <w:spacing w:val="-2"/>
                <w:sz w:val="18"/>
                <w:szCs w:val="18"/>
                <w:lang w:val="pl-PL"/>
              </w:rPr>
              <w:t>oczyszczona</w:t>
            </w:r>
            <w:r w:rsidRPr="0069628E">
              <w:rPr>
                <w:rFonts w:ascii="Arial" w:hAnsi="Arial" w:cs="Arial"/>
                <w:sz w:val="18"/>
                <w:szCs w:val="18"/>
                <w:lang w:val="pl-PL"/>
              </w:rPr>
              <w:t xml:space="preserve">, </w:t>
            </w:r>
            <w:r w:rsidRPr="0069628E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skóra</w:t>
            </w:r>
            <w:r w:rsidRPr="0069628E">
              <w:rPr>
                <w:rFonts w:ascii="Arial" w:hAnsi="Arial" w:cs="Arial"/>
                <w:spacing w:val="55"/>
                <w:sz w:val="18"/>
                <w:szCs w:val="18"/>
                <w:lang w:val="pl-PL"/>
              </w:rPr>
              <w:t xml:space="preserve"> </w:t>
            </w:r>
            <w:r w:rsidRPr="0069628E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bez przebarwień</w:t>
            </w:r>
            <w:r w:rsidRPr="0069628E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Pr="0069628E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oraz zanieczyszczeń</w:t>
            </w:r>
            <w:r w:rsidRPr="0069628E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Pr="0069628E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obcych</w:t>
            </w:r>
            <w:r w:rsidRPr="0069628E">
              <w:rPr>
                <w:rFonts w:ascii="Arial" w:hAnsi="Arial" w:cs="Arial"/>
                <w:sz w:val="18"/>
                <w:szCs w:val="18"/>
                <w:lang w:val="pl-PL"/>
              </w:rPr>
              <w:t xml:space="preserve"> i</w:t>
            </w:r>
            <w:r w:rsidRPr="0069628E">
              <w:rPr>
                <w:rFonts w:ascii="Arial" w:hAnsi="Arial" w:cs="Arial"/>
                <w:spacing w:val="41"/>
                <w:sz w:val="18"/>
                <w:szCs w:val="18"/>
                <w:lang w:val="pl-PL"/>
              </w:rPr>
              <w:t xml:space="preserve"> </w:t>
            </w:r>
            <w:r w:rsidRPr="0069628E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krwi,</w:t>
            </w:r>
            <w:r w:rsidRPr="0069628E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Pr="0069628E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 xml:space="preserve">gat. </w:t>
            </w:r>
            <w:r w:rsidRPr="0069628E">
              <w:rPr>
                <w:rFonts w:ascii="Arial" w:hAnsi="Arial" w:cs="Arial"/>
                <w:sz w:val="18"/>
                <w:szCs w:val="18"/>
                <w:lang w:val="pl-PL"/>
              </w:rPr>
              <w:t>I</w:t>
            </w:r>
          </w:p>
        </w:tc>
        <w:tc>
          <w:tcPr>
            <w:tcW w:w="1207" w:type="dxa"/>
            <w:vAlign w:val="center"/>
          </w:tcPr>
          <w:p w:rsidR="0039701C" w:rsidRPr="0069628E" w:rsidRDefault="0039701C" w:rsidP="0039701C">
            <w:pPr>
              <w:pStyle w:val="TableParagraph"/>
              <w:spacing w:before="86"/>
              <w:ind w:right="65"/>
              <w:jc w:val="center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69628E">
              <w:rPr>
                <w:rFonts w:ascii="Arial" w:hAnsi="Arial" w:cs="Arial"/>
                <w:sz w:val="18"/>
                <w:szCs w:val="18"/>
                <w:lang w:val="pl-PL"/>
              </w:rPr>
              <w:t>Kg</w:t>
            </w:r>
          </w:p>
        </w:tc>
        <w:tc>
          <w:tcPr>
            <w:tcW w:w="1133" w:type="dxa"/>
            <w:vAlign w:val="center"/>
          </w:tcPr>
          <w:p w:rsidR="0039701C" w:rsidRPr="0069628E" w:rsidRDefault="0039701C" w:rsidP="0039701C">
            <w:pPr>
              <w:pStyle w:val="TableParagraph"/>
              <w:spacing w:before="86"/>
              <w:jc w:val="center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69628E">
              <w:rPr>
                <w:rFonts w:ascii="Arial" w:eastAsia="Arial" w:hAnsi="Arial" w:cs="Arial"/>
                <w:sz w:val="18"/>
                <w:szCs w:val="18"/>
                <w:lang w:val="pl-PL"/>
              </w:rPr>
              <w:t>100</w:t>
            </w:r>
          </w:p>
        </w:tc>
        <w:tc>
          <w:tcPr>
            <w:tcW w:w="1133" w:type="dxa"/>
          </w:tcPr>
          <w:p w:rsidR="0039701C" w:rsidRPr="0069628E" w:rsidRDefault="0039701C" w:rsidP="0039701C">
            <w:pPr>
              <w:pStyle w:val="TableParagraph"/>
              <w:spacing w:before="86"/>
              <w:jc w:val="center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372" w:type="dxa"/>
          </w:tcPr>
          <w:p w:rsidR="0039701C" w:rsidRPr="0069628E" w:rsidRDefault="0039701C" w:rsidP="0039701C">
            <w:pPr>
              <w:pStyle w:val="TableParagraph"/>
              <w:spacing w:before="86"/>
              <w:jc w:val="center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</w:p>
        </w:tc>
      </w:tr>
      <w:tr w:rsidR="0039701C" w:rsidRPr="0069628E" w:rsidTr="002D4095">
        <w:trPr>
          <w:trHeight w:hRule="exact" w:val="690"/>
        </w:trPr>
        <w:tc>
          <w:tcPr>
            <w:tcW w:w="581" w:type="dxa"/>
            <w:vAlign w:val="center"/>
          </w:tcPr>
          <w:p w:rsidR="0039701C" w:rsidRPr="0069628E" w:rsidRDefault="0039701C" w:rsidP="0039701C">
            <w:pPr>
              <w:pStyle w:val="TableParagraph"/>
              <w:numPr>
                <w:ilvl w:val="0"/>
                <w:numId w:val="60"/>
              </w:numPr>
              <w:spacing w:before="79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6381" w:type="dxa"/>
            <w:vAlign w:val="center"/>
          </w:tcPr>
          <w:p w:rsidR="0039701C" w:rsidRPr="0069628E" w:rsidRDefault="0039701C" w:rsidP="0039701C">
            <w:pPr>
              <w:pStyle w:val="TableParagraph"/>
              <w:spacing w:before="2" w:line="182" w:lineRule="exact"/>
              <w:ind w:left="63" w:right="284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69628E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Drób</w:t>
            </w:r>
            <w:r w:rsidRPr="0069628E">
              <w:rPr>
                <w:rFonts w:ascii="Arial" w:hAnsi="Arial" w:cs="Arial"/>
                <w:sz w:val="18"/>
                <w:szCs w:val="18"/>
                <w:lang w:val="pl-PL"/>
              </w:rPr>
              <w:t xml:space="preserve"> - </w:t>
            </w:r>
            <w:r w:rsidRPr="0069628E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udko</w:t>
            </w:r>
            <w:r w:rsidRPr="0069628E">
              <w:rPr>
                <w:rFonts w:ascii="Arial" w:hAnsi="Arial" w:cs="Arial"/>
                <w:sz w:val="18"/>
                <w:szCs w:val="18"/>
                <w:lang w:val="pl-PL"/>
              </w:rPr>
              <w:t xml:space="preserve"> z</w:t>
            </w:r>
            <w:r w:rsidRPr="0069628E">
              <w:rPr>
                <w:rFonts w:ascii="Arial" w:hAnsi="Arial" w:cs="Arial"/>
                <w:spacing w:val="-3"/>
                <w:sz w:val="18"/>
                <w:szCs w:val="18"/>
                <w:lang w:val="pl-PL"/>
              </w:rPr>
              <w:t xml:space="preserve"> </w:t>
            </w:r>
            <w:r w:rsidRPr="0069628E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kurczaka</w:t>
            </w:r>
            <w:r w:rsidRPr="0069628E">
              <w:rPr>
                <w:rFonts w:ascii="Arial" w:hAnsi="Arial" w:cs="Arial"/>
                <w:sz w:val="18"/>
                <w:szCs w:val="18"/>
                <w:lang w:val="pl-PL"/>
              </w:rPr>
              <w:t xml:space="preserve"> (</w:t>
            </w:r>
            <w:r w:rsidRPr="0069628E">
              <w:rPr>
                <w:rFonts w:ascii="Arial" w:hAnsi="Arial" w:cs="Arial"/>
                <w:spacing w:val="-3"/>
                <w:sz w:val="18"/>
                <w:szCs w:val="18"/>
                <w:lang w:val="pl-PL"/>
              </w:rPr>
              <w:t xml:space="preserve"> </w:t>
            </w:r>
            <w:r w:rsidRPr="0069628E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mięso</w:t>
            </w:r>
            <w:r w:rsidRPr="0069628E">
              <w:rPr>
                <w:rFonts w:ascii="Arial" w:hAnsi="Arial" w:cs="Arial"/>
                <w:spacing w:val="-5"/>
                <w:sz w:val="18"/>
                <w:szCs w:val="18"/>
                <w:lang w:val="pl-PL"/>
              </w:rPr>
              <w:t xml:space="preserve"> </w:t>
            </w:r>
            <w:r w:rsidRPr="0069628E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świeże</w:t>
            </w:r>
            <w:r w:rsidRPr="0069628E">
              <w:rPr>
                <w:rFonts w:ascii="Arial" w:hAnsi="Arial" w:cs="Arial"/>
                <w:sz w:val="18"/>
                <w:szCs w:val="18"/>
                <w:lang w:val="pl-PL"/>
              </w:rPr>
              <w:t xml:space="preserve">, </w:t>
            </w:r>
            <w:r w:rsidRPr="0069628E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nie</w:t>
            </w:r>
            <w:r w:rsidRPr="0069628E">
              <w:rPr>
                <w:rFonts w:ascii="Arial" w:hAnsi="Arial" w:cs="Arial"/>
                <w:spacing w:val="-4"/>
                <w:sz w:val="18"/>
                <w:szCs w:val="18"/>
                <w:lang w:val="pl-PL"/>
              </w:rPr>
              <w:t>mrożone</w:t>
            </w:r>
            <w:r w:rsidRPr="0069628E">
              <w:rPr>
                <w:rFonts w:ascii="Arial" w:hAnsi="Arial" w:cs="Arial"/>
                <w:sz w:val="18"/>
                <w:szCs w:val="18"/>
                <w:lang w:val="pl-PL"/>
              </w:rPr>
              <w:t xml:space="preserve">), </w:t>
            </w:r>
            <w:r w:rsidRPr="0069628E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podobnej</w:t>
            </w:r>
            <w:r w:rsidRPr="0069628E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Pr="0069628E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wielkości,</w:t>
            </w:r>
            <w:r w:rsidRPr="0069628E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Pr="0069628E">
              <w:rPr>
                <w:rFonts w:ascii="Arial" w:hAnsi="Arial" w:cs="Arial"/>
                <w:sz w:val="18"/>
                <w:szCs w:val="18"/>
                <w:lang w:val="pl-PL"/>
              </w:rPr>
              <w:t>o</w:t>
            </w:r>
            <w:r w:rsidRPr="0069628E">
              <w:rPr>
                <w:rFonts w:ascii="Arial" w:hAnsi="Arial" w:cs="Arial"/>
                <w:spacing w:val="-3"/>
                <w:sz w:val="18"/>
                <w:szCs w:val="18"/>
                <w:lang w:val="pl-PL"/>
              </w:rPr>
              <w:t xml:space="preserve"> </w:t>
            </w:r>
            <w:r w:rsidRPr="0069628E">
              <w:rPr>
                <w:rFonts w:ascii="Arial" w:hAnsi="Arial" w:cs="Arial"/>
                <w:spacing w:val="-2"/>
                <w:sz w:val="18"/>
                <w:szCs w:val="18"/>
                <w:lang w:val="pl-PL"/>
              </w:rPr>
              <w:t>wadze</w:t>
            </w:r>
            <w:r w:rsidRPr="0069628E">
              <w:rPr>
                <w:rFonts w:ascii="Arial" w:hAnsi="Arial" w:cs="Arial"/>
                <w:spacing w:val="37"/>
                <w:sz w:val="18"/>
                <w:szCs w:val="18"/>
                <w:lang w:val="pl-PL"/>
              </w:rPr>
              <w:t xml:space="preserve"> </w:t>
            </w:r>
            <w:r w:rsidRPr="0069628E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od</w:t>
            </w:r>
            <w:r w:rsidRPr="0069628E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Pr="0069628E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25</w:t>
            </w:r>
            <w:r w:rsidRPr="0069628E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Pr="0069628E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do</w:t>
            </w:r>
            <w:r w:rsidRPr="0069628E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Pr="0069628E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35</w:t>
            </w:r>
            <w:r w:rsidRPr="0069628E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Pr="0069628E">
              <w:rPr>
                <w:rFonts w:ascii="Arial" w:hAnsi="Arial" w:cs="Arial"/>
                <w:spacing w:val="-2"/>
                <w:sz w:val="18"/>
                <w:szCs w:val="18"/>
                <w:lang w:val="pl-PL"/>
              </w:rPr>
              <w:t>dag,</w:t>
            </w:r>
            <w:r w:rsidRPr="0069628E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Pr="0069628E">
              <w:rPr>
                <w:rFonts w:ascii="Arial" w:hAnsi="Arial" w:cs="Arial"/>
                <w:spacing w:val="-2"/>
                <w:sz w:val="18"/>
                <w:szCs w:val="18"/>
                <w:lang w:val="pl-PL"/>
              </w:rPr>
              <w:t>oczyszczone</w:t>
            </w:r>
            <w:r w:rsidRPr="0069628E">
              <w:rPr>
                <w:rFonts w:ascii="Arial" w:hAnsi="Arial" w:cs="Arial"/>
                <w:sz w:val="18"/>
                <w:szCs w:val="18"/>
                <w:lang w:val="pl-PL"/>
              </w:rPr>
              <w:t xml:space="preserve">, </w:t>
            </w:r>
            <w:r w:rsidRPr="0069628E">
              <w:rPr>
                <w:rFonts w:ascii="Arial" w:hAnsi="Arial" w:cs="Arial"/>
                <w:spacing w:val="-2"/>
                <w:sz w:val="18"/>
                <w:szCs w:val="18"/>
                <w:lang w:val="pl-PL"/>
              </w:rPr>
              <w:t>umyte</w:t>
            </w:r>
            <w:r w:rsidRPr="0069628E">
              <w:rPr>
                <w:rFonts w:ascii="Arial" w:hAnsi="Arial" w:cs="Arial"/>
                <w:sz w:val="18"/>
                <w:szCs w:val="18"/>
                <w:lang w:val="pl-PL"/>
              </w:rPr>
              <w:t xml:space="preserve">, </w:t>
            </w:r>
            <w:r w:rsidRPr="0069628E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skóra</w:t>
            </w:r>
            <w:r w:rsidRPr="0069628E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Pr="0069628E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 xml:space="preserve">bez </w:t>
            </w:r>
            <w:r w:rsidRPr="0069628E">
              <w:rPr>
                <w:rFonts w:ascii="Arial" w:hAnsi="Arial" w:cs="Arial"/>
                <w:spacing w:val="-2"/>
                <w:sz w:val="18"/>
                <w:szCs w:val="18"/>
                <w:lang w:val="pl-PL"/>
              </w:rPr>
              <w:t>przebarwień</w:t>
            </w:r>
            <w:r w:rsidRPr="0069628E">
              <w:rPr>
                <w:rFonts w:ascii="Arial" w:hAnsi="Arial" w:cs="Arial"/>
                <w:sz w:val="18"/>
                <w:szCs w:val="18"/>
                <w:lang w:val="pl-PL"/>
              </w:rPr>
              <w:t xml:space="preserve">, </w:t>
            </w:r>
            <w:r w:rsidRPr="0069628E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gat.</w:t>
            </w:r>
            <w:r w:rsidRPr="0069628E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Pr="0069628E">
              <w:rPr>
                <w:rFonts w:ascii="Arial" w:hAnsi="Arial" w:cs="Arial"/>
                <w:sz w:val="18"/>
                <w:szCs w:val="18"/>
                <w:lang w:val="pl-PL"/>
              </w:rPr>
              <w:t>I</w:t>
            </w:r>
          </w:p>
        </w:tc>
        <w:tc>
          <w:tcPr>
            <w:tcW w:w="1207" w:type="dxa"/>
            <w:vAlign w:val="center"/>
          </w:tcPr>
          <w:p w:rsidR="0039701C" w:rsidRPr="0069628E" w:rsidRDefault="0039701C" w:rsidP="0039701C">
            <w:pPr>
              <w:pStyle w:val="TableParagraph"/>
              <w:spacing w:before="89"/>
              <w:ind w:right="65"/>
              <w:jc w:val="center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69628E">
              <w:rPr>
                <w:rFonts w:ascii="Arial" w:hAnsi="Arial" w:cs="Arial"/>
                <w:sz w:val="18"/>
                <w:szCs w:val="18"/>
                <w:lang w:val="pl-PL"/>
              </w:rPr>
              <w:t>Kg</w:t>
            </w:r>
          </w:p>
        </w:tc>
        <w:tc>
          <w:tcPr>
            <w:tcW w:w="1133" w:type="dxa"/>
            <w:vAlign w:val="center"/>
          </w:tcPr>
          <w:p w:rsidR="0039701C" w:rsidRPr="0069628E" w:rsidRDefault="0039701C" w:rsidP="0039701C">
            <w:pPr>
              <w:pStyle w:val="TableParagraph"/>
              <w:spacing w:before="89"/>
              <w:jc w:val="center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69628E">
              <w:rPr>
                <w:rFonts w:ascii="Arial" w:eastAsia="Arial" w:hAnsi="Arial" w:cs="Arial"/>
                <w:sz w:val="18"/>
                <w:szCs w:val="18"/>
                <w:lang w:val="pl-PL"/>
              </w:rPr>
              <w:t>200</w:t>
            </w:r>
          </w:p>
        </w:tc>
        <w:tc>
          <w:tcPr>
            <w:tcW w:w="1133" w:type="dxa"/>
          </w:tcPr>
          <w:p w:rsidR="0039701C" w:rsidRPr="0069628E" w:rsidRDefault="0039701C" w:rsidP="0039701C">
            <w:pPr>
              <w:pStyle w:val="TableParagraph"/>
              <w:spacing w:before="89"/>
              <w:jc w:val="center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372" w:type="dxa"/>
          </w:tcPr>
          <w:p w:rsidR="0039701C" w:rsidRPr="0069628E" w:rsidRDefault="0039701C" w:rsidP="0039701C">
            <w:pPr>
              <w:pStyle w:val="TableParagraph"/>
              <w:spacing w:before="89"/>
              <w:jc w:val="center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</w:p>
        </w:tc>
      </w:tr>
      <w:tr w:rsidR="0039701C" w:rsidRPr="0069628E" w:rsidTr="002D4095">
        <w:trPr>
          <w:trHeight w:hRule="exact" w:val="565"/>
        </w:trPr>
        <w:tc>
          <w:tcPr>
            <w:tcW w:w="581" w:type="dxa"/>
            <w:vAlign w:val="center"/>
          </w:tcPr>
          <w:p w:rsidR="0039701C" w:rsidRPr="0069628E" w:rsidRDefault="0039701C" w:rsidP="0039701C">
            <w:pPr>
              <w:pStyle w:val="TableParagraph"/>
              <w:numPr>
                <w:ilvl w:val="0"/>
                <w:numId w:val="60"/>
              </w:numPr>
              <w:spacing w:before="79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6381" w:type="dxa"/>
            <w:vAlign w:val="center"/>
          </w:tcPr>
          <w:p w:rsidR="0039701C" w:rsidRPr="0069628E" w:rsidRDefault="0039701C" w:rsidP="0039701C">
            <w:pPr>
              <w:pStyle w:val="TableParagraph"/>
              <w:ind w:left="63" w:right="96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69628E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Drób</w:t>
            </w:r>
            <w:r w:rsidRPr="0069628E">
              <w:rPr>
                <w:rFonts w:ascii="Arial" w:hAnsi="Arial" w:cs="Arial"/>
                <w:sz w:val="18"/>
                <w:szCs w:val="18"/>
                <w:lang w:val="pl-PL"/>
              </w:rPr>
              <w:t xml:space="preserve"> - </w:t>
            </w:r>
            <w:r w:rsidRPr="0069628E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udziec</w:t>
            </w:r>
            <w:r w:rsidRPr="0069628E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Pr="0069628E">
              <w:rPr>
                <w:rFonts w:ascii="Arial" w:hAnsi="Arial" w:cs="Arial"/>
                <w:sz w:val="18"/>
                <w:szCs w:val="18"/>
                <w:lang w:val="pl-PL"/>
              </w:rPr>
              <w:t>z</w:t>
            </w:r>
            <w:r w:rsidRPr="0069628E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 xml:space="preserve"> indyka</w:t>
            </w:r>
            <w:r w:rsidRPr="0069628E">
              <w:rPr>
                <w:rFonts w:ascii="Arial" w:hAnsi="Arial" w:cs="Arial"/>
                <w:spacing w:val="43"/>
                <w:sz w:val="18"/>
                <w:szCs w:val="18"/>
                <w:lang w:val="pl-PL"/>
              </w:rPr>
              <w:t xml:space="preserve"> </w:t>
            </w:r>
            <w:r w:rsidRPr="0069628E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(mięso</w:t>
            </w:r>
            <w:r w:rsidRPr="0069628E">
              <w:rPr>
                <w:rFonts w:ascii="Arial" w:hAnsi="Arial" w:cs="Arial"/>
                <w:spacing w:val="-3"/>
                <w:sz w:val="18"/>
                <w:szCs w:val="18"/>
                <w:lang w:val="pl-PL"/>
              </w:rPr>
              <w:t xml:space="preserve"> </w:t>
            </w:r>
            <w:r w:rsidRPr="0069628E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świeże,</w:t>
            </w:r>
            <w:r w:rsidRPr="0069628E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Pr="0069628E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nie</w:t>
            </w:r>
            <w:r w:rsidRPr="0069628E">
              <w:rPr>
                <w:rFonts w:ascii="Arial" w:hAnsi="Arial" w:cs="Arial"/>
                <w:spacing w:val="-2"/>
                <w:sz w:val="18"/>
                <w:szCs w:val="18"/>
                <w:lang w:val="pl-PL"/>
              </w:rPr>
              <w:t>mrożone</w:t>
            </w:r>
            <w:r w:rsidRPr="0069628E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)</w:t>
            </w:r>
            <w:r w:rsidRPr="0069628E">
              <w:rPr>
                <w:rFonts w:ascii="Arial" w:hAnsi="Arial" w:cs="Arial"/>
                <w:spacing w:val="-3"/>
                <w:sz w:val="18"/>
                <w:szCs w:val="18"/>
                <w:lang w:val="pl-PL"/>
              </w:rPr>
              <w:t xml:space="preserve"> </w:t>
            </w:r>
            <w:r w:rsidRPr="0069628E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mięso</w:t>
            </w:r>
            <w:r w:rsidRPr="0069628E">
              <w:rPr>
                <w:rFonts w:ascii="Arial" w:hAnsi="Arial" w:cs="Arial"/>
                <w:spacing w:val="43"/>
                <w:sz w:val="18"/>
                <w:szCs w:val="18"/>
                <w:lang w:val="pl-PL"/>
              </w:rPr>
              <w:t xml:space="preserve"> </w:t>
            </w:r>
            <w:r w:rsidRPr="0069628E">
              <w:rPr>
                <w:rFonts w:ascii="Arial" w:hAnsi="Arial" w:cs="Arial"/>
                <w:sz w:val="18"/>
                <w:szCs w:val="18"/>
                <w:lang w:val="pl-PL"/>
              </w:rPr>
              <w:t>z</w:t>
            </w:r>
            <w:r w:rsidRPr="0069628E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 xml:space="preserve"> udźca</w:t>
            </w:r>
            <w:r w:rsidRPr="0069628E">
              <w:rPr>
                <w:rFonts w:ascii="Arial" w:hAnsi="Arial" w:cs="Arial"/>
                <w:spacing w:val="-5"/>
                <w:sz w:val="18"/>
                <w:szCs w:val="18"/>
                <w:lang w:val="pl-PL"/>
              </w:rPr>
              <w:t xml:space="preserve"> </w:t>
            </w:r>
            <w:r w:rsidRPr="0069628E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pozbawione</w:t>
            </w:r>
            <w:r w:rsidRPr="0069628E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Pr="0069628E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kości</w:t>
            </w:r>
            <w:r w:rsidRPr="0069628E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Pr="0069628E">
              <w:rPr>
                <w:rFonts w:ascii="Arial" w:hAnsi="Arial" w:cs="Arial"/>
                <w:sz w:val="18"/>
                <w:szCs w:val="18"/>
                <w:lang w:val="pl-PL"/>
              </w:rPr>
              <w:t>i</w:t>
            </w:r>
            <w:r w:rsidRPr="0069628E">
              <w:rPr>
                <w:rFonts w:ascii="Arial" w:hAnsi="Arial" w:cs="Arial"/>
                <w:spacing w:val="41"/>
                <w:sz w:val="18"/>
                <w:szCs w:val="18"/>
                <w:lang w:val="pl-PL"/>
              </w:rPr>
              <w:t xml:space="preserve"> </w:t>
            </w:r>
            <w:r w:rsidRPr="0069628E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skóry</w:t>
            </w:r>
            <w:r w:rsidRPr="0069628E">
              <w:rPr>
                <w:rFonts w:ascii="Arial" w:hAnsi="Arial" w:cs="Arial"/>
                <w:spacing w:val="-3"/>
                <w:sz w:val="18"/>
                <w:szCs w:val="18"/>
                <w:lang w:val="pl-PL"/>
              </w:rPr>
              <w:t xml:space="preserve">, </w:t>
            </w:r>
            <w:r w:rsidRPr="0069628E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 xml:space="preserve">bez </w:t>
            </w:r>
            <w:r w:rsidRPr="0069628E">
              <w:rPr>
                <w:rFonts w:ascii="Arial" w:hAnsi="Arial" w:cs="Arial"/>
                <w:spacing w:val="-2"/>
                <w:sz w:val="18"/>
                <w:szCs w:val="18"/>
                <w:lang w:val="pl-PL"/>
              </w:rPr>
              <w:t>przebarwień</w:t>
            </w:r>
            <w:r w:rsidRPr="0069628E">
              <w:rPr>
                <w:rFonts w:ascii="Arial" w:hAnsi="Arial" w:cs="Arial"/>
                <w:sz w:val="18"/>
                <w:szCs w:val="18"/>
                <w:lang w:val="pl-PL"/>
              </w:rPr>
              <w:t xml:space="preserve">, </w:t>
            </w:r>
            <w:r w:rsidRPr="0069628E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gat. I</w:t>
            </w:r>
          </w:p>
        </w:tc>
        <w:tc>
          <w:tcPr>
            <w:tcW w:w="1207" w:type="dxa"/>
            <w:vAlign w:val="center"/>
          </w:tcPr>
          <w:p w:rsidR="0039701C" w:rsidRPr="0069628E" w:rsidRDefault="0039701C" w:rsidP="0039701C">
            <w:pPr>
              <w:pStyle w:val="TableParagraph"/>
              <w:spacing w:before="86"/>
              <w:ind w:right="65"/>
              <w:jc w:val="center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69628E">
              <w:rPr>
                <w:rFonts w:ascii="Arial" w:hAnsi="Arial" w:cs="Arial"/>
                <w:sz w:val="18"/>
                <w:szCs w:val="18"/>
                <w:lang w:val="pl-PL"/>
              </w:rPr>
              <w:t>Kg</w:t>
            </w:r>
          </w:p>
        </w:tc>
        <w:tc>
          <w:tcPr>
            <w:tcW w:w="1133" w:type="dxa"/>
            <w:vAlign w:val="center"/>
          </w:tcPr>
          <w:p w:rsidR="0039701C" w:rsidRPr="0069628E" w:rsidRDefault="0039701C" w:rsidP="0039701C">
            <w:pPr>
              <w:pStyle w:val="TableParagraph"/>
              <w:spacing w:before="86"/>
              <w:jc w:val="center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69628E">
              <w:rPr>
                <w:rFonts w:ascii="Arial" w:eastAsia="Arial" w:hAnsi="Arial" w:cs="Arial"/>
                <w:sz w:val="18"/>
                <w:szCs w:val="18"/>
                <w:lang w:val="pl-PL"/>
              </w:rPr>
              <w:t>120</w:t>
            </w:r>
          </w:p>
        </w:tc>
        <w:tc>
          <w:tcPr>
            <w:tcW w:w="1133" w:type="dxa"/>
          </w:tcPr>
          <w:p w:rsidR="0039701C" w:rsidRPr="0069628E" w:rsidRDefault="0039701C" w:rsidP="0039701C">
            <w:pPr>
              <w:pStyle w:val="TableParagraph"/>
              <w:spacing w:before="86"/>
              <w:jc w:val="center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372" w:type="dxa"/>
          </w:tcPr>
          <w:p w:rsidR="0039701C" w:rsidRPr="0069628E" w:rsidRDefault="0039701C" w:rsidP="0039701C">
            <w:pPr>
              <w:pStyle w:val="TableParagraph"/>
              <w:spacing w:before="86"/>
              <w:jc w:val="center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</w:p>
        </w:tc>
      </w:tr>
      <w:tr w:rsidR="0039701C" w:rsidRPr="0069628E" w:rsidTr="002D4095">
        <w:trPr>
          <w:trHeight w:hRule="exact" w:val="850"/>
        </w:trPr>
        <w:tc>
          <w:tcPr>
            <w:tcW w:w="581" w:type="dxa"/>
            <w:vAlign w:val="center"/>
          </w:tcPr>
          <w:p w:rsidR="0039701C" w:rsidRPr="0069628E" w:rsidRDefault="0039701C" w:rsidP="0039701C">
            <w:pPr>
              <w:pStyle w:val="TableParagraph"/>
              <w:numPr>
                <w:ilvl w:val="0"/>
                <w:numId w:val="60"/>
              </w:numPr>
              <w:spacing w:before="79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6381" w:type="dxa"/>
            <w:vAlign w:val="center"/>
          </w:tcPr>
          <w:p w:rsidR="0039701C" w:rsidRPr="0069628E" w:rsidRDefault="0039701C" w:rsidP="0039701C">
            <w:pPr>
              <w:pStyle w:val="TableParagraph"/>
              <w:spacing w:before="2" w:line="182" w:lineRule="exact"/>
              <w:ind w:left="63" w:right="668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69628E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Drób</w:t>
            </w:r>
            <w:r w:rsidRPr="0069628E">
              <w:rPr>
                <w:rFonts w:ascii="Arial" w:hAnsi="Arial" w:cs="Arial"/>
                <w:sz w:val="18"/>
                <w:szCs w:val="18"/>
                <w:lang w:val="pl-PL"/>
              </w:rPr>
              <w:t xml:space="preserve"> - </w:t>
            </w:r>
            <w:r w:rsidRPr="0069628E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wątróbka</w:t>
            </w:r>
            <w:r w:rsidRPr="0069628E">
              <w:rPr>
                <w:rFonts w:ascii="Arial" w:hAnsi="Arial" w:cs="Arial"/>
                <w:sz w:val="18"/>
                <w:szCs w:val="18"/>
                <w:lang w:val="pl-PL"/>
              </w:rPr>
              <w:t xml:space="preserve"> z</w:t>
            </w:r>
            <w:r w:rsidRPr="0069628E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 xml:space="preserve"> kurczaka</w:t>
            </w:r>
            <w:r w:rsidRPr="0069628E">
              <w:rPr>
                <w:rFonts w:ascii="Arial" w:hAnsi="Arial" w:cs="Arial"/>
                <w:sz w:val="18"/>
                <w:szCs w:val="18"/>
                <w:lang w:val="pl-PL"/>
              </w:rPr>
              <w:t xml:space="preserve"> (</w:t>
            </w:r>
            <w:r w:rsidRPr="0069628E">
              <w:rPr>
                <w:rFonts w:ascii="Arial" w:hAnsi="Arial" w:cs="Arial"/>
                <w:spacing w:val="-3"/>
                <w:sz w:val="18"/>
                <w:szCs w:val="18"/>
                <w:lang w:val="pl-PL"/>
              </w:rPr>
              <w:t xml:space="preserve"> </w:t>
            </w:r>
            <w:r w:rsidRPr="0069628E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świeża</w:t>
            </w:r>
            <w:r w:rsidRPr="0069628E">
              <w:rPr>
                <w:rFonts w:ascii="Arial" w:hAnsi="Arial" w:cs="Arial"/>
                <w:sz w:val="18"/>
                <w:szCs w:val="18"/>
                <w:lang w:val="pl-PL"/>
              </w:rPr>
              <w:t xml:space="preserve">, </w:t>
            </w:r>
            <w:r w:rsidRPr="0069628E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nie</w:t>
            </w:r>
            <w:r w:rsidRPr="0069628E">
              <w:rPr>
                <w:rFonts w:ascii="Arial" w:hAnsi="Arial" w:cs="Arial"/>
                <w:spacing w:val="-4"/>
                <w:sz w:val="18"/>
                <w:szCs w:val="18"/>
                <w:lang w:val="pl-PL"/>
              </w:rPr>
              <w:t>mrożona</w:t>
            </w:r>
            <w:r w:rsidRPr="0069628E">
              <w:rPr>
                <w:rFonts w:ascii="Arial" w:hAnsi="Arial" w:cs="Arial"/>
                <w:sz w:val="18"/>
                <w:szCs w:val="18"/>
                <w:lang w:val="pl-PL"/>
              </w:rPr>
              <w:t xml:space="preserve">) </w:t>
            </w:r>
            <w:r w:rsidRPr="0069628E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struktura</w:t>
            </w:r>
            <w:r w:rsidRPr="0069628E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Pr="0069628E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lekko</w:t>
            </w:r>
            <w:r w:rsidRPr="0069628E">
              <w:rPr>
                <w:rFonts w:ascii="Arial" w:hAnsi="Arial" w:cs="Arial"/>
                <w:spacing w:val="-5"/>
                <w:sz w:val="18"/>
                <w:szCs w:val="18"/>
                <w:lang w:val="pl-PL"/>
              </w:rPr>
              <w:t xml:space="preserve"> </w:t>
            </w:r>
            <w:r w:rsidRPr="0069628E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gąbczasta</w:t>
            </w:r>
            <w:r w:rsidRPr="0069628E">
              <w:rPr>
                <w:rFonts w:ascii="Arial" w:hAnsi="Arial" w:cs="Arial"/>
                <w:spacing w:val="-3"/>
                <w:sz w:val="18"/>
                <w:szCs w:val="18"/>
                <w:lang w:val="pl-PL"/>
              </w:rPr>
              <w:t xml:space="preserve">, </w:t>
            </w:r>
            <w:r w:rsidRPr="0069628E">
              <w:rPr>
                <w:rFonts w:ascii="Arial" w:hAnsi="Arial" w:cs="Arial"/>
                <w:spacing w:val="-2"/>
                <w:sz w:val="18"/>
                <w:szCs w:val="18"/>
                <w:lang w:val="pl-PL"/>
              </w:rPr>
              <w:t>ciemnoczerwona</w:t>
            </w:r>
            <w:r w:rsidRPr="0069628E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Pr="0069628E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barwa</w:t>
            </w:r>
            <w:r w:rsidRPr="0069628E">
              <w:rPr>
                <w:rFonts w:ascii="Arial" w:hAnsi="Arial" w:cs="Arial"/>
                <w:sz w:val="18"/>
                <w:szCs w:val="18"/>
                <w:lang w:val="pl-PL"/>
              </w:rPr>
              <w:t xml:space="preserve">, </w:t>
            </w:r>
            <w:r w:rsidRPr="0069628E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gat. I</w:t>
            </w:r>
          </w:p>
        </w:tc>
        <w:tc>
          <w:tcPr>
            <w:tcW w:w="1207" w:type="dxa"/>
            <w:vAlign w:val="center"/>
          </w:tcPr>
          <w:p w:rsidR="0039701C" w:rsidRPr="0069628E" w:rsidRDefault="0039701C" w:rsidP="0039701C">
            <w:pPr>
              <w:pStyle w:val="TableParagraph"/>
              <w:spacing w:before="89"/>
              <w:ind w:right="65"/>
              <w:jc w:val="center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69628E">
              <w:rPr>
                <w:rFonts w:ascii="Arial" w:hAnsi="Arial" w:cs="Arial"/>
                <w:sz w:val="18"/>
                <w:szCs w:val="18"/>
                <w:lang w:val="pl-PL"/>
              </w:rPr>
              <w:t>Kg</w:t>
            </w:r>
          </w:p>
        </w:tc>
        <w:tc>
          <w:tcPr>
            <w:tcW w:w="1133" w:type="dxa"/>
            <w:vAlign w:val="center"/>
          </w:tcPr>
          <w:p w:rsidR="0039701C" w:rsidRPr="0069628E" w:rsidRDefault="0039701C" w:rsidP="0039701C">
            <w:pPr>
              <w:pStyle w:val="TableParagraph"/>
              <w:spacing w:before="89"/>
              <w:jc w:val="center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69628E">
              <w:rPr>
                <w:rFonts w:ascii="Arial" w:eastAsia="Arial" w:hAnsi="Arial" w:cs="Arial"/>
                <w:sz w:val="18"/>
                <w:szCs w:val="18"/>
                <w:lang w:val="pl-PL"/>
              </w:rPr>
              <w:t>5</w:t>
            </w:r>
          </w:p>
        </w:tc>
        <w:tc>
          <w:tcPr>
            <w:tcW w:w="1133" w:type="dxa"/>
          </w:tcPr>
          <w:p w:rsidR="0039701C" w:rsidRPr="0069628E" w:rsidRDefault="0039701C" w:rsidP="0039701C">
            <w:pPr>
              <w:pStyle w:val="TableParagraph"/>
              <w:spacing w:before="89"/>
              <w:jc w:val="center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372" w:type="dxa"/>
          </w:tcPr>
          <w:p w:rsidR="0039701C" w:rsidRPr="0069628E" w:rsidRDefault="0039701C" w:rsidP="0039701C">
            <w:pPr>
              <w:pStyle w:val="TableParagraph"/>
              <w:spacing w:before="89"/>
              <w:jc w:val="center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</w:p>
        </w:tc>
      </w:tr>
      <w:tr w:rsidR="0039701C" w:rsidRPr="0069628E" w:rsidTr="002D4095">
        <w:tblPrEx>
          <w:tblLook w:val="04A0" w:firstRow="1" w:lastRow="0" w:firstColumn="1" w:lastColumn="0" w:noHBand="0" w:noVBand="1"/>
        </w:tblPrEx>
        <w:trPr>
          <w:trHeight w:hRule="exact" w:val="575"/>
        </w:trPr>
        <w:tc>
          <w:tcPr>
            <w:tcW w:w="581" w:type="dxa"/>
            <w:vAlign w:val="center"/>
          </w:tcPr>
          <w:p w:rsidR="0039701C" w:rsidRPr="0069628E" w:rsidRDefault="0039701C" w:rsidP="0039701C">
            <w:pPr>
              <w:pStyle w:val="TableParagraph"/>
              <w:numPr>
                <w:ilvl w:val="0"/>
                <w:numId w:val="60"/>
              </w:numPr>
              <w:spacing w:before="79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6381" w:type="dxa"/>
            <w:vAlign w:val="center"/>
          </w:tcPr>
          <w:p w:rsidR="0039701C" w:rsidRPr="0069628E" w:rsidRDefault="0039701C" w:rsidP="0039701C">
            <w:pPr>
              <w:pStyle w:val="TableParagraph"/>
              <w:ind w:left="63" w:right="75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69628E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Kabanosy</w:t>
            </w:r>
            <w:r w:rsidRPr="0069628E">
              <w:rPr>
                <w:rFonts w:ascii="Arial" w:hAnsi="Arial" w:cs="Arial"/>
                <w:sz w:val="18"/>
                <w:szCs w:val="18"/>
                <w:lang w:val="pl-PL"/>
              </w:rPr>
              <w:t xml:space="preserve"> wieprzowe, </w:t>
            </w:r>
            <w:r w:rsidRPr="0069628E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 xml:space="preserve">produkt </w:t>
            </w:r>
            <w:r w:rsidRPr="0069628E">
              <w:rPr>
                <w:rFonts w:ascii="Arial" w:hAnsi="Arial" w:cs="Arial"/>
                <w:spacing w:val="-2"/>
                <w:sz w:val="18"/>
                <w:szCs w:val="18"/>
                <w:lang w:val="pl-PL"/>
              </w:rPr>
              <w:t>wędzony</w:t>
            </w:r>
            <w:r w:rsidRPr="0069628E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 xml:space="preserve">, parzony, </w:t>
            </w:r>
            <w:r w:rsidRPr="0069628E">
              <w:rPr>
                <w:rFonts w:ascii="Arial" w:hAnsi="Arial" w:cs="Arial"/>
                <w:spacing w:val="-2"/>
                <w:sz w:val="18"/>
                <w:szCs w:val="18"/>
                <w:lang w:val="pl-PL"/>
              </w:rPr>
              <w:t>suszony</w:t>
            </w:r>
            <w:r w:rsidRPr="0069628E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, 100</w:t>
            </w:r>
            <w:r w:rsidRPr="0069628E">
              <w:rPr>
                <w:rFonts w:ascii="Arial" w:hAnsi="Arial" w:cs="Arial"/>
                <w:sz w:val="18"/>
                <w:szCs w:val="18"/>
                <w:lang w:val="pl-PL"/>
              </w:rPr>
              <w:t xml:space="preserve">g </w:t>
            </w:r>
            <w:r w:rsidRPr="0069628E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produktu</w:t>
            </w:r>
            <w:r w:rsidRPr="0069628E">
              <w:rPr>
                <w:rFonts w:ascii="Arial" w:hAnsi="Arial" w:cs="Arial"/>
                <w:spacing w:val="-3"/>
                <w:sz w:val="18"/>
                <w:szCs w:val="18"/>
                <w:lang w:val="pl-PL"/>
              </w:rPr>
              <w:t xml:space="preserve"> </w:t>
            </w:r>
            <w:r w:rsidRPr="0069628E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ze</w:t>
            </w:r>
            <w:r w:rsidRPr="0069628E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Pr="0069628E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182</w:t>
            </w:r>
            <w:r w:rsidRPr="0069628E">
              <w:rPr>
                <w:rFonts w:ascii="Arial" w:hAnsi="Arial" w:cs="Arial"/>
                <w:sz w:val="18"/>
                <w:szCs w:val="18"/>
                <w:lang w:val="pl-PL"/>
              </w:rPr>
              <w:t xml:space="preserve"> g</w:t>
            </w:r>
            <w:r w:rsidRPr="0069628E">
              <w:rPr>
                <w:rFonts w:ascii="Arial" w:hAnsi="Arial" w:cs="Arial"/>
                <w:spacing w:val="59"/>
                <w:sz w:val="18"/>
                <w:szCs w:val="18"/>
                <w:lang w:val="pl-PL"/>
              </w:rPr>
              <w:t xml:space="preserve"> </w:t>
            </w:r>
            <w:r w:rsidRPr="0069628E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mięsa</w:t>
            </w:r>
            <w:r w:rsidRPr="0069628E">
              <w:rPr>
                <w:rFonts w:ascii="Arial" w:hAnsi="Arial" w:cs="Arial"/>
                <w:spacing w:val="-3"/>
                <w:sz w:val="18"/>
                <w:szCs w:val="18"/>
                <w:lang w:val="pl-PL"/>
              </w:rPr>
              <w:t xml:space="preserve">, </w:t>
            </w:r>
            <w:r w:rsidRPr="0069628E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bez wzmacniaczy smaku</w:t>
            </w:r>
            <w:r w:rsidRPr="0069628E">
              <w:rPr>
                <w:rFonts w:ascii="Arial" w:hAnsi="Arial" w:cs="Arial"/>
                <w:spacing w:val="-3"/>
                <w:sz w:val="18"/>
                <w:szCs w:val="18"/>
                <w:lang w:val="pl-PL"/>
              </w:rPr>
              <w:t xml:space="preserve"> </w:t>
            </w:r>
            <w:r w:rsidRPr="0069628E">
              <w:rPr>
                <w:rFonts w:ascii="Arial" w:hAnsi="Arial" w:cs="Arial"/>
                <w:sz w:val="18"/>
                <w:szCs w:val="18"/>
                <w:lang w:val="pl-PL"/>
              </w:rPr>
              <w:t>i</w:t>
            </w:r>
            <w:r w:rsidRPr="0069628E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 xml:space="preserve"> substancji</w:t>
            </w:r>
            <w:r w:rsidRPr="0069628E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Pr="0069628E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zagęszczających</w:t>
            </w:r>
          </w:p>
        </w:tc>
        <w:tc>
          <w:tcPr>
            <w:tcW w:w="1207" w:type="dxa"/>
            <w:vAlign w:val="center"/>
          </w:tcPr>
          <w:p w:rsidR="0039701C" w:rsidRPr="0069628E" w:rsidRDefault="0039701C" w:rsidP="0039701C">
            <w:pPr>
              <w:pStyle w:val="TableParagraph"/>
              <w:spacing w:before="89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69628E">
              <w:rPr>
                <w:rFonts w:ascii="Arial" w:hAnsi="Arial" w:cs="Arial"/>
                <w:sz w:val="18"/>
                <w:szCs w:val="18"/>
                <w:lang w:val="pl-PL"/>
              </w:rPr>
              <w:t>Kg</w:t>
            </w:r>
          </w:p>
        </w:tc>
        <w:tc>
          <w:tcPr>
            <w:tcW w:w="1133" w:type="dxa"/>
            <w:vAlign w:val="center"/>
          </w:tcPr>
          <w:p w:rsidR="0039701C" w:rsidRPr="0069628E" w:rsidRDefault="0039701C" w:rsidP="0039701C">
            <w:pPr>
              <w:pStyle w:val="TableParagraph"/>
              <w:spacing w:before="89"/>
              <w:jc w:val="center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69628E">
              <w:rPr>
                <w:rFonts w:ascii="Arial" w:eastAsia="Arial" w:hAnsi="Arial" w:cs="Arial"/>
                <w:sz w:val="18"/>
                <w:szCs w:val="18"/>
                <w:lang w:val="pl-PL"/>
              </w:rPr>
              <w:t>9</w:t>
            </w:r>
          </w:p>
        </w:tc>
        <w:tc>
          <w:tcPr>
            <w:tcW w:w="1133" w:type="dxa"/>
          </w:tcPr>
          <w:p w:rsidR="0039701C" w:rsidRPr="0069628E" w:rsidRDefault="0039701C" w:rsidP="0039701C">
            <w:pPr>
              <w:pStyle w:val="TableParagraph"/>
              <w:spacing w:before="89"/>
              <w:jc w:val="center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372" w:type="dxa"/>
          </w:tcPr>
          <w:p w:rsidR="0039701C" w:rsidRPr="0069628E" w:rsidRDefault="0039701C" w:rsidP="0039701C">
            <w:pPr>
              <w:pStyle w:val="TableParagraph"/>
              <w:spacing w:before="89"/>
              <w:jc w:val="center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</w:p>
        </w:tc>
      </w:tr>
      <w:tr w:rsidR="0039701C" w:rsidRPr="0069628E" w:rsidTr="002D4095">
        <w:trPr>
          <w:trHeight w:hRule="exact" w:val="1384"/>
        </w:trPr>
        <w:tc>
          <w:tcPr>
            <w:tcW w:w="581" w:type="dxa"/>
            <w:vAlign w:val="center"/>
          </w:tcPr>
          <w:p w:rsidR="0039701C" w:rsidRPr="0069628E" w:rsidRDefault="0039701C" w:rsidP="0039701C">
            <w:pPr>
              <w:pStyle w:val="TableParagraph"/>
              <w:numPr>
                <w:ilvl w:val="0"/>
                <w:numId w:val="60"/>
              </w:numPr>
              <w:spacing w:before="79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6381" w:type="dxa"/>
            <w:vAlign w:val="center"/>
          </w:tcPr>
          <w:p w:rsidR="0039701C" w:rsidRPr="0069628E" w:rsidRDefault="0039701C" w:rsidP="0039701C">
            <w:pPr>
              <w:pStyle w:val="TableParagraph"/>
              <w:ind w:left="63" w:right="533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69628E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Kiełbasa</w:t>
            </w:r>
            <w:r w:rsidRPr="0069628E">
              <w:rPr>
                <w:rFonts w:ascii="Arial" w:hAnsi="Arial" w:cs="Arial"/>
                <w:spacing w:val="-2"/>
                <w:sz w:val="18"/>
                <w:szCs w:val="18"/>
                <w:lang w:val="pl-PL"/>
              </w:rPr>
              <w:t xml:space="preserve"> krakowska </w:t>
            </w:r>
            <w:r w:rsidRPr="0069628E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sucha</w:t>
            </w:r>
            <w:r w:rsidRPr="0069628E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Pr="0069628E">
              <w:rPr>
                <w:rFonts w:ascii="Arial" w:hAnsi="Arial" w:cs="Arial"/>
                <w:spacing w:val="-2"/>
                <w:sz w:val="18"/>
                <w:szCs w:val="18"/>
                <w:lang w:val="pl-PL"/>
              </w:rPr>
              <w:t>drobiowa</w:t>
            </w:r>
            <w:r w:rsidRPr="0069628E">
              <w:rPr>
                <w:rFonts w:ascii="Arial" w:hAnsi="Arial" w:cs="Arial"/>
                <w:sz w:val="18"/>
                <w:szCs w:val="18"/>
                <w:lang w:val="pl-PL"/>
              </w:rPr>
              <w:t>, z</w:t>
            </w:r>
            <w:r w:rsidRPr="0069628E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 xml:space="preserve"> wyselekcjonowanego</w:t>
            </w:r>
            <w:r w:rsidRPr="0069628E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Pr="0069628E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mięsa</w:t>
            </w:r>
            <w:r w:rsidRPr="0069628E">
              <w:rPr>
                <w:rFonts w:ascii="Arial" w:hAnsi="Arial" w:cs="Arial"/>
                <w:spacing w:val="-3"/>
                <w:sz w:val="18"/>
                <w:szCs w:val="18"/>
                <w:lang w:val="pl-PL"/>
              </w:rPr>
              <w:t xml:space="preserve"> </w:t>
            </w:r>
            <w:r w:rsidRPr="0069628E">
              <w:rPr>
                <w:rFonts w:ascii="Arial" w:hAnsi="Arial" w:cs="Arial"/>
                <w:sz w:val="18"/>
                <w:szCs w:val="18"/>
                <w:lang w:val="pl-PL"/>
              </w:rPr>
              <w:t xml:space="preserve">o </w:t>
            </w:r>
            <w:r w:rsidRPr="0069628E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najwyższej</w:t>
            </w:r>
            <w:r w:rsidRPr="0069628E">
              <w:rPr>
                <w:rFonts w:ascii="Arial" w:hAnsi="Arial" w:cs="Arial"/>
                <w:spacing w:val="55"/>
                <w:sz w:val="18"/>
                <w:szCs w:val="18"/>
                <w:lang w:val="pl-PL"/>
              </w:rPr>
              <w:t>, jakości</w:t>
            </w:r>
            <w:r w:rsidRPr="0069628E">
              <w:rPr>
                <w:rFonts w:ascii="Arial" w:hAnsi="Arial" w:cs="Arial"/>
                <w:spacing w:val="-2"/>
                <w:sz w:val="18"/>
                <w:szCs w:val="18"/>
                <w:lang w:val="pl-PL"/>
              </w:rPr>
              <w:t xml:space="preserve">, </w:t>
            </w:r>
            <w:r w:rsidRPr="0069628E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grubo</w:t>
            </w:r>
            <w:r w:rsidRPr="0069628E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Pr="0069628E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rozdrobniona</w:t>
            </w:r>
            <w:r w:rsidRPr="0069628E">
              <w:rPr>
                <w:rFonts w:ascii="Arial" w:hAnsi="Arial" w:cs="Arial"/>
                <w:sz w:val="18"/>
                <w:szCs w:val="18"/>
                <w:lang w:val="pl-PL"/>
              </w:rPr>
              <w:t xml:space="preserve">, </w:t>
            </w:r>
            <w:r w:rsidRPr="0069628E">
              <w:rPr>
                <w:rFonts w:ascii="Arial" w:hAnsi="Arial" w:cs="Arial"/>
                <w:spacing w:val="-2"/>
                <w:sz w:val="18"/>
                <w:szCs w:val="18"/>
                <w:lang w:val="pl-PL"/>
              </w:rPr>
              <w:t>suszona</w:t>
            </w:r>
            <w:r w:rsidRPr="0069628E">
              <w:rPr>
                <w:rFonts w:ascii="Arial" w:hAnsi="Arial" w:cs="Arial"/>
                <w:sz w:val="18"/>
                <w:szCs w:val="18"/>
                <w:lang w:val="pl-PL"/>
              </w:rPr>
              <w:t xml:space="preserve">, </w:t>
            </w:r>
            <w:r w:rsidRPr="0069628E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gdzie</w:t>
            </w:r>
            <w:r w:rsidRPr="0069628E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Pr="0069628E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do</w:t>
            </w:r>
            <w:r w:rsidRPr="0069628E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Pr="0069628E">
              <w:rPr>
                <w:rFonts w:ascii="Arial" w:hAnsi="Arial" w:cs="Arial"/>
                <w:spacing w:val="-2"/>
                <w:sz w:val="18"/>
                <w:szCs w:val="18"/>
                <w:lang w:val="pl-PL"/>
              </w:rPr>
              <w:t>wytworzenia</w:t>
            </w:r>
            <w:r w:rsidRPr="0069628E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Pr="0069628E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100g</w:t>
            </w:r>
            <w:r w:rsidRPr="0069628E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Pr="0069628E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gotowego</w:t>
            </w:r>
            <w:r w:rsidRPr="0069628E">
              <w:rPr>
                <w:rFonts w:ascii="Arial" w:hAnsi="Arial" w:cs="Arial"/>
                <w:spacing w:val="-2"/>
                <w:sz w:val="18"/>
                <w:szCs w:val="18"/>
                <w:lang w:val="pl-PL"/>
              </w:rPr>
              <w:t xml:space="preserve"> </w:t>
            </w:r>
            <w:r w:rsidRPr="0069628E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produktu</w:t>
            </w:r>
            <w:r w:rsidRPr="0069628E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Pr="0069628E">
              <w:rPr>
                <w:rFonts w:ascii="Arial" w:hAnsi="Arial" w:cs="Arial"/>
                <w:spacing w:val="-2"/>
                <w:sz w:val="18"/>
                <w:szCs w:val="18"/>
                <w:lang w:val="pl-PL"/>
              </w:rPr>
              <w:t xml:space="preserve">zużyto </w:t>
            </w:r>
            <w:r w:rsidRPr="0069628E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minimum</w:t>
            </w:r>
            <w:r w:rsidRPr="0069628E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Pr="0069628E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146</w:t>
            </w:r>
            <w:r w:rsidRPr="0069628E">
              <w:rPr>
                <w:rFonts w:ascii="Arial" w:hAnsi="Arial" w:cs="Arial"/>
                <w:sz w:val="18"/>
                <w:szCs w:val="18"/>
                <w:lang w:val="pl-PL"/>
              </w:rPr>
              <w:t xml:space="preserve"> g</w:t>
            </w:r>
            <w:r w:rsidRPr="0069628E">
              <w:rPr>
                <w:rFonts w:ascii="Arial" w:hAnsi="Arial" w:cs="Arial"/>
                <w:spacing w:val="-5"/>
                <w:sz w:val="18"/>
                <w:szCs w:val="18"/>
                <w:lang w:val="pl-PL"/>
              </w:rPr>
              <w:t xml:space="preserve"> </w:t>
            </w:r>
            <w:r w:rsidRPr="0069628E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mięsa</w:t>
            </w:r>
            <w:r w:rsidRPr="0069628E">
              <w:rPr>
                <w:rFonts w:ascii="Arial" w:hAnsi="Arial" w:cs="Arial"/>
                <w:spacing w:val="-2"/>
                <w:sz w:val="18"/>
                <w:szCs w:val="18"/>
                <w:lang w:val="pl-PL"/>
              </w:rPr>
              <w:t xml:space="preserve">, </w:t>
            </w:r>
            <w:r w:rsidRPr="0069628E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bez wzmacniaczy</w:t>
            </w:r>
            <w:r w:rsidRPr="0069628E">
              <w:rPr>
                <w:rFonts w:ascii="Arial" w:hAnsi="Arial" w:cs="Arial"/>
                <w:spacing w:val="-3"/>
                <w:sz w:val="18"/>
                <w:szCs w:val="18"/>
                <w:lang w:val="pl-PL"/>
              </w:rPr>
              <w:t xml:space="preserve"> </w:t>
            </w:r>
            <w:r w:rsidRPr="0069628E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smaku</w:t>
            </w:r>
            <w:r w:rsidRPr="0069628E">
              <w:rPr>
                <w:rFonts w:ascii="Arial" w:hAnsi="Arial" w:cs="Arial"/>
                <w:sz w:val="18"/>
                <w:szCs w:val="18"/>
                <w:lang w:val="pl-PL"/>
              </w:rPr>
              <w:t xml:space="preserve"> i</w:t>
            </w:r>
            <w:r w:rsidRPr="0069628E">
              <w:rPr>
                <w:rFonts w:ascii="Arial" w:hAnsi="Arial" w:cs="Arial"/>
                <w:spacing w:val="-4"/>
                <w:sz w:val="18"/>
                <w:szCs w:val="18"/>
                <w:lang w:val="pl-PL"/>
              </w:rPr>
              <w:t xml:space="preserve"> </w:t>
            </w:r>
            <w:r w:rsidRPr="0069628E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substancji</w:t>
            </w:r>
            <w:r w:rsidRPr="0069628E">
              <w:rPr>
                <w:rFonts w:ascii="Arial" w:hAnsi="Arial" w:cs="Arial"/>
                <w:spacing w:val="37"/>
                <w:sz w:val="18"/>
                <w:szCs w:val="18"/>
                <w:lang w:val="pl-PL"/>
              </w:rPr>
              <w:t xml:space="preserve"> </w:t>
            </w:r>
            <w:r w:rsidRPr="0069628E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zagęszczających</w:t>
            </w:r>
            <w:r w:rsidRPr="0069628E">
              <w:rPr>
                <w:rFonts w:ascii="Arial" w:hAnsi="Arial" w:cs="Arial"/>
                <w:spacing w:val="43"/>
                <w:sz w:val="18"/>
                <w:szCs w:val="18"/>
                <w:lang w:val="pl-PL"/>
              </w:rPr>
              <w:t xml:space="preserve">, </w:t>
            </w:r>
            <w:r w:rsidRPr="0069628E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kl. I</w:t>
            </w:r>
          </w:p>
        </w:tc>
        <w:tc>
          <w:tcPr>
            <w:tcW w:w="1207" w:type="dxa"/>
            <w:vAlign w:val="center"/>
          </w:tcPr>
          <w:p w:rsidR="0039701C" w:rsidRPr="0069628E" w:rsidRDefault="0039701C" w:rsidP="0039701C">
            <w:pPr>
              <w:pStyle w:val="TableParagraph"/>
              <w:spacing w:before="86"/>
              <w:ind w:right="65"/>
              <w:jc w:val="center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69628E">
              <w:rPr>
                <w:rFonts w:ascii="Arial" w:hAnsi="Arial" w:cs="Arial"/>
                <w:sz w:val="18"/>
                <w:szCs w:val="18"/>
                <w:lang w:val="pl-PL"/>
              </w:rPr>
              <w:t>Kg</w:t>
            </w:r>
          </w:p>
        </w:tc>
        <w:tc>
          <w:tcPr>
            <w:tcW w:w="1133" w:type="dxa"/>
            <w:vAlign w:val="center"/>
          </w:tcPr>
          <w:p w:rsidR="0039701C" w:rsidRPr="0069628E" w:rsidRDefault="0039701C" w:rsidP="0039701C">
            <w:pPr>
              <w:pStyle w:val="TableParagraph"/>
              <w:spacing w:before="86"/>
              <w:jc w:val="center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69628E">
              <w:rPr>
                <w:rFonts w:ascii="Arial" w:eastAsia="Arial" w:hAnsi="Arial" w:cs="Arial"/>
                <w:sz w:val="18"/>
                <w:szCs w:val="18"/>
                <w:lang w:val="pl-PL"/>
              </w:rPr>
              <w:t>20</w:t>
            </w:r>
          </w:p>
        </w:tc>
        <w:tc>
          <w:tcPr>
            <w:tcW w:w="1133" w:type="dxa"/>
          </w:tcPr>
          <w:p w:rsidR="0039701C" w:rsidRPr="0069628E" w:rsidRDefault="0039701C" w:rsidP="0039701C">
            <w:pPr>
              <w:pStyle w:val="TableParagraph"/>
              <w:spacing w:before="86"/>
              <w:jc w:val="center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372" w:type="dxa"/>
          </w:tcPr>
          <w:p w:rsidR="0039701C" w:rsidRPr="0069628E" w:rsidRDefault="0039701C" w:rsidP="0039701C">
            <w:pPr>
              <w:pStyle w:val="TableParagraph"/>
              <w:spacing w:before="86"/>
              <w:jc w:val="center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</w:p>
        </w:tc>
      </w:tr>
      <w:tr w:rsidR="0039701C" w:rsidRPr="0069628E" w:rsidTr="002D4095">
        <w:tblPrEx>
          <w:tblLook w:val="04A0" w:firstRow="1" w:lastRow="0" w:firstColumn="1" w:lastColumn="0" w:noHBand="0" w:noVBand="1"/>
        </w:tblPrEx>
        <w:trPr>
          <w:trHeight w:hRule="exact" w:val="1281"/>
        </w:trPr>
        <w:tc>
          <w:tcPr>
            <w:tcW w:w="581" w:type="dxa"/>
            <w:vAlign w:val="center"/>
          </w:tcPr>
          <w:p w:rsidR="0039701C" w:rsidRPr="0069628E" w:rsidRDefault="0039701C" w:rsidP="0039701C">
            <w:pPr>
              <w:pStyle w:val="TableParagraph"/>
              <w:numPr>
                <w:ilvl w:val="0"/>
                <w:numId w:val="60"/>
              </w:numPr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6381" w:type="dxa"/>
            <w:vAlign w:val="center"/>
          </w:tcPr>
          <w:p w:rsidR="0039701C" w:rsidRPr="0069628E" w:rsidRDefault="0039701C" w:rsidP="0039701C">
            <w:pPr>
              <w:pStyle w:val="TableParagraph"/>
              <w:ind w:left="63" w:right="425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69628E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Kiełbasa</w:t>
            </w:r>
            <w:r w:rsidRPr="0069628E">
              <w:rPr>
                <w:rFonts w:ascii="Arial" w:hAnsi="Arial" w:cs="Arial"/>
                <w:spacing w:val="-2"/>
                <w:sz w:val="18"/>
                <w:szCs w:val="18"/>
                <w:lang w:val="pl-PL"/>
              </w:rPr>
              <w:t xml:space="preserve"> krakowska </w:t>
            </w:r>
            <w:r w:rsidRPr="0069628E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sucha</w:t>
            </w:r>
            <w:r w:rsidRPr="0069628E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Pr="0069628E">
              <w:rPr>
                <w:rFonts w:ascii="Arial" w:hAnsi="Arial" w:cs="Arial"/>
                <w:spacing w:val="-2"/>
                <w:sz w:val="18"/>
                <w:szCs w:val="18"/>
                <w:lang w:val="pl-PL"/>
              </w:rPr>
              <w:t>wieprzowa</w:t>
            </w:r>
            <w:r w:rsidRPr="0069628E">
              <w:rPr>
                <w:rFonts w:ascii="Arial" w:hAnsi="Arial" w:cs="Arial"/>
                <w:sz w:val="18"/>
                <w:szCs w:val="18"/>
                <w:lang w:val="pl-PL"/>
              </w:rPr>
              <w:t>, z</w:t>
            </w:r>
            <w:r w:rsidRPr="0069628E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 xml:space="preserve"> wyselekcjonowanego</w:t>
            </w:r>
            <w:r w:rsidRPr="0069628E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Pr="0069628E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mięsa</w:t>
            </w:r>
            <w:r w:rsidRPr="0069628E">
              <w:rPr>
                <w:rFonts w:ascii="Arial" w:hAnsi="Arial" w:cs="Arial"/>
                <w:sz w:val="18"/>
                <w:szCs w:val="18"/>
                <w:lang w:val="pl-PL"/>
              </w:rPr>
              <w:t xml:space="preserve"> o</w:t>
            </w:r>
            <w:r w:rsidRPr="0069628E">
              <w:rPr>
                <w:rFonts w:ascii="Arial" w:hAnsi="Arial" w:cs="Arial"/>
                <w:spacing w:val="5"/>
                <w:sz w:val="18"/>
                <w:szCs w:val="18"/>
                <w:lang w:val="pl-PL"/>
              </w:rPr>
              <w:t xml:space="preserve"> </w:t>
            </w:r>
            <w:r w:rsidRPr="0069628E">
              <w:rPr>
                <w:rFonts w:ascii="Arial" w:hAnsi="Arial" w:cs="Arial"/>
                <w:spacing w:val="-2"/>
                <w:sz w:val="18"/>
                <w:szCs w:val="18"/>
                <w:lang w:val="pl-PL"/>
              </w:rPr>
              <w:t>najwyższej</w:t>
            </w:r>
            <w:r w:rsidRPr="0069628E">
              <w:rPr>
                <w:rFonts w:ascii="Arial" w:hAnsi="Arial" w:cs="Arial"/>
                <w:spacing w:val="63"/>
                <w:sz w:val="18"/>
                <w:szCs w:val="18"/>
                <w:lang w:val="pl-PL"/>
              </w:rPr>
              <w:t>, jakości</w:t>
            </w:r>
            <w:r w:rsidRPr="0069628E">
              <w:rPr>
                <w:rFonts w:ascii="Arial" w:hAnsi="Arial" w:cs="Arial"/>
                <w:spacing w:val="-2"/>
                <w:sz w:val="18"/>
                <w:szCs w:val="18"/>
                <w:lang w:val="pl-PL"/>
              </w:rPr>
              <w:t xml:space="preserve">, </w:t>
            </w:r>
            <w:r w:rsidRPr="0069628E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grubo</w:t>
            </w:r>
            <w:r w:rsidRPr="0069628E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Pr="0069628E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rozdrobniona</w:t>
            </w:r>
            <w:r w:rsidRPr="0069628E">
              <w:rPr>
                <w:rFonts w:ascii="Arial" w:hAnsi="Arial" w:cs="Arial"/>
                <w:sz w:val="18"/>
                <w:szCs w:val="18"/>
                <w:lang w:val="pl-PL"/>
              </w:rPr>
              <w:t xml:space="preserve">, </w:t>
            </w:r>
            <w:r w:rsidRPr="0069628E">
              <w:rPr>
                <w:rFonts w:ascii="Arial" w:hAnsi="Arial" w:cs="Arial"/>
                <w:spacing w:val="-2"/>
                <w:sz w:val="18"/>
                <w:szCs w:val="18"/>
                <w:lang w:val="pl-PL"/>
              </w:rPr>
              <w:t>suszona</w:t>
            </w:r>
            <w:r w:rsidRPr="0069628E">
              <w:rPr>
                <w:rFonts w:ascii="Arial" w:hAnsi="Arial" w:cs="Arial"/>
                <w:sz w:val="18"/>
                <w:szCs w:val="18"/>
                <w:lang w:val="pl-PL"/>
              </w:rPr>
              <w:t xml:space="preserve">, </w:t>
            </w:r>
            <w:r w:rsidRPr="0069628E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gdzie</w:t>
            </w:r>
            <w:r w:rsidRPr="0069628E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Pr="0069628E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do</w:t>
            </w:r>
            <w:r w:rsidRPr="0069628E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Pr="0069628E">
              <w:rPr>
                <w:rFonts w:ascii="Arial" w:hAnsi="Arial" w:cs="Arial"/>
                <w:spacing w:val="-2"/>
                <w:sz w:val="18"/>
                <w:szCs w:val="18"/>
                <w:lang w:val="pl-PL"/>
              </w:rPr>
              <w:t>wytworzenia</w:t>
            </w:r>
            <w:r w:rsidRPr="0069628E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Pr="0069628E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100g</w:t>
            </w:r>
            <w:r w:rsidRPr="0069628E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Pr="0069628E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gotowego</w:t>
            </w:r>
            <w:r w:rsidRPr="0069628E">
              <w:rPr>
                <w:rFonts w:ascii="Arial" w:hAnsi="Arial" w:cs="Arial"/>
                <w:spacing w:val="59"/>
                <w:sz w:val="18"/>
                <w:szCs w:val="18"/>
                <w:lang w:val="pl-PL"/>
              </w:rPr>
              <w:t xml:space="preserve"> </w:t>
            </w:r>
            <w:r w:rsidRPr="0069628E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produktu</w:t>
            </w:r>
            <w:r w:rsidRPr="0069628E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Pr="0069628E">
              <w:rPr>
                <w:rFonts w:ascii="Arial" w:hAnsi="Arial" w:cs="Arial"/>
                <w:spacing w:val="-2"/>
                <w:sz w:val="18"/>
                <w:szCs w:val="18"/>
                <w:lang w:val="pl-PL"/>
              </w:rPr>
              <w:t xml:space="preserve">zużyto </w:t>
            </w:r>
            <w:r w:rsidRPr="0069628E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minimum</w:t>
            </w:r>
            <w:r w:rsidRPr="0069628E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Pr="0069628E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146</w:t>
            </w:r>
            <w:r w:rsidRPr="0069628E">
              <w:rPr>
                <w:rFonts w:ascii="Arial" w:hAnsi="Arial" w:cs="Arial"/>
                <w:sz w:val="18"/>
                <w:szCs w:val="18"/>
                <w:lang w:val="pl-PL"/>
              </w:rPr>
              <w:t xml:space="preserve"> g</w:t>
            </w:r>
            <w:r w:rsidRPr="0069628E">
              <w:rPr>
                <w:rFonts w:ascii="Arial" w:hAnsi="Arial" w:cs="Arial"/>
                <w:spacing w:val="-5"/>
                <w:sz w:val="18"/>
                <w:szCs w:val="18"/>
                <w:lang w:val="pl-PL"/>
              </w:rPr>
              <w:t xml:space="preserve"> </w:t>
            </w:r>
            <w:r w:rsidRPr="0069628E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mięsa</w:t>
            </w:r>
            <w:r w:rsidRPr="0069628E">
              <w:rPr>
                <w:rFonts w:ascii="Arial" w:hAnsi="Arial" w:cs="Arial"/>
                <w:spacing w:val="-2"/>
                <w:sz w:val="18"/>
                <w:szCs w:val="18"/>
                <w:lang w:val="pl-PL"/>
              </w:rPr>
              <w:t xml:space="preserve">, </w:t>
            </w:r>
            <w:r w:rsidRPr="0069628E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bez wzmacniaczy</w:t>
            </w:r>
            <w:r w:rsidRPr="0069628E">
              <w:rPr>
                <w:rFonts w:ascii="Arial" w:hAnsi="Arial" w:cs="Arial"/>
                <w:spacing w:val="-3"/>
                <w:sz w:val="18"/>
                <w:szCs w:val="18"/>
                <w:lang w:val="pl-PL"/>
              </w:rPr>
              <w:t xml:space="preserve"> </w:t>
            </w:r>
            <w:r w:rsidRPr="0069628E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smaku</w:t>
            </w:r>
            <w:r w:rsidRPr="0069628E">
              <w:rPr>
                <w:rFonts w:ascii="Arial" w:hAnsi="Arial" w:cs="Arial"/>
                <w:spacing w:val="4"/>
                <w:sz w:val="18"/>
                <w:szCs w:val="18"/>
                <w:lang w:val="pl-PL"/>
              </w:rPr>
              <w:t xml:space="preserve"> </w:t>
            </w:r>
            <w:r w:rsidRPr="0069628E">
              <w:rPr>
                <w:rFonts w:ascii="Arial" w:hAnsi="Arial" w:cs="Arial"/>
                <w:sz w:val="18"/>
                <w:szCs w:val="18"/>
                <w:lang w:val="pl-PL"/>
              </w:rPr>
              <w:t>i</w:t>
            </w:r>
            <w:r w:rsidRPr="0069628E">
              <w:rPr>
                <w:rFonts w:ascii="Arial" w:hAnsi="Arial" w:cs="Arial"/>
                <w:spacing w:val="-4"/>
                <w:sz w:val="18"/>
                <w:szCs w:val="18"/>
                <w:lang w:val="pl-PL"/>
              </w:rPr>
              <w:t xml:space="preserve"> </w:t>
            </w:r>
            <w:r w:rsidRPr="0069628E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substancji</w:t>
            </w:r>
            <w:r w:rsidRPr="0069628E">
              <w:rPr>
                <w:rFonts w:ascii="Arial" w:hAnsi="Arial" w:cs="Arial"/>
                <w:spacing w:val="37"/>
                <w:sz w:val="18"/>
                <w:szCs w:val="18"/>
                <w:lang w:val="pl-PL"/>
              </w:rPr>
              <w:t xml:space="preserve"> </w:t>
            </w:r>
            <w:r w:rsidRPr="0069628E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zagęszczających</w:t>
            </w:r>
            <w:r w:rsidRPr="0069628E">
              <w:rPr>
                <w:rFonts w:ascii="Arial" w:hAnsi="Arial" w:cs="Arial"/>
                <w:spacing w:val="-2"/>
                <w:sz w:val="18"/>
                <w:szCs w:val="18"/>
                <w:lang w:val="pl-PL"/>
              </w:rPr>
              <w:t xml:space="preserve">, </w:t>
            </w:r>
            <w:r w:rsidRPr="0069628E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KL.I</w:t>
            </w:r>
          </w:p>
        </w:tc>
        <w:tc>
          <w:tcPr>
            <w:tcW w:w="1207" w:type="dxa"/>
            <w:vAlign w:val="center"/>
          </w:tcPr>
          <w:p w:rsidR="0039701C" w:rsidRPr="0069628E" w:rsidRDefault="0039701C" w:rsidP="0039701C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69628E">
              <w:rPr>
                <w:rFonts w:ascii="Arial" w:hAnsi="Arial" w:cs="Arial"/>
                <w:sz w:val="18"/>
                <w:szCs w:val="18"/>
                <w:lang w:val="pl-PL"/>
              </w:rPr>
              <w:t>Kg</w:t>
            </w:r>
          </w:p>
        </w:tc>
        <w:tc>
          <w:tcPr>
            <w:tcW w:w="1133" w:type="dxa"/>
            <w:vAlign w:val="center"/>
          </w:tcPr>
          <w:p w:rsidR="0039701C" w:rsidRPr="0069628E" w:rsidRDefault="0039701C" w:rsidP="0039701C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69628E">
              <w:rPr>
                <w:rFonts w:ascii="Arial" w:eastAsia="Arial" w:hAnsi="Arial" w:cs="Arial"/>
                <w:sz w:val="18"/>
                <w:szCs w:val="18"/>
                <w:lang w:val="pl-PL"/>
              </w:rPr>
              <w:t>33</w:t>
            </w:r>
          </w:p>
        </w:tc>
        <w:tc>
          <w:tcPr>
            <w:tcW w:w="1133" w:type="dxa"/>
          </w:tcPr>
          <w:p w:rsidR="0039701C" w:rsidRPr="0069628E" w:rsidRDefault="0039701C" w:rsidP="0039701C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372" w:type="dxa"/>
          </w:tcPr>
          <w:p w:rsidR="0039701C" w:rsidRPr="0069628E" w:rsidRDefault="0039701C" w:rsidP="0039701C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</w:p>
        </w:tc>
      </w:tr>
      <w:tr w:rsidR="0039701C" w:rsidRPr="0069628E" w:rsidTr="002D4095">
        <w:tblPrEx>
          <w:tblLook w:val="04A0" w:firstRow="1" w:lastRow="0" w:firstColumn="1" w:lastColumn="0" w:noHBand="0" w:noVBand="1"/>
        </w:tblPrEx>
        <w:trPr>
          <w:trHeight w:hRule="exact" w:val="711"/>
        </w:trPr>
        <w:tc>
          <w:tcPr>
            <w:tcW w:w="581" w:type="dxa"/>
            <w:vAlign w:val="center"/>
          </w:tcPr>
          <w:p w:rsidR="0039701C" w:rsidRPr="0069628E" w:rsidRDefault="0039701C" w:rsidP="0039701C">
            <w:pPr>
              <w:pStyle w:val="TableParagraph"/>
              <w:numPr>
                <w:ilvl w:val="0"/>
                <w:numId w:val="60"/>
              </w:numPr>
              <w:spacing w:before="7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6381" w:type="dxa"/>
            <w:vAlign w:val="center"/>
          </w:tcPr>
          <w:p w:rsidR="0039701C" w:rsidRPr="0069628E" w:rsidRDefault="0039701C" w:rsidP="0039701C">
            <w:pPr>
              <w:pStyle w:val="TableParagraph"/>
              <w:spacing w:line="237" w:lineRule="auto"/>
              <w:ind w:left="63" w:right="132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69628E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Kiełbasa</w:t>
            </w:r>
            <w:r w:rsidRPr="0069628E">
              <w:rPr>
                <w:rFonts w:ascii="Arial" w:hAnsi="Arial" w:cs="Arial"/>
                <w:spacing w:val="-2"/>
                <w:sz w:val="18"/>
                <w:szCs w:val="18"/>
                <w:lang w:val="pl-PL"/>
              </w:rPr>
              <w:t xml:space="preserve"> </w:t>
            </w:r>
            <w:r w:rsidRPr="0069628E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wiejska</w:t>
            </w:r>
            <w:r w:rsidRPr="0069628E">
              <w:rPr>
                <w:rFonts w:ascii="Arial" w:hAnsi="Arial" w:cs="Arial"/>
                <w:spacing w:val="43"/>
                <w:sz w:val="18"/>
                <w:szCs w:val="18"/>
                <w:lang w:val="pl-PL"/>
              </w:rPr>
              <w:t xml:space="preserve"> </w:t>
            </w:r>
            <w:r w:rsidRPr="0069628E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(min</w:t>
            </w:r>
            <w:r w:rsidRPr="0069628E">
              <w:rPr>
                <w:rFonts w:ascii="Arial" w:hAnsi="Arial" w:cs="Arial"/>
                <w:spacing w:val="-2"/>
                <w:sz w:val="18"/>
                <w:szCs w:val="18"/>
                <w:lang w:val="pl-PL"/>
              </w:rPr>
              <w:t xml:space="preserve"> zawartość</w:t>
            </w:r>
            <w:r w:rsidRPr="0069628E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 xml:space="preserve"> mięsa</w:t>
            </w:r>
            <w:r w:rsidRPr="0069628E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Pr="0069628E">
              <w:rPr>
                <w:rFonts w:ascii="Arial" w:hAnsi="Arial" w:cs="Arial"/>
                <w:spacing w:val="-2"/>
                <w:sz w:val="18"/>
                <w:szCs w:val="18"/>
                <w:lang w:val="pl-PL"/>
              </w:rPr>
              <w:t>wieprzowego</w:t>
            </w:r>
            <w:r w:rsidRPr="0069628E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Pr="0069628E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87%</w:t>
            </w:r>
            <w:r w:rsidRPr="0069628E">
              <w:rPr>
                <w:rFonts w:ascii="Arial" w:hAnsi="Arial" w:cs="Arial"/>
                <w:spacing w:val="2"/>
                <w:sz w:val="18"/>
                <w:szCs w:val="18"/>
                <w:lang w:val="pl-PL"/>
              </w:rPr>
              <w:t xml:space="preserve">), </w:t>
            </w:r>
            <w:r w:rsidRPr="0069628E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 xml:space="preserve">bez </w:t>
            </w:r>
            <w:r w:rsidRPr="0069628E">
              <w:rPr>
                <w:rFonts w:ascii="Arial" w:hAnsi="Arial" w:cs="Arial"/>
                <w:spacing w:val="-2"/>
                <w:sz w:val="18"/>
                <w:szCs w:val="18"/>
                <w:lang w:val="pl-PL"/>
              </w:rPr>
              <w:t>wzmacniaczy</w:t>
            </w:r>
            <w:r w:rsidRPr="0069628E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 xml:space="preserve"> smaku</w:t>
            </w:r>
            <w:r w:rsidRPr="0069628E">
              <w:rPr>
                <w:rFonts w:ascii="Arial" w:hAnsi="Arial" w:cs="Arial"/>
                <w:spacing w:val="-3"/>
                <w:sz w:val="18"/>
                <w:szCs w:val="18"/>
                <w:lang w:val="pl-PL"/>
              </w:rPr>
              <w:t xml:space="preserve"> </w:t>
            </w:r>
            <w:r w:rsidRPr="0069628E">
              <w:rPr>
                <w:rFonts w:ascii="Arial" w:hAnsi="Arial" w:cs="Arial"/>
                <w:sz w:val="18"/>
                <w:szCs w:val="18"/>
                <w:lang w:val="pl-PL"/>
              </w:rPr>
              <w:t>i</w:t>
            </w:r>
            <w:r w:rsidRPr="0069628E">
              <w:rPr>
                <w:rFonts w:ascii="Arial" w:hAnsi="Arial" w:cs="Arial"/>
                <w:spacing w:val="93"/>
                <w:sz w:val="18"/>
                <w:szCs w:val="18"/>
                <w:lang w:val="pl-PL"/>
              </w:rPr>
              <w:t xml:space="preserve"> </w:t>
            </w:r>
            <w:r w:rsidRPr="0069628E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substancji</w:t>
            </w:r>
            <w:r w:rsidRPr="0069628E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Pr="0069628E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zagęszczających</w:t>
            </w:r>
            <w:r w:rsidRPr="0069628E">
              <w:rPr>
                <w:rFonts w:ascii="Arial" w:hAnsi="Arial" w:cs="Arial"/>
                <w:spacing w:val="-2"/>
                <w:sz w:val="18"/>
                <w:szCs w:val="18"/>
                <w:lang w:val="pl-PL"/>
              </w:rPr>
              <w:t xml:space="preserve">, </w:t>
            </w:r>
            <w:r w:rsidRPr="0069628E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kl. I</w:t>
            </w:r>
          </w:p>
        </w:tc>
        <w:tc>
          <w:tcPr>
            <w:tcW w:w="1207" w:type="dxa"/>
            <w:vAlign w:val="center"/>
          </w:tcPr>
          <w:p w:rsidR="0039701C" w:rsidRPr="0069628E" w:rsidRDefault="0039701C" w:rsidP="0039701C">
            <w:pPr>
              <w:pStyle w:val="TableParagraph"/>
              <w:spacing w:before="86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69628E">
              <w:rPr>
                <w:rFonts w:ascii="Arial" w:hAnsi="Arial" w:cs="Arial"/>
                <w:sz w:val="18"/>
                <w:szCs w:val="18"/>
                <w:lang w:val="pl-PL"/>
              </w:rPr>
              <w:t>Kg</w:t>
            </w:r>
          </w:p>
        </w:tc>
        <w:tc>
          <w:tcPr>
            <w:tcW w:w="1133" w:type="dxa"/>
            <w:vAlign w:val="center"/>
          </w:tcPr>
          <w:p w:rsidR="0039701C" w:rsidRPr="0069628E" w:rsidRDefault="0039701C" w:rsidP="0039701C">
            <w:pPr>
              <w:pStyle w:val="TableParagraph"/>
              <w:spacing w:before="86"/>
              <w:jc w:val="center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69628E">
              <w:rPr>
                <w:rFonts w:ascii="Arial" w:eastAsia="Arial" w:hAnsi="Arial" w:cs="Arial"/>
                <w:sz w:val="18"/>
                <w:szCs w:val="18"/>
                <w:lang w:val="pl-PL"/>
              </w:rPr>
              <w:t>40</w:t>
            </w:r>
          </w:p>
        </w:tc>
        <w:tc>
          <w:tcPr>
            <w:tcW w:w="1133" w:type="dxa"/>
          </w:tcPr>
          <w:p w:rsidR="0039701C" w:rsidRPr="0069628E" w:rsidRDefault="0039701C" w:rsidP="0039701C">
            <w:pPr>
              <w:pStyle w:val="TableParagraph"/>
              <w:spacing w:before="86"/>
              <w:jc w:val="center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372" w:type="dxa"/>
          </w:tcPr>
          <w:p w:rsidR="0039701C" w:rsidRPr="0069628E" w:rsidRDefault="0039701C" w:rsidP="0039701C">
            <w:pPr>
              <w:pStyle w:val="TableParagraph"/>
              <w:spacing w:before="86"/>
              <w:jc w:val="center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</w:p>
        </w:tc>
      </w:tr>
      <w:tr w:rsidR="0039701C" w:rsidRPr="0069628E" w:rsidTr="002D4095">
        <w:trPr>
          <w:trHeight w:hRule="exact" w:val="700"/>
        </w:trPr>
        <w:tc>
          <w:tcPr>
            <w:tcW w:w="581" w:type="dxa"/>
            <w:vAlign w:val="center"/>
          </w:tcPr>
          <w:p w:rsidR="0039701C" w:rsidRPr="0069628E" w:rsidRDefault="0039701C" w:rsidP="0039701C">
            <w:pPr>
              <w:pStyle w:val="TableParagraph"/>
              <w:numPr>
                <w:ilvl w:val="0"/>
                <w:numId w:val="60"/>
              </w:numPr>
              <w:spacing w:before="79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6381" w:type="dxa"/>
            <w:vAlign w:val="center"/>
          </w:tcPr>
          <w:p w:rsidR="0039701C" w:rsidRPr="0069628E" w:rsidRDefault="0039701C" w:rsidP="0039701C">
            <w:pPr>
              <w:pStyle w:val="TableParagraph"/>
              <w:spacing w:before="2" w:line="182" w:lineRule="exact"/>
              <w:ind w:left="63" w:right="151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69628E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Kurczak</w:t>
            </w:r>
            <w:r w:rsidRPr="0069628E">
              <w:rPr>
                <w:rFonts w:ascii="Arial" w:hAnsi="Arial" w:cs="Arial"/>
                <w:sz w:val="18"/>
                <w:szCs w:val="18"/>
                <w:lang w:val="pl-PL"/>
              </w:rPr>
              <w:t xml:space="preserve"> -</w:t>
            </w:r>
            <w:r w:rsidRPr="0069628E">
              <w:rPr>
                <w:rFonts w:ascii="Arial" w:hAnsi="Arial" w:cs="Arial"/>
                <w:spacing w:val="43"/>
                <w:sz w:val="18"/>
                <w:szCs w:val="18"/>
                <w:lang w:val="pl-PL"/>
              </w:rPr>
              <w:t xml:space="preserve"> </w:t>
            </w:r>
            <w:r w:rsidRPr="0069628E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tuszka</w:t>
            </w:r>
            <w:r w:rsidRPr="0069628E">
              <w:rPr>
                <w:rFonts w:ascii="Arial" w:hAnsi="Arial" w:cs="Arial"/>
                <w:spacing w:val="-2"/>
                <w:sz w:val="18"/>
                <w:szCs w:val="18"/>
                <w:lang w:val="pl-PL"/>
              </w:rPr>
              <w:t>, wypatroszony</w:t>
            </w:r>
            <w:r w:rsidRPr="0069628E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 xml:space="preserve"> </w:t>
            </w:r>
            <w:r w:rsidRPr="0069628E">
              <w:rPr>
                <w:rFonts w:ascii="Arial" w:hAnsi="Arial" w:cs="Arial"/>
                <w:sz w:val="18"/>
                <w:szCs w:val="18"/>
                <w:lang w:val="pl-PL"/>
              </w:rPr>
              <w:t>(</w:t>
            </w:r>
            <w:r w:rsidRPr="0069628E">
              <w:rPr>
                <w:rFonts w:ascii="Arial" w:hAnsi="Arial" w:cs="Arial"/>
                <w:spacing w:val="43"/>
                <w:sz w:val="18"/>
                <w:szCs w:val="18"/>
                <w:lang w:val="pl-PL"/>
              </w:rPr>
              <w:t xml:space="preserve"> </w:t>
            </w:r>
            <w:r w:rsidRPr="0069628E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mięso</w:t>
            </w:r>
            <w:r w:rsidRPr="0069628E">
              <w:rPr>
                <w:rFonts w:ascii="Arial" w:hAnsi="Arial" w:cs="Arial"/>
                <w:spacing w:val="-3"/>
                <w:sz w:val="18"/>
                <w:szCs w:val="18"/>
                <w:lang w:val="pl-PL"/>
              </w:rPr>
              <w:t xml:space="preserve"> </w:t>
            </w:r>
            <w:r w:rsidRPr="0069628E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świeże,</w:t>
            </w:r>
            <w:r w:rsidRPr="0069628E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Pr="0069628E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nie</w:t>
            </w:r>
            <w:r w:rsidRPr="0069628E">
              <w:rPr>
                <w:rFonts w:ascii="Arial" w:hAnsi="Arial" w:cs="Arial"/>
                <w:spacing w:val="-2"/>
                <w:sz w:val="18"/>
                <w:szCs w:val="18"/>
                <w:lang w:val="pl-PL"/>
              </w:rPr>
              <w:t>mrożone</w:t>
            </w:r>
            <w:r w:rsidRPr="0069628E">
              <w:rPr>
                <w:rFonts w:ascii="Arial" w:hAnsi="Arial" w:cs="Arial"/>
                <w:sz w:val="18"/>
                <w:szCs w:val="18"/>
                <w:lang w:val="pl-PL"/>
              </w:rPr>
              <w:t xml:space="preserve">) </w:t>
            </w:r>
            <w:r w:rsidRPr="0069628E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oczyszczony</w:t>
            </w:r>
            <w:r w:rsidRPr="0069628E">
              <w:rPr>
                <w:rFonts w:ascii="Arial" w:hAnsi="Arial" w:cs="Arial"/>
                <w:spacing w:val="-2"/>
                <w:sz w:val="18"/>
                <w:szCs w:val="18"/>
                <w:lang w:val="pl-PL"/>
              </w:rPr>
              <w:t>,</w:t>
            </w:r>
            <w:r w:rsidRPr="0069628E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Pr="0069628E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umyty</w:t>
            </w:r>
            <w:r w:rsidRPr="0069628E">
              <w:rPr>
                <w:rFonts w:ascii="Arial" w:hAnsi="Arial" w:cs="Arial"/>
                <w:spacing w:val="-3"/>
                <w:sz w:val="18"/>
                <w:szCs w:val="18"/>
                <w:lang w:val="pl-PL"/>
              </w:rPr>
              <w:t xml:space="preserve">, </w:t>
            </w:r>
            <w:r w:rsidRPr="0069628E">
              <w:rPr>
                <w:rFonts w:ascii="Arial" w:hAnsi="Arial" w:cs="Arial"/>
                <w:sz w:val="18"/>
                <w:szCs w:val="18"/>
                <w:lang w:val="pl-PL"/>
              </w:rPr>
              <w:t xml:space="preserve">o </w:t>
            </w:r>
            <w:r w:rsidRPr="0069628E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zapachu</w:t>
            </w:r>
            <w:r w:rsidRPr="0069628E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Pr="0069628E">
              <w:rPr>
                <w:rFonts w:ascii="Arial" w:hAnsi="Arial" w:cs="Arial"/>
                <w:spacing w:val="-2"/>
                <w:sz w:val="18"/>
                <w:szCs w:val="18"/>
                <w:lang w:val="pl-PL"/>
              </w:rPr>
              <w:t>charakterystycznym</w:t>
            </w:r>
            <w:r w:rsidRPr="0069628E">
              <w:rPr>
                <w:rFonts w:ascii="Arial" w:hAnsi="Arial" w:cs="Arial"/>
                <w:spacing w:val="3"/>
                <w:sz w:val="18"/>
                <w:szCs w:val="18"/>
                <w:lang w:val="pl-PL"/>
              </w:rPr>
              <w:t xml:space="preserve"> </w:t>
            </w:r>
            <w:r w:rsidRPr="0069628E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dla</w:t>
            </w:r>
            <w:r w:rsidRPr="0069628E">
              <w:rPr>
                <w:rFonts w:ascii="Arial" w:hAnsi="Arial" w:cs="Arial"/>
                <w:spacing w:val="-2"/>
                <w:sz w:val="18"/>
                <w:szCs w:val="18"/>
                <w:lang w:val="pl-PL"/>
              </w:rPr>
              <w:t xml:space="preserve"> </w:t>
            </w:r>
            <w:r w:rsidRPr="0069628E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kurczaka</w:t>
            </w:r>
            <w:r w:rsidRPr="0069628E">
              <w:rPr>
                <w:rFonts w:ascii="Arial" w:hAnsi="Arial" w:cs="Arial"/>
                <w:spacing w:val="-2"/>
                <w:sz w:val="18"/>
                <w:szCs w:val="18"/>
                <w:lang w:val="pl-PL"/>
              </w:rPr>
              <w:t xml:space="preserve"> </w:t>
            </w:r>
            <w:r w:rsidRPr="0069628E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świeżego,</w:t>
            </w:r>
            <w:r w:rsidRPr="0069628E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Pr="0069628E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skóra</w:t>
            </w:r>
            <w:r w:rsidRPr="0069628E">
              <w:rPr>
                <w:rFonts w:ascii="Arial" w:hAnsi="Arial" w:cs="Arial"/>
                <w:spacing w:val="-3"/>
                <w:sz w:val="18"/>
                <w:szCs w:val="18"/>
                <w:lang w:val="pl-PL"/>
              </w:rPr>
              <w:t xml:space="preserve"> </w:t>
            </w:r>
            <w:r w:rsidRPr="0069628E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bez przebarwień</w:t>
            </w:r>
            <w:r w:rsidRPr="0069628E">
              <w:rPr>
                <w:rFonts w:ascii="Arial" w:hAnsi="Arial" w:cs="Arial"/>
                <w:sz w:val="18"/>
                <w:szCs w:val="18"/>
                <w:lang w:val="pl-PL"/>
              </w:rPr>
              <w:t xml:space="preserve">, </w:t>
            </w:r>
            <w:r w:rsidRPr="0069628E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gat</w:t>
            </w:r>
            <w:r w:rsidRPr="0069628E">
              <w:rPr>
                <w:rFonts w:ascii="Arial" w:hAnsi="Arial" w:cs="Arial"/>
                <w:spacing w:val="-2"/>
                <w:sz w:val="18"/>
                <w:szCs w:val="18"/>
                <w:lang w:val="pl-PL"/>
              </w:rPr>
              <w:t>. I</w:t>
            </w:r>
          </w:p>
        </w:tc>
        <w:tc>
          <w:tcPr>
            <w:tcW w:w="1207" w:type="dxa"/>
            <w:vAlign w:val="center"/>
          </w:tcPr>
          <w:p w:rsidR="0039701C" w:rsidRPr="0069628E" w:rsidRDefault="0039701C" w:rsidP="0039701C">
            <w:pPr>
              <w:pStyle w:val="TableParagraph"/>
              <w:spacing w:before="89"/>
              <w:ind w:right="65"/>
              <w:jc w:val="center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69628E">
              <w:rPr>
                <w:rFonts w:ascii="Arial" w:hAnsi="Arial" w:cs="Arial"/>
                <w:sz w:val="18"/>
                <w:szCs w:val="18"/>
                <w:lang w:val="pl-PL"/>
              </w:rPr>
              <w:t>Kg</w:t>
            </w:r>
          </w:p>
        </w:tc>
        <w:tc>
          <w:tcPr>
            <w:tcW w:w="1133" w:type="dxa"/>
            <w:vAlign w:val="center"/>
          </w:tcPr>
          <w:p w:rsidR="0039701C" w:rsidRPr="0069628E" w:rsidRDefault="0039701C" w:rsidP="0039701C">
            <w:pPr>
              <w:pStyle w:val="TableParagraph"/>
              <w:spacing w:before="89"/>
              <w:jc w:val="center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69628E">
              <w:rPr>
                <w:rFonts w:ascii="Arial" w:eastAsia="Arial" w:hAnsi="Arial" w:cs="Arial"/>
                <w:sz w:val="18"/>
                <w:szCs w:val="18"/>
                <w:lang w:val="pl-PL"/>
              </w:rPr>
              <w:t>94</w:t>
            </w:r>
          </w:p>
        </w:tc>
        <w:tc>
          <w:tcPr>
            <w:tcW w:w="1133" w:type="dxa"/>
          </w:tcPr>
          <w:p w:rsidR="0039701C" w:rsidRPr="0069628E" w:rsidRDefault="0039701C" w:rsidP="0039701C">
            <w:pPr>
              <w:pStyle w:val="TableParagraph"/>
              <w:spacing w:before="89"/>
              <w:jc w:val="center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372" w:type="dxa"/>
          </w:tcPr>
          <w:p w:rsidR="0039701C" w:rsidRPr="0069628E" w:rsidRDefault="0039701C" w:rsidP="0039701C">
            <w:pPr>
              <w:pStyle w:val="TableParagraph"/>
              <w:spacing w:before="89"/>
              <w:jc w:val="center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</w:p>
        </w:tc>
      </w:tr>
      <w:tr w:rsidR="0039701C" w:rsidRPr="0069628E" w:rsidTr="002D4095">
        <w:tblPrEx>
          <w:tblLook w:val="04A0" w:firstRow="1" w:lastRow="0" w:firstColumn="1" w:lastColumn="0" w:noHBand="0" w:noVBand="1"/>
        </w:tblPrEx>
        <w:trPr>
          <w:trHeight w:hRule="exact" w:val="834"/>
        </w:trPr>
        <w:tc>
          <w:tcPr>
            <w:tcW w:w="581" w:type="dxa"/>
            <w:vAlign w:val="center"/>
          </w:tcPr>
          <w:p w:rsidR="0039701C" w:rsidRPr="0069628E" w:rsidRDefault="0039701C" w:rsidP="0039701C">
            <w:pPr>
              <w:pStyle w:val="TableParagraph"/>
              <w:numPr>
                <w:ilvl w:val="0"/>
                <w:numId w:val="60"/>
              </w:numPr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6381" w:type="dxa"/>
            <w:vAlign w:val="center"/>
          </w:tcPr>
          <w:p w:rsidR="0039701C" w:rsidRPr="0069628E" w:rsidRDefault="0039701C" w:rsidP="0039701C">
            <w:pPr>
              <w:pStyle w:val="TableParagraph"/>
              <w:ind w:left="63" w:right="40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69628E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Parówka</w:t>
            </w:r>
            <w:r w:rsidRPr="0069628E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Pr="0069628E">
              <w:rPr>
                <w:rFonts w:ascii="Arial" w:hAnsi="Arial" w:cs="Arial"/>
                <w:sz w:val="18"/>
                <w:szCs w:val="18"/>
                <w:lang w:val="pl-PL"/>
              </w:rPr>
              <w:t>z</w:t>
            </w:r>
            <w:r w:rsidRPr="0069628E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 xml:space="preserve"> szynki</w:t>
            </w:r>
            <w:r w:rsidRPr="0069628E">
              <w:rPr>
                <w:rFonts w:ascii="Arial" w:hAnsi="Arial" w:cs="Arial"/>
                <w:sz w:val="18"/>
                <w:szCs w:val="18"/>
                <w:lang w:val="pl-PL"/>
              </w:rPr>
              <w:t>, (co</w:t>
            </w:r>
            <w:r w:rsidRPr="0069628E">
              <w:rPr>
                <w:rFonts w:ascii="Arial" w:hAnsi="Arial" w:cs="Arial"/>
                <w:spacing w:val="-3"/>
                <w:sz w:val="18"/>
                <w:szCs w:val="18"/>
                <w:lang w:val="pl-PL"/>
              </w:rPr>
              <w:t xml:space="preserve"> </w:t>
            </w:r>
            <w:r w:rsidRPr="0069628E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najmniej</w:t>
            </w:r>
            <w:r w:rsidRPr="0069628E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Pr="0069628E">
              <w:rPr>
                <w:rFonts w:ascii="Arial" w:hAnsi="Arial" w:cs="Arial"/>
                <w:spacing w:val="-2"/>
                <w:sz w:val="18"/>
                <w:szCs w:val="18"/>
                <w:lang w:val="pl-PL"/>
              </w:rPr>
              <w:t>93%</w:t>
            </w:r>
            <w:r w:rsidRPr="0069628E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 xml:space="preserve"> </w:t>
            </w:r>
            <w:r w:rsidRPr="0069628E">
              <w:rPr>
                <w:rFonts w:ascii="Arial" w:hAnsi="Arial" w:cs="Arial"/>
                <w:sz w:val="18"/>
                <w:szCs w:val="18"/>
                <w:lang w:val="pl-PL"/>
              </w:rPr>
              <w:t>mięsa)</w:t>
            </w:r>
            <w:r w:rsidRPr="0069628E">
              <w:rPr>
                <w:rFonts w:ascii="Arial" w:hAnsi="Arial" w:cs="Arial"/>
                <w:spacing w:val="-2"/>
                <w:sz w:val="18"/>
                <w:szCs w:val="18"/>
                <w:lang w:val="pl-PL"/>
              </w:rPr>
              <w:t xml:space="preserve"> </w:t>
            </w:r>
            <w:r w:rsidRPr="0069628E">
              <w:rPr>
                <w:rFonts w:ascii="Arial" w:hAnsi="Arial" w:cs="Arial"/>
                <w:sz w:val="18"/>
                <w:szCs w:val="18"/>
                <w:lang w:val="pl-PL"/>
              </w:rPr>
              <w:t xml:space="preserve">- </w:t>
            </w:r>
            <w:r w:rsidRPr="0069628E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bez MOM</w:t>
            </w:r>
            <w:r w:rsidRPr="0069628E">
              <w:rPr>
                <w:rFonts w:ascii="Arial" w:hAnsi="Arial" w:cs="Arial"/>
                <w:spacing w:val="-2"/>
                <w:sz w:val="18"/>
                <w:szCs w:val="18"/>
                <w:lang w:val="pl-PL"/>
              </w:rPr>
              <w:t xml:space="preserve"> </w:t>
            </w:r>
            <w:r w:rsidRPr="0069628E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(mięsa</w:t>
            </w:r>
            <w:r w:rsidRPr="0069628E">
              <w:rPr>
                <w:rFonts w:ascii="Arial" w:hAnsi="Arial" w:cs="Arial"/>
                <w:spacing w:val="-3"/>
                <w:sz w:val="18"/>
                <w:szCs w:val="18"/>
                <w:lang w:val="pl-PL"/>
              </w:rPr>
              <w:t xml:space="preserve"> </w:t>
            </w:r>
            <w:r w:rsidRPr="0069628E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oddzielonego</w:t>
            </w:r>
            <w:r w:rsidRPr="0069628E">
              <w:rPr>
                <w:rFonts w:ascii="Arial" w:hAnsi="Arial" w:cs="Arial"/>
                <w:spacing w:val="31"/>
                <w:sz w:val="18"/>
                <w:szCs w:val="18"/>
                <w:lang w:val="pl-PL"/>
              </w:rPr>
              <w:t xml:space="preserve"> </w:t>
            </w:r>
            <w:r w:rsidRPr="0069628E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mechanicznie),</w:t>
            </w:r>
            <w:r w:rsidRPr="0069628E">
              <w:rPr>
                <w:rFonts w:ascii="Arial" w:hAnsi="Arial" w:cs="Arial"/>
                <w:spacing w:val="44"/>
                <w:sz w:val="18"/>
                <w:szCs w:val="18"/>
                <w:lang w:val="pl-PL"/>
              </w:rPr>
              <w:t xml:space="preserve"> </w:t>
            </w:r>
            <w:r w:rsidRPr="0069628E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 xml:space="preserve">smak </w:t>
            </w:r>
            <w:r w:rsidRPr="0069628E">
              <w:rPr>
                <w:rFonts w:ascii="Arial" w:hAnsi="Arial" w:cs="Arial"/>
                <w:sz w:val="18"/>
                <w:szCs w:val="18"/>
                <w:lang w:val="pl-PL"/>
              </w:rPr>
              <w:t>i</w:t>
            </w:r>
            <w:r w:rsidRPr="0069628E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Pr="0069628E">
              <w:rPr>
                <w:rFonts w:ascii="Arial" w:hAnsi="Arial" w:cs="Arial"/>
                <w:spacing w:val="-2"/>
                <w:sz w:val="18"/>
                <w:szCs w:val="18"/>
                <w:lang w:val="pl-PL"/>
              </w:rPr>
              <w:t xml:space="preserve">zapach </w:t>
            </w:r>
            <w:r w:rsidRPr="0069628E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charakterystyczny dla</w:t>
            </w:r>
            <w:r w:rsidRPr="0069628E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Pr="0069628E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danego</w:t>
            </w:r>
            <w:r w:rsidRPr="0069628E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Pr="0069628E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asortymentu, produkt</w:t>
            </w:r>
            <w:r w:rsidRPr="0069628E">
              <w:rPr>
                <w:rFonts w:ascii="Arial" w:hAnsi="Arial" w:cs="Arial"/>
                <w:spacing w:val="29"/>
                <w:sz w:val="18"/>
                <w:szCs w:val="18"/>
                <w:lang w:val="pl-PL"/>
              </w:rPr>
              <w:t xml:space="preserve"> </w:t>
            </w:r>
            <w:r w:rsidRPr="0069628E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homogenizowany,</w:t>
            </w:r>
            <w:r w:rsidRPr="0069628E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Pr="0069628E">
              <w:rPr>
                <w:rFonts w:ascii="Arial" w:hAnsi="Arial" w:cs="Arial"/>
                <w:spacing w:val="-2"/>
                <w:sz w:val="18"/>
                <w:szCs w:val="18"/>
                <w:lang w:val="pl-PL"/>
              </w:rPr>
              <w:t>parzony,</w:t>
            </w:r>
            <w:r w:rsidRPr="0069628E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Pr="0069628E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bez osłonek,</w:t>
            </w:r>
            <w:r w:rsidRPr="0069628E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Pr="0069628E">
              <w:rPr>
                <w:rFonts w:ascii="Arial" w:hAnsi="Arial" w:cs="Arial"/>
                <w:spacing w:val="-2"/>
                <w:sz w:val="18"/>
                <w:szCs w:val="18"/>
                <w:lang w:val="pl-PL"/>
              </w:rPr>
              <w:t>przyprawy</w:t>
            </w:r>
            <w:r w:rsidRPr="0069628E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 xml:space="preserve"> naturalne, sól, kl. I</w:t>
            </w:r>
          </w:p>
        </w:tc>
        <w:tc>
          <w:tcPr>
            <w:tcW w:w="1207" w:type="dxa"/>
            <w:vAlign w:val="center"/>
          </w:tcPr>
          <w:p w:rsidR="0039701C" w:rsidRPr="0069628E" w:rsidRDefault="0039701C" w:rsidP="0039701C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69628E">
              <w:rPr>
                <w:rFonts w:ascii="Arial" w:hAnsi="Arial" w:cs="Arial"/>
                <w:sz w:val="18"/>
                <w:szCs w:val="18"/>
                <w:lang w:val="pl-PL"/>
              </w:rPr>
              <w:t>Kg</w:t>
            </w:r>
          </w:p>
        </w:tc>
        <w:tc>
          <w:tcPr>
            <w:tcW w:w="1133" w:type="dxa"/>
            <w:vAlign w:val="center"/>
          </w:tcPr>
          <w:p w:rsidR="0039701C" w:rsidRPr="0069628E" w:rsidRDefault="0039701C" w:rsidP="0039701C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69628E">
              <w:rPr>
                <w:rFonts w:ascii="Arial" w:eastAsia="Arial" w:hAnsi="Arial" w:cs="Arial"/>
                <w:sz w:val="18"/>
                <w:szCs w:val="18"/>
                <w:lang w:val="pl-PL"/>
              </w:rPr>
              <w:t>30</w:t>
            </w:r>
          </w:p>
        </w:tc>
        <w:tc>
          <w:tcPr>
            <w:tcW w:w="1133" w:type="dxa"/>
          </w:tcPr>
          <w:p w:rsidR="0039701C" w:rsidRPr="0069628E" w:rsidRDefault="0039701C" w:rsidP="0039701C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372" w:type="dxa"/>
          </w:tcPr>
          <w:p w:rsidR="0039701C" w:rsidRPr="0069628E" w:rsidRDefault="0039701C" w:rsidP="0039701C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</w:p>
        </w:tc>
      </w:tr>
      <w:tr w:rsidR="0039701C" w:rsidRPr="0069628E" w:rsidTr="002D4095">
        <w:tblPrEx>
          <w:tblLook w:val="04A0" w:firstRow="1" w:lastRow="0" w:firstColumn="1" w:lastColumn="0" w:noHBand="0" w:noVBand="1"/>
        </w:tblPrEx>
        <w:trPr>
          <w:trHeight w:hRule="exact" w:val="846"/>
        </w:trPr>
        <w:tc>
          <w:tcPr>
            <w:tcW w:w="581" w:type="dxa"/>
            <w:vAlign w:val="center"/>
          </w:tcPr>
          <w:p w:rsidR="0039701C" w:rsidRPr="0069628E" w:rsidRDefault="0039701C" w:rsidP="0039701C">
            <w:pPr>
              <w:pStyle w:val="TableParagraph"/>
              <w:numPr>
                <w:ilvl w:val="0"/>
                <w:numId w:val="60"/>
              </w:numPr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6381" w:type="dxa"/>
            <w:vAlign w:val="center"/>
          </w:tcPr>
          <w:p w:rsidR="0039701C" w:rsidRPr="0069628E" w:rsidRDefault="0039701C" w:rsidP="0039701C">
            <w:pPr>
              <w:pStyle w:val="TableParagraph"/>
              <w:ind w:left="63" w:right="201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69628E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Parówki</w:t>
            </w:r>
            <w:r w:rsidRPr="0069628E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Pr="0069628E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cielęco</w:t>
            </w:r>
            <w:r w:rsidRPr="0069628E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Pr="0069628E">
              <w:rPr>
                <w:rFonts w:ascii="Arial" w:hAnsi="Arial" w:cs="Arial"/>
                <w:sz w:val="18"/>
                <w:szCs w:val="18"/>
                <w:lang w:val="pl-PL"/>
              </w:rPr>
              <w:t>-</w:t>
            </w:r>
            <w:r w:rsidRPr="0069628E">
              <w:rPr>
                <w:rFonts w:ascii="Arial" w:hAnsi="Arial" w:cs="Arial"/>
                <w:spacing w:val="-3"/>
                <w:sz w:val="18"/>
                <w:szCs w:val="18"/>
                <w:lang w:val="pl-PL"/>
              </w:rPr>
              <w:t xml:space="preserve"> </w:t>
            </w:r>
            <w:r w:rsidRPr="0069628E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drobiowe</w:t>
            </w:r>
            <w:r w:rsidRPr="0069628E">
              <w:rPr>
                <w:rFonts w:ascii="Arial" w:hAnsi="Arial" w:cs="Arial"/>
                <w:sz w:val="18"/>
                <w:szCs w:val="18"/>
                <w:lang w:val="pl-PL"/>
              </w:rPr>
              <w:t xml:space="preserve">, (co </w:t>
            </w:r>
            <w:r w:rsidRPr="0069628E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najmniej</w:t>
            </w:r>
            <w:r w:rsidRPr="0069628E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Pr="0069628E">
              <w:rPr>
                <w:rFonts w:ascii="Arial" w:hAnsi="Arial" w:cs="Arial"/>
                <w:spacing w:val="-2"/>
                <w:sz w:val="18"/>
                <w:szCs w:val="18"/>
                <w:lang w:val="pl-PL"/>
              </w:rPr>
              <w:t>93%</w:t>
            </w:r>
            <w:r w:rsidRPr="0069628E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 xml:space="preserve"> mięsa)</w:t>
            </w:r>
            <w:r w:rsidRPr="0069628E">
              <w:rPr>
                <w:rFonts w:ascii="Arial" w:hAnsi="Arial" w:cs="Arial"/>
                <w:spacing w:val="3"/>
                <w:sz w:val="18"/>
                <w:szCs w:val="18"/>
                <w:lang w:val="pl-PL"/>
              </w:rPr>
              <w:t xml:space="preserve"> </w:t>
            </w:r>
            <w:r w:rsidRPr="0069628E">
              <w:rPr>
                <w:rFonts w:ascii="Arial" w:hAnsi="Arial" w:cs="Arial"/>
                <w:sz w:val="18"/>
                <w:szCs w:val="18"/>
                <w:lang w:val="pl-PL"/>
              </w:rPr>
              <w:t xml:space="preserve">- </w:t>
            </w:r>
            <w:r w:rsidRPr="0069628E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bez MOM</w:t>
            </w:r>
            <w:r w:rsidRPr="0069628E">
              <w:rPr>
                <w:rFonts w:ascii="Arial" w:hAnsi="Arial" w:cs="Arial"/>
                <w:spacing w:val="-2"/>
                <w:sz w:val="18"/>
                <w:szCs w:val="18"/>
                <w:lang w:val="pl-PL"/>
              </w:rPr>
              <w:t xml:space="preserve"> </w:t>
            </w:r>
            <w:r w:rsidRPr="0069628E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(mięsa</w:t>
            </w:r>
            <w:r w:rsidRPr="0069628E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Pr="0069628E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oddzielonego</w:t>
            </w:r>
            <w:r w:rsidRPr="0069628E">
              <w:rPr>
                <w:rFonts w:ascii="Arial" w:hAnsi="Arial" w:cs="Arial"/>
                <w:spacing w:val="29"/>
                <w:sz w:val="18"/>
                <w:szCs w:val="18"/>
                <w:lang w:val="pl-PL"/>
              </w:rPr>
              <w:t xml:space="preserve"> </w:t>
            </w:r>
            <w:r w:rsidRPr="0069628E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mechanicznie), smak</w:t>
            </w:r>
            <w:r w:rsidRPr="0069628E">
              <w:rPr>
                <w:rFonts w:ascii="Arial" w:hAnsi="Arial" w:cs="Arial"/>
                <w:spacing w:val="2"/>
                <w:sz w:val="18"/>
                <w:szCs w:val="18"/>
                <w:lang w:val="pl-PL"/>
              </w:rPr>
              <w:t xml:space="preserve"> </w:t>
            </w:r>
            <w:r w:rsidRPr="0069628E">
              <w:rPr>
                <w:rFonts w:ascii="Arial" w:hAnsi="Arial" w:cs="Arial"/>
                <w:sz w:val="18"/>
                <w:szCs w:val="18"/>
                <w:lang w:val="pl-PL"/>
              </w:rPr>
              <w:t>i</w:t>
            </w:r>
            <w:r w:rsidRPr="0069628E">
              <w:rPr>
                <w:rFonts w:ascii="Arial" w:hAnsi="Arial" w:cs="Arial"/>
                <w:spacing w:val="-2"/>
                <w:sz w:val="18"/>
                <w:szCs w:val="18"/>
                <w:lang w:val="pl-PL"/>
              </w:rPr>
              <w:t xml:space="preserve"> </w:t>
            </w:r>
            <w:r w:rsidRPr="0069628E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zapach</w:t>
            </w:r>
            <w:r w:rsidRPr="0069628E">
              <w:rPr>
                <w:rFonts w:ascii="Arial" w:hAnsi="Arial" w:cs="Arial"/>
                <w:spacing w:val="-2"/>
                <w:sz w:val="18"/>
                <w:szCs w:val="18"/>
                <w:lang w:val="pl-PL"/>
              </w:rPr>
              <w:t xml:space="preserve"> charakterystyczny</w:t>
            </w:r>
            <w:r w:rsidRPr="0069628E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 xml:space="preserve"> dla</w:t>
            </w:r>
            <w:r w:rsidRPr="0069628E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Pr="0069628E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danego</w:t>
            </w:r>
            <w:r w:rsidRPr="0069628E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Pr="0069628E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asortymentu</w:t>
            </w:r>
            <w:r w:rsidRPr="0069628E">
              <w:rPr>
                <w:rFonts w:ascii="Arial" w:hAnsi="Arial" w:cs="Arial"/>
                <w:spacing w:val="-2"/>
                <w:sz w:val="18"/>
                <w:szCs w:val="18"/>
                <w:lang w:val="pl-PL"/>
              </w:rPr>
              <w:t xml:space="preserve">, </w:t>
            </w:r>
            <w:r w:rsidRPr="0069628E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produkt</w:t>
            </w:r>
            <w:r w:rsidRPr="0069628E">
              <w:rPr>
                <w:rFonts w:ascii="Arial" w:hAnsi="Arial" w:cs="Arial"/>
                <w:spacing w:val="43"/>
                <w:sz w:val="18"/>
                <w:szCs w:val="18"/>
                <w:lang w:val="pl-PL"/>
              </w:rPr>
              <w:t xml:space="preserve"> </w:t>
            </w:r>
            <w:r w:rsidRPr="0069628E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homogenizowany, parzony, bez</w:t>
            </w:r>
            <w:r w:rsidRPr="0069628E">
              <w:rPr>
                <w:rFonts w:ascii="Arial" w:hAnsi="Arial" w:cs="Arial"/>
                <w:spacing w:val="-3"/>
                <w:sz w:val="18"/>
                <w:szCs w:val="18"/>
                <w:lang w:val="pl-PL"/>
              </w:rPr>
              <w:t xml:space="preserve"> </w:t>
            </w:r>
            <w:r w:rsidRPr="0069628E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osłonek</w:t>
            </w:r>
            <w:r w:rsidRPr="0069628E">
              <w:rPr>
                <w:rFonts w:ascii="Arial" w:hAnsi="Arial" w:cs="Arial"/>
                <w:spacing w:val="44"/>
                <w:sz w:val="18"/>
                <w:szCs w:val="18"/>
                <w:lang w:val="pl-PL"/>
              </w:rPr>
              <w:t xml:space="preserve"> </w:t>
            </w:r>
            <w:r w:rsidRPr="0069628E">
              <w:rPr>
                <w:rFonts w:ascii="Arial" w:hAnsi="Arial" w:cs="Arial"/>
                <w:spacing w:val="-2"/>
                <w:sz w:val="18"/>
                <w:szCs w:val="18"/>
                <w:lang w:val="pl-PL"/>
              </w:rPr>
              <w:t>przyprawy</w:t>
            </w:r>
            <w:r w:rsidRPr="0069628E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 xml:space="preserve"> naturalne</w:t>
            </w:r>
            <w:r w:rsidRPr="0069628E">
              <w:rPr>
                <w:rFonts w:ascii="Arial" w:hAnsi="Arial" w:cs="Arial"/>
                <w:sz w:val="18"/>
                <w:szCs w:val="18"/>
                <w:lang w:val="pl-PL"/>
              </w:rPr>
              <w:t xml:space="preserve">, </w:t>
            </w:r>
            <w:r w:rsidRPr="0069628E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sól</w:t>
            </w:r>
            <w:r w:rsidRPr="0069628E">
              <w:rPr>
                <w:rFonts w:ascii="Arial" w:hAnsi="Arial" w:cs="Arial"/>
                <w:spacing w:val="-2"/>
                <w:sz w:val="18"/>
                <w:szCs w:val="18"/>
                <w:lang w:val="pl-PL"/>
              </w:rPr>
              <w:t xml:space="preserve">, </w:t>
            </w:r>
            <w:r w:rsidRPr="0069628E">
              <w:rPr>
                <w:rFonts w:ascii="Arial" w:hAnsi="Arial" w:cs="Arial"/>
                <w:sz w:val="18"/>
                <w:szCs w:val="18"/>
                <w:lang w:val="pl-PL"/>
              </w:rPr>
              <w:t>kl.</w:t>
            </w:r>
            <w:r w:rsidRPr="0069628E">
              <w:rPr>
                <w:rFonts w:ascii="Arial" w:hAnsi="Arial" w:cs="Arial"/>
                <w:spacing w:val="-2"/>
                <w:sz w:val="18"/>
                <w:szCs w:val="18"/>
                <w:lang w:val="pl-PL"/>
              </w:rPr>
              <w:t xml:space="preserve"> </w:t>
            </w:r>
            <w:r w:rsidRPr="0069628E">
              <w:rPr>
                <w:rFonts w:ascii="Arial" w:hAnsi="Arial" w:cs="Arial"/>
                <w:sz w:val="18"/>
                <w:szCs w:val="18"/>
                <w:lang w:val="pl-PL"/>
              </w:rPr>
              <w:t>I</w:t>
            </w:r>
          </w:p>
        </w:tc>
        <w:tc>
          <w:tcPr>
            <w:tcW w:w="1207" w:type="dxa"/>
            <w:vAlign w:val="center"/>
          </w:tcPr>
          <w:p w:rsidR="0039701C" w:rsidRPr="0069628E" w:rsidRDefault="0039701C" w:rsidP="0039701C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69628E">
              <w:rPr>
                <w:rFonts w:ascii="Arial" w:hAnsi="Arial" w:cs="Arial"/>
                <w:sz w:val="18"/>
                <w:szCs w:val="18"/>
                <w:lang w:val="pl-PL"/>
              </w:rPr>
              <w:t>Kg</w:t>
            </w:r>
          </w:p>
        </w:tc>
        <w:tc>
          <w:tcPr>
            <w:tcW w:w="1133" w:type="dxa"/>
            <w:vAlign w:val="center"/>
          </w:tcPr>
          <w:p w:rsidR="0039701C" w:rsidRPr="0069628E" w:rsidRDefault="0039701C" w:rsidP="0039701C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69628E">
              <w:rPr>
                <w:rFonts w:ascii="Arial" w:eastAsia="Arial" w:hAnsi="Arial" w:cs="Arial"/>
                <w:sz w:val="18"/>
                <w:szCs w:val="18"/>
                <w:lang w:val="pl-PL"/>
              </w:rPr>
              <w:t>40</w:t>
            </w:r>
          </w:p>
        </w:tc>
        <w:tc>
          <w:tcPr>
            <w:tcW w:w="1133" w:type="dxa"/>
          </w:tcPr>
          <w:p w:rsidR="0039701C" w:rsidRPr="0069628E" w:rsidRDefault="0039701C" w:rsidP="0039701C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372" w:type="dxa"/>
          </w:tcPr>
          <w:p w:rsidR="0039701C" w:rsidRPr="0069628E" w:rsidRDefault="0039701C" w:rsidP="0039701C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</w:p>
        </w:tc>
      </w:tr>
      <w:tr w:rsidR="0039701C" w:rsidRPr="0069628E" w:rsidTr="002D4095">
        <w:tblPrEx>
          <w:tblLook w:val="04A0" w:firstRow="1" w:lastRow="0" w:firstColumn="1" w:lastColumn="0" w:noHBand="0" w:noVBand="1"/>
        </w:tblPrEx>
        <w:trPr>
          <w:trHeight w:hRule="exact" w:val="986"/>
        </w:trPr>
        <w:tc>
          <w:tcPr>
            <w:tcW w:w="581" w:type="dxa"/>
            <w:vAlign w:val="center"/>
          </w:tcPr>
          <w:p w:rsidR="0039701C" w:rsidRPr="0069628E" w:rsidRDefault="0039701C" w:rsidP="0039701C">
            <w:pPr>
              <w:pStyle w:val="TableParagraph"/>
              <w:numPr>
                <w:ilvl w:val="0"/>
                <w:numId w:val="60"/>
              </w:numPr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6381" w:type="dxa"/>
            <w:vAlign w:val="center"/>
          </w:tcPr>
          <w:p w:rsidR="0039701C" w:rsidRPr="0069628E" w:rsidRDefault="0039701C" w:rsidP="0039701C">
            <w:pPr>
              <w:pStyle w:val="TableParagraph"/>
              <w:spacing w:line="239" w:lineRule="auto"/>
              <w:ind w:left="63" w:right="515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69628E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Wędlina</w:t>
            </w:r>
            <w:r w:rsidRPr="0069628E">
              <w:rPr>
                <w:rFonts w:ascii="Arial" w:hAnsi="Arial" w:cs="Arial"/>
                <w:spacing w:val="-3"/>
                <w:sz w:val="18"/>
                <w:szCs w:val="18"/>
                <w:lang w:val="pl-PL"/>
              </w:rPr>
              <w:t xml:space="preserve"> </w:t>
            </w:r>
            <w:r w:rsidRPr="0069628E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drobiowa</w:t>
            </w:r>
            <w:r w:rsidRPr="0069628E">
              <w:rPr>
                <w:rFonts w:ascii="Arial" w:hAnsi="Arial" w:cs="Arial"/>
                <w:sz w:val="18"/>
                <w:szCs w:val="18"/>
                <w:lang w:val="pl-PL"/>
              </w:rPr>
              <w:t xml:space="preserve"> ( </w:t>
            </w:r>
            <w:r w:rsidRPr="0069628E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polędwica</w:t>
            </w:r>
            <w:r w:rsidRPr="0069628E">
              <w:rPr>
                <w:rFonts w:ascii="Arial" w:hAnsi="Arial" w:cs="Arial"/>
                <w:sz w:val="18"/>
                <w:szCs w:val="18"/>
                <w:lang w:val="pl-PL"/>
              </w:rPr>
              <w:t xml:space="preserve"> z</w:t>
            </w:r>
            <w:r w:rsidRPr="0069628E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 xml:space="preserve"> indyka</w:t>
            </w:r>
            <w:r w:rsidRPr="0069628E">
              <w:rPr>
                <w:rFonts w:ascii="Arial" w:hAnsi="Arial" w:cs="Arial"/>
                <w:sz w:val="18"/>
                <w:szCs w:val="18"/>
                <w:lang w:val="pl-PL"/>
              </w:rPr>
              <w:t xml:space="preserve">, </w:t>
            </w:r>
            <w:r w:rsidRPr="0069628E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kurczak</w:t>
            </w:r>
            <w:r w:rsidRPr="0069628E">
              <w:rPr>
                <w:rFonts w:ascii="Arial" w:hAnsi="Arial" w:cs="Arial"/>
                <w:spacing w:val="2"/>
                <w:sz w:val="18"/>
                <w:szCs w:val="18"/>
                <w:lang w:val="pl-PL"/>
              </w:rPr>
              <w:t xml:space="preserve"> </w:t>
            </w:r>
            <w:r w:rsidRPr="0069628E">
              <w:rPr>
                <w:rFonts w:ascii="Arial" w:hAnsi="Arial" w:cs="Arial"/>
                <w:spacing w:val="-2"/>
                <w:sz w:val="18"/>
                <w:szCs w:val="18"/>
                <w:lang w:val="pl-PL"/>
              </w:rPr>
              <w:t>gotowany</w:t>
            </w:r>
            <w:r w:rsidRPr="0069628E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, filet</w:t>
            </w:r>
            <w:r w:rsidRPr="0069628E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Pr="0069628E">
              <w:rPr>
                <w:rFonts w:ascii="Arial" w:hAnsi="Arial" w:cs="Arial"/>
                <w:sz w:val="18"/>
                <w:szCs w:val="18"/>
                <w:lang w:val="pl-PL"/>
              </w:rPr>
              <w:t>z</w:t>
            </w:r>
            <w:r w:rsidRPr="0069628E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 xml:space="preserve"> indyka</w:t>
            </w:r>
            <w:r w:rsidRPr="0069628E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Pr="0069628E">
              <w:rPr>
                <w:rFonts w:ascii="Arial" w:hAnsi="Arial" w:cs="Arial"/>
                <w:spacing w:val="3"/>
                <w:sz w:val="18"/>
                <w:szCs w:val="18"/>
                <w:lang w:val="pl-PL"/>
              </w:rPr>
              <w:t>i</w:t>
            </w:r>
            <w:r w:rsidRPr="0069628E">
              <w:rPr>
                <w:rFonts w:ascii="Arial" w:hAnsi="Arial" w:cs="Arial"/>
                <w:spacing w:val="-2"/>
                <w:sz w:val="18"/>
                <w:szCs w:val="18"/>
                <w:lang w:val="pl-PL"/>
              </w:rPr>
              <w:t xml:space="preserve"> </w:t>
            </w:r>
            <w:r w:rsidRPr="0069628E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inne</w:t>
            </w:r>
            <w:r w:rsidRPr="0069628E">
              <w:rPr>
                <w:rFonts w:ascii="Arial" w:hAnsi="Arial" w:cs="Arial"/>
                <w:spacing w:val="43"/>
                <w:sz w:val="18"/>
                <w:szCs w:val="18"/>
                <w:lang w:val="pl-PL"/>
              </w:rPr>
              <w:t xml:space="preserve"> </w:t>
            </w:r>
            <w:r w:rsidRPr="0069628E">
              <w:rPr>
                <w:rFonts w:ascii="Arial" w:hAnsi="Arial" w:cs="Arial"/>
                <w:spacing w:val="-2"/>
                <w:sz w:val="18"/>
                <w:szCs w:val="18"/>
                <w:lang w:val="pl-PL"/>
              </w:rPr>
              <w:t>równoważne</w:t>
            </w:r>
            <w:r w:rsidRPr="0069628E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Pr="0069628E">
              <w:rPr>
                <w:rFonts w:ascii="Arial" w:hAnsi="Arial" w:cs="Arial"/>
                <w:sz w:val="18"/>
                <w:szCs w:val="18"/>
                <w:lang w:val="pl-PL"/>
              </w:rPr>
              <w:t>-</w:t>
            </w:r>
            <w:r w:rsidRPr="0069628E">
              <w:rPr>
                <w:rFonts w:ascii="Arial" w:hAnsi="Arial" w:cs="Arial"/>
                <w:spacing w:val="2"/>
                <w:sz w:val="18"/>
                <w:szCs w:val="18"/>
                <w:lang w:val="pl-PL"/>
              </w:rPr>
              <w:t xml:space="preserve"> </w:t>
            </w:r>
            <w:r w:rsidRPr="0069628E">
              <w:rPr>
                <w:rFonts w:ascii="Arial" w:hAnsi="Arial" w:cs="Arial"/>
                <w:sz w:val="18"/>
                <w:szCs w:val="18"/>
                <w:lang w:val="pl-PL"/>
              </w:rPr>
              <w:t>w</w:t>
            </w:r>
            <w:r w:rsidRPr="0069628E">
              <w:rPr>
                <w:rFonts w:ascii="Arial" w:hAnsi="Arial" w:cs="Arial"/>
                <w:spacing w:val="-3"/>
                <w:sz w:val="18"/>
                <w:szCs w:val="18"/>
                <w:lang w:val="pl-PL"/>
              </w:rPr>
              <w:t xml:space="preserve"> </w:t>
            </w:r>
            <w:r w:rsidRPr="0069628E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 xml:space="preserve">całości </w:t>
            </w:r>
            <w:r w:rsidRPr="0069628E">
              <w:rPr>
                <w:rFonts w:ascii="Arial" w:hAnsi="Arial" w:cs="Arial"/>
                <w:sz w:val="18"/>
                <w:szCs w:val="18"/>
                <w:lang w:val="pl-PL"/>
              </w:rPr>
              <w:t xml:space="preserve">lub </w:t>
            </w:r>
            <w:r w:rsidRPr="0069628E">
              <w:rPr>
                <w:rFonts w:ascii="Arial" w:hAnsi="Arial" w:cs="Arial"/>
                <w:spacing w:val="-2"/>
                <w:sz w:val="18"/>
                <w:szCs w:val="18"/>
                <w:lang w:val="pl-PL"/>
              </w:rPr>
              <w:t>plasterkowane</w:t>
            </w:r>
            <w:r w:rsidRPr="0069628E">
              <w:rPr>
                <w:rFonts w:ascii="Arial" w:hAnsi="Arial" w:cs="Arial"/>
                <w:sz w:val="18"/>
                <w:szCs w:val="18"/>
                <w:lang w:val="pl-PL"/>
              </w:rPr>
              <w:t xml:space="preserve">) o </w:t>
            </w:r>
            <w:r w:rsidRPr="0069628E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zawartości</w:t>
            </w:r>
            <w:r w:rsidRPr="0069628E">
              <w:rPr>
                <w:rFonts w:ascii="Arial" w:hAnsi="Arial" w:cs="Arial"/>
                <w:spacing w:val="-4"/>
                <w:sz w:val="18"/>
                <w:szCs w:val="18"/>
                <w:lang w:val="pl-PL"/>
              </w:rPr>
              <w:t xml:space="preserve"> </w:t>
            </w:r>
            <w:r w:rsidRPr="0069628E">
              <w:rPr>
                <w:rFonts w:ascii="Arial" w:hAnsi="Arial" w:cs="Arial"/>
                <w:sz w:val="18"/>
                <w:szCs w:val="18"/>
                <w:lang w:val="pl-PL"/>
              </w:rPr>
              <w:t>min</w:t>
            </w:r>
            <w:r w:rsidRPr="0069628E">
              <w:rPr>
                <w:rFonts w:ascii="Arial" w:hAnsi="Arial" w:cs="Arial"/>
                <w:spacing w:val="-2"/>
                <w:sz w:val="18"/>
                <w:szCs w:val="18"/>
                <w:lang w:val="pl-PL"/>
              </w:rPr>
              <w:t xml:space="preserve"> </w:t>
            </w:r>
            <w:r w:rsidRPr="0069628E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95%</w:t>
            </w:r>
            <w:r w:rsidRPr="0069628E">
              <w:rPr>
                <w:rFonts w:ascii="Arial" w:hAnsi="Arial" w:cs="Arial"/>
                <w:spacing w:val="-3"/>
                <w:sz w:val="18"/>
                <w:szCs w:val="18"/>
                <w:lang w:val="pl-PL"/>
              </w:rPr>
              <w:t xml:space="preserve"> </w:t>
            </w:r>
            <w:r w:rsidRPr="0069628E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mięsa</w:t>
            </w:r>
            <w:r w:rsidRPr="0069628E">
              <w:rPr>
                <w:rFonts w:ascii="Arial" w:hAnsi="Arial" w:cs="Arial"/>
                <w:spacing w:val="-3"/>
                <w:sz w:val="18"/>
                <w:szCs w:val="18"/>
                <w:lang w:val="pl-PL"/>
              </w:rPr>
              <w:t xml:space="preserve">, </w:t>
            </w:r>
            <w:r w:rsidRPr="0069628E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 xml:space="preserve">smak </w:t>
            </w:r>
            <w:r w:rsidRPr="0069628E">
              <w:rPr>
                <w:rFonts w:ascii="Arial" w:hAnsi="Arial" w:cs="Arial"/>
                <w:sz w:val="18"/>
                <w:szCs w:val="18"/>
                <w:lang w:val="pl-PL"/>
              </w:rPr>
              <w:t>i</w:t>
            </w:r>
            <w:r w:rsidRPr="0069628E">
              <w:rPr>
                <w:rFonts w:ascii="Arial" w:hAnsi="Arial" w:cs="Arial"/>
                <w:spacing w:val="71"/>
                <w:sz w:val="18"/>
                <w:szCs w:val="18"/>
                <w:lang w:val="pl-PL"/>
              </w:rPr>
              <w:t xml:space="preserve"> </w:t>
            </w:r>
            <w:r w:rsidRPr="0069628E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zapach</w:t>
            </w:r>
            <w:r w:rsidRPr="0069628E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Pr="0069628E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charakterystyczny dla</w:t>
            </w:r>
            <w:r w:rsidRPr="0069628E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Pr="0069628E">
              <w:rPr>
                <w:rFonts w:ascii="Arial" w:hAnsi="Arial" w:cs="Arial"/>
                <w:spacing w:val="-2"/>
                <w:sz w:val="18"/>
                <w:szCs w:val="18"/>
                <w:lang w:val="pl-PL"/>
              </w:rPr>
              <w:t>danego</w:t>
            </w:r>
            <w:r w:rsidRPr="0069628E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Pr="0069628E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asortymentu</w:t>
            </w:r>
          </w:p>
        </w:tc>
        <w:tc>
          <w:tcPr>
            <w:tcW w:w="1207" w:type="dxa"/>
            <w:vAlign w:val="center"/>
          </w:tcPr>
          <w:p w:rsidR="0039701C" w:rsidRPr="0069628E" w:rsidRDefault="0039701C" w:rsidP="0039701C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69628E">
              <w:rPr>
                <w:rFonts w:ascii="Arial" w:hAnsi="Arial" w:cs="Arial"/>
                <w:sz w:val="18"/>
                <w:szCs w:val="18"/>
                <w:lang w:val="pl-PL"/>
              </w:rPr>
              <w:t>Kg</w:t>
            </w:r>
          </w:p>
        </w:tc>
        <w:tc>
          <w:tcPr>
            <w:tcW w:w="1133" w:type="dxa"/>
            <w:vAlign w:val="center"/>
          </w:tcPr>
          <w:p w:rsidR="0039701C" w:rsidRPr="0069628E" w:rsidRDefault="0039701C" w:rsidP="0039701C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69628E">
              <w:rPr>
                <w:rFonts w:ascii="Arial" w:eastAsia="Arial" w:hAnsi="Arial" w:cs="Arial"/>
                <w:sz w:val="18"/>
                <w:szCs w:val="18"/>
                <w:lang w:val="pl-PL"/>
              </w:rPr>
              <w:t>28</w:t>
            </w:r>
          </w:p>
        </w:tc>
        <w:tc>
          <w:tcPr>
            <w:tcW w:w="1133" w:type="dxa"/>
          </w:tcPr>
          <w:p w:rsidR="0039701C" w:rsidRPr="0069628E" w:rsidRDefault="0039701C" w:rsidP="0039701C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372" w:type="dxa"/>
          </w:tcPr>
          <w:p w:rsidR="0039701C" w:rsidRPr="0069628E" w:rsidRDefault="0039701C" w:rsidP="0039701C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</w:p>
        </w:tc>
      </w:tr>
      <w:tr w:rsidR="0039701C" w:rsidRPr="0069628E" w:rsidTr="002D4095">
        <w:tblPrEx>
          <w:tblLook w:val="04A0" w:firstRow="1" w:lastRow="0" w:firstColumn="1" w:lastColumn="0" w:noHBand="0" w:noVBand="1"/>
        </w:tblPrEx>
        <w:trPr>
          <w:trHeight w:hRule="exact" w:val="844"/>
        </w:trPr>
        <w:tc>
          <w:tcPr>
            <w:tcW w:w="581" w:type="dxa"/>
            <w:vAlign w:val="center"/>
          </w:tcPr>
          <w:p w:rsidR="0039701C" w:rsidRPr="0069628E" w:rsidRDefault="0039701C" w:rsidP="0039701C">
            <w:pPr>
              <w:pStyle w:val="TableParagraph"/>
              <w:numPr>
                <w:ilvl w:val="0"/>
                <w:numId w:val="60"/>
              </w:numPr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6381" w:type="dxa"/>
            <w:vAlign w:val="center"/>
          </w:tcPr>
          <w:p w:rsidR="0039701C" w:rsidRPr="0069628E" w:rsidRDefault="0039701C" w:rsidP="0039701C">
            <w:pPr>
              <w:pStyle w:val="TableParagraph"/>
              <w:spacing w:line="239" w:lineRule="auto"/>
              <w:ind w:left="63" w:right="396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69628E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Wędlina</w:t>
            </w:r>
            <w:r w:rsidRPr="0069628E">
              <w:rPr>
                <w:rFonts w:ascii="Arial" w:hAnsi="Arial" w:cs="Arial"/>
                <w:spacing w:val="-3"/>
                <w:sz w:val="18"/>
                <w:szCs w:val="18"/>
                <w:lang w:val="pl-PL"/>
              </w:rPr>
              <w:t xml:space="preserve"> </w:t>
            </w:r>
            <w:r w:rsidRPr="0069628E">
              <w:rPr>
                <w:rFonts w:ascii="Arial" w:hAnsi="Arial" w:cs="Arial"/>
                <w:spacing w:val="-2"/>
                <w:sz w:val="18"/>
                <w:szCs w:val="18"/>
                <w:lang w:val="pl-PL"/>
              </w:rPr>
              <w:t>wieprzowa</w:t>
            </w:r>
            <w:r w:rsidRPr="0069628E">
              <w:rPr>
                <w:rFonts w:ascii="Arial" w:hAnsi="Arial" w:cs="Arial"/>
                <w:sz w:val="18"/>
                <w:szCs w:val="18"/>
                <w:lang w:val="pl-PL"/>
              </w:rPr>
              <w:t xml:space="preserve"> ( </w:t>
            </w:r>
            <w:r w:rsidRPr="0069628E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szynka</w:t>
            </w:r>
            <w:r w:rsidRPr="0069628E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Pr="0069628E">
              <w:rPr>
                <w:rFonts w:ascii="Arial" w:hAnsi="Arial" w:cs="Arial"/>
                <w:spacing w:val="-2"/>
                <w:sz w:val="18"/>
                <w:szCs w:val="18"/>
                <w:lang w:val="pl-PL"/>
              </w:rPr>
              <w:t>gotowana,</w:t>
            </w:r>
            <w:r w:rsidRPr="0069628E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Pr="0069628E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polędwica</w:t>
            </w:r>
            <w:r w:rsidRPr="0069628E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Pr="0069628E">
              <w:rPr>
                <w:rFonts w:ascii="Arial" w:hAnsi="Arial" w:cs="Arial"/>
                <w:spacing w:val="-2"/>
                <w:sz w:val="18"/>
                <w:szCs w:val="18"/>
                <w:lang w:val="pl-PL"/>
              </w:rPr>
              <w:t>wieprzowa</w:t>
            </w:r>
            <w:r w:rsidRPr="0069628E">
              <w:rPr>
                <w:rFonts w:ascii="Arial" w:hAnsi="Arial" w:cs="Arial"/>
                <w:sz w:val="18"/>
                <w:szCs w:val="18"/>
                <w:lang w:val="pl-PL"/>
              </w:rPr>
              <w:t xml:space="preserve"> i</w:t>
            </w:r>
            <w:r w:rsidRPr="0069628E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Pr="0069628E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inne</w:t>
            </w:r>
            <w:r w:rsidRPr="0069628E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Pr="0069628E">
              <w:rPr>
                <w:rFonts w:ascii="Arial" w:hAnsi="Arial" w:cs="Arial"/>
                <w:spacing w:val="-2"/>
                <w:sz w:val="18"/>
                <w:szCs w:val="18"/>
                <w:lang w:val="pl-PL"/>
              </w:rPr>
              <w:t>równoważne</w:t>
            </w:r>
            <w:r w:rsidRPr="0069628E">
              <w:rPr>
                <w:rFonts w:ascii="Arial" w:hAnsi="Arial" w:cs="Arial"/>
                <w:spacing w:val="7"/>
                <w:sz w:val="18"/>
                <w:szCs w:val="18"/>
                <w:lang w:val="pl-PL"/>
              </w:rPr>
              <w:t xml:space="preserve"> </w:t>
            </w:r>
            <w:r w:rsidRPr="0069628E">
              <w:rPr>
                <w:rFonts w:ascii="Arial" w:hAnsi="Arial" w:cs="Arial"/>
                <w:sz w:val="18"/>
                <w:szCs w:val="18"/>
                <w:lang w:val="pl-PL"/>
              </w:rPr>
              <w:t>-</w:t>
            </w:r>
            <w:r w:rsidRPr="0069628E">
              <w:rPr>
                <w:rFonts w:ascii="Arial" w:hAnsi="Arial" w:cs="Arial"/>
                <w:spacing w:val="85"/>
                <w:sz w:val="18"/>
                <w:szCs w:val="18"/>
                <w:lang w:val="pl-PL"/>
              </w:rPr>
              <w:t xml:space="preserve"> </w:t>
            </w:r>
            <w:r w:rsidRPr="0069628E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plasterkowana</w:t>
            </w:r>
            <w:r w:rsidRPr="0069628E">
              <w:rPr>
                <w:rFonts w:ascii="Arial" w:hAnsi="Arial" w:cs="Arial"/>
                <w:sz w:val="18"/>
                <w:szCs w:val="18"/>
                <w:lang w:val="pl-PL"/>
              </w:rPr>
              <w:t xml:space="preserve"> lub w</w:t>
            </w:r>
            <w:r w:rsidRPr="0069628E">
              <w:rPr>
                <w:rFonts w:ascii="Arial" w:hAnsi="Arial" w:cs="Arial"/>
                <w:spacing w:val="-3"/>
                <w:sz w:val="18"/>
                <w:szCs w:val="18"/>
                <w:lang w:val="pl-PL"/>
              </w:rPr>
              <w:t xml:space="preserve"> </w:t>
            </w:r>
            <w:r w:rsidRPr="0069628E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kawałku</w:t>
            </w:r>
            <w:r w:rsidRPr="0069628E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 xml:space="preserve">) </w:t>
            </w:r>
            <w:r w:rsidRPr="0069628E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zawartość mięsa</w:t>
            </w:r>
            <w:r w:rsidRPr="0069628E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Pr="0069628E">
              <w:rPr>
                <w:rFonts w:ascii="Arial" w:hAnsi="Arial" w:cs="Arial"/>
                <w:spacing w:val="-2"/>
                <w:sz w:val="18"/>
                <w:szCs w:val="18"/>
                <w:lang w:val="pl-PL"/>
              </w:rPr>
              <w:t xml:space="preserve">nie </w:t>
            </w:r>
            <w:r w:rsidRPr="0069628E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mniej</w:t>
            </w:r>
            <w:r w:rsidRPr="0069628E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Pr="0069628E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niż</w:t>
            </w:r>
            <w:r w:rsidRPr="0069628E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Pr="0069628E">
              <w:rPr>
                <w:rFonts w:ascii="Arial" w:hAnsi="Arial" w:cs="Arial"/>
                <w:spacing w:val="-2"/>
                <w:sz w:val="18"/>
                <w:szCs w:val="18"/>
                <w:lang w:val="pl-PL"/>
              </w:rPr>
              <w:t>95%</w:t>
            </w:r>
            <w:r w:rsidRPr="0069628E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, smak</w:t>
            </w:r>
            <w:r w:rsidRPr="0069628E">
              <w:rPr>
                <w:rFonts w:ascii="Arial" w:hAnsi="Arial" w:cs="Arial"/>
                <w:spacing w:val="2"/>
                <w:sz w:val="18"/>
                <w:szCs w:val="18"/>
                <w:lang w:val="pl-PL"/>
              </w:rPr>
              <w:t xml:space="preserve"> </w:t>
            </w:r>
            <w:r w:rsidRPr="0069628E">
              <w:rPr>
                <w:rFonts w:ascii="Arial" w:hAnsi="Arial" w:cs="Arial"/>
                <w:sz w:val="18"/>
                <w:szCs w:val="18"/>
                <w:lang w:val="pl-PL"/>
              </w:rPr>
              <w:t>i</w:t>
            </w:r>
            <w:r w:rsidRPr="0069628E">
              <w:rPr>
                <w:rFonts w:ascii="Arial" w:hAnsi="Arial" w:cs="Arial"/>
                <w:spacing w:val="-2"/>
                <w:sz w:val="18"/>
                <w:szCs w:val="18"/>
                <w:lang w:val="pl-PL"/>
              </w:rPr>
              <w:t xml:space="preserve"> </w:t>
            </w:r>
            <w:r w:rsidRPr="0069628E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zapach</w:t>
            </w:r>
            <w:r w:rsidRPr="0069628E">
              <w:rPr>
                <w:rFonts w:ascii="Arial" w:hAnsi="Arial" w:cs="Arial"/>
                <w:spacing w:val="37"/>
                <w:sz w:val="18"/>
                <w:szCs w:val="18"/>
                <w:lang w:val="pl-PL"/>
              </w:rPr>
              <w:t xml:space="preserve"> </w:t>
            </w:r>
            <w:r w:rsidRPr="0069628E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charakterystyczny dla</w:t>
            </w:r>
            <w:r w:rsidRPr="0069628E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Pr="0069628E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danego</w:t>
            </w:r>
            <w:r w:rsidRPr="0069628E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Pr="0069628E">
              <w:rPr>
                <w:rFonts w:ascii="Arial" w:hAnsi="Arial" w:cs="Arial"/>
                <w:spacing w:val="-2"/>
                <w:sz w:val="18"/>
                <w:szCs w:val="18"/>
                <w:lang w:val="pl-PL"/>
              </w:rPr>
              <w:t>asortymentu,</w:t>
            </w:r>
          </w:p>
        </w:tc>
        <w:tc>
          <w:tcPr>
            <w:tcW w:w="1207" w:type="dxa"/>
            <w:vAlign w:val="center"/>
          </w:tcPr>
          <w:p w:rsidR="0039701C" w:rsidRPr="0069628E" w:rsidRDefault="0039701C" w:rsidP="0039701C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69628E">
              <w:rPr>
                <w:rFonts w:ascii="Arial" w:hAnsi="Arial" w:cs="Arial"/>
                <w:sz w:val="18"/>
                <w:szCs w:val="18"/>
                <w:lang w:val="pl-PL"/>
              </w:rPr>
              <w:t>Kg</w:t>
            </w:r>
          </w:p>
        </w:tc>
        <w:tc>
          <w:tcPr>
            <w:tcW w:w="1133" w:type="dxa"/>
            <w:vAlign w:val="center"/>
          </w:tcPr>
          <w:p w:rsidR="0039701C" w:rsidRPr="0069628E" w:rsidRDefault="0039701C" w:rsidP="0039701C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69628E">
              <w:rPr>
                <w:rFonts w:ascii="Arial" w:eastAsia="Arial" w:hAnsi="Arial" w:cs="Arial"/>
                <w:sz w:val="18"/>
                <w:szCs w:val="18"/>
                <w:lang w:val="pl-PL"/>
              </w:rPr>
              <w:t>30</w:t>
            </w:r>
          </w:p>
        </w:tc>
        <w:tc>
          <w:tcPr>
            <w:tcW w:w="1133" w:type="dxa"/>
          </w:tcPr>
          <w:p w:rsidR="0039701C" w:rsidRPr="0069628E" w:rsidRDefault="0039701C" w:rsidP="0039701C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372" w:type="dxa"/>
          </w:tcPr>
          <w:p w:rsidR="0039701C" w:rsidRPr="0069628E" w:rsidRDefault="0039701C" w:rsidP="0039701C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</w:p>
        </w:tc>
      </w:tr>
      <w:tr w:rsidR="0039701C" w:rsidRPr="0069628E" w:rsidTr="002D4095">
        <w:tblPrEx>
          <w:tblLook w:val="04A0" w:firstRow="1" w:lastRow="0" w:firstColumn="1" w:lastColumn="0" w:noHBand="0" w:noVBand="1"/>
        </w:tblPrEx>
        <w:trPr>
          <w:trHeight w:hRule="exact" w:val="856"/>
        </w:trPr>
        <w:tc>
          <w:tcPr>
            <w:tcW w:w="581" w:type="dxa"/>
            <w:vAlign w:val="center"/>
          </w:tcPr>
          <w:p w:rsidR="0039701C" w:rsidRPr="0069628E" w:rsidRDefault="0039701C" w:rsidP="0039701C">
            <w:pPr>
              <w:pStyle w:val="TableParagraph"/>
              <w:numPr>
                <w:ilvl w:val="0"/>
                <w:numId w:val="60"/>
              </w:numPr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6381" w:type="dxa"/>
            <w:vAlign w:val="center"/>
          </w:tcPr>
          <w:p w:rsidR="0039701C" w:rsidRPr="0069628E" w:rsidRDefault="0039701C" w:rsidP="0039701C">
            <w:pPr>
              <w:pStyle w:val="TableParagraph"/>
              <w:spacing w:line="239" w:lineRule="auto"/>
              <w:ind w:left="63" w:right="37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69628E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Wieprzowina</w:t>
            </w:r>
            <w:r w:rsidRPr="0069628E">
              <w:rPr>
                <w:rFonts w:ascii="Arial" w:hAnsi="Arial" w:cs="Arial"/>
                <w:sz w:val="18"/>
                <w:szCs w:val="18"/>
                <w:lang w:val="pl-PL"/>
              </w:rPr>
              <w:t xml:space="preserve"> - </w:t>
            </w:r>
            <w:r w:rsidRPr="0069628E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boczek</w:t>
            </w:r>
            <w:r w:rsidRPr="0069628E">
              <w:rPr>
                <w:rFonts w:ascii="Arial" w:hAnsi="Arial" w:cs="Arial"/>
                <w:spacing w:val="2"/>
                <w:sz w:val="18"/>
                <w:szCs w:val="18"/>
                <w:lang w:val="pl-PL"/>
              </w:rPr>
              <w:t xml:space="preserve"> </w:t>
            </w:r>
            <w:r w:rsidRPr="0069628E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bez</w:t>
            </w:r>
            <w:r w:rsidRPr="0069628E">
              <w:rPr>
                <w:rFonts w:ascii="Arial" w:hAnsi="Arial" w:cs="Arial"/>
                <w:spacing w:val="-3"/>
                <w:sz w:val="18"/>
                <w:szCs w:val="18"/>
                <w:lang w:val="pl-PL"/>
              </w:rPr>
              <w:t xml:space="preserve"> </w:t>
            </w:r>
            <w:r w:rsidRPr="0069628E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kości</w:t>
            </w:r>
            <w:r w:rsidRPr="0069628E">
              <w:rPr>
                <w:rFonts w:ascii="Arial" w:hAnsi="Arial" w:cs="Arial"/>
                <w:spacing w:val="-2"/>
                <w:sz w:val="18"/>
                <w:szCs w:val="18"/>
                <w:lang w:val="pl-PL"/>
              </w:rPr>
              <w:t xml:space="preserve">, </w:t>
            </w:r>
            <w:r w:rsidRPr="0069628E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bez skóry (mięso</w:t>
            </w:r>
            <w:r w:rsidRPr="0069628E">
              <w:rPr>
                <w:rFonts w:ascii="Arial" w:hAnsi="Arial" w:cs="Arial"/>
                <w:spacing w:val="-3"/>
                <w:sz w:val="18"/>
                <w:szCs w:val="18"/>
                <w:lang w:val="pl-PL"/>
              </w:rPr>
              <w:t xml:space="preserve"> </w:t>
            </w:r>
            <w:r w:rsidRPr="0069628E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świeże,</w:t>
            </w:r>
            <w:r w:rsidRPr="0069628E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Pr="0069628E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nie</w:t>
            </w:r>
            <w:r w:rsidRPr="0069628E">
              <w:rPr>
                <w:rFonts w:ascii="Arial" w:hAnsi="Arial" w:cs="Arial"/>
                <w:spacing w:val="-2"/>
                <w:sz w:val="18"/>
                <w:szCs w:val="18"/>
                <w:lang w:val="pl-PL"/>
              </w:rPr>
              <w:t>mrożone</w:t>
            </w:r>
            <w:r w:rsidRPr="0069628E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) - barwa</w:t>
            </w:r>
            <w:r w:rsidRPr="0069628E">
              <w:rPr>
                <w:rFonts w:ascii="Arial" w:hAnsi="Arial" w:cs="Arial"/>
                <w:spacing w:val="43"/>
                <w:sz w:val="18"/>
                <w:szCs w:val="18"/>
                <w:lang w:val="pl-PL"/>
              </w:rPr>
              <w:t xml:space="preserve"> </w:t>
            </w:r>
            <w:r w:rsidRPr="0069628E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ciemnoróżowa,</w:t>
            </w:r>
            <w:r w:rsidRPr="0069628E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Pr="0069628E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zapach</w:t>
            </w:r>
            <w:r w:rsidRPr="0069628E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Pr="0069628E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charakterystyczny dla</w:t>
            </w:r>
            <w:r w:rsidRPr="0069628E">
              <w:rPr>
                <w:rFonts w:ascii="Arial" w:hAnsi="Arial" w:cs="Arial"/>
                <w:spacing w:val="-2"/>
                <w:sz w:val="18"/>
                <w:szCs w:val="18"/>
                <w:lang w:val="pl-PL"/>
              </w:rPr>
              <w:t xml:space="preserve"> </w:t>
            </w:r>
            <w:r w:rsidRPr="0069628E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każdego</w:t>
            </w:r>
            <w:r w:rsidRPr="0069628E">
              <w:rPr>
                <w:rFonts w:ascii="Arial" w:hAnsi="Arial" w:cs="Arial"/>
                <w:spacing w:val="4"/>
                <w:sz w:val="18"/>
                <w:szCs w:val="18"/>
                <w:lang w:val="pl-PL"/>
              </w:rPr>
              <w:t xml:space="preserve"> </w:t>
            </w:r>
            <w:r w:rsidRPr="0069628E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rodzaju</w:t>
            </w:r>
            <w:r w:rsidRPr="0069628E">
              <w:rPr>
                <w:rFonts w:ascii="Arial" w:hAnsi="Arial" w:cs="Arial"/>
                <w:spacing w:val="-2"/>
                <w:sz w:val="18"/>
                <w:szCs w:val="18"/>
                <w:lang w:val="pl-PL"/>
              </w:rPr>
              <w:t xml:space="preserve"> </w:t>
            </w:r>
            <w:r w:rsidRPr="0069628E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mięsa, konsystencja</w:t>
            </w:r>
            <w:r w:rsidRPr="0069628E">
              <w:rPr>
                <w:rFonts w:ascii="Arial" w:hAnsi="Arial" w:cs="Arial"/>
                <w:spacing w:val="23"/>
                <w:sz w:val="18"/>
                <w:szCs w:val="18"/>
                <w:lang w:val="pl-PL"/>
              </w:rPr>
              <w:t xml:space="preserve"> </w:t>
            </w:r>
            <w:r w:rsidRPr="0069628E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jędrna</w:t>
            </w:r>
            <w:r w:rsidRPr="0069628E">
              <w:rPr>
                <w:rFonts w:ascii="Arial" w:hAnsi="Arial" w:cs="Arial"/>
                <w:sz w:val="18"/>
                <w:szCs w:val="18"/>
                <w:lang w:val="pl-PL"/>
              </w:rPr>
              <w:t xml:space="preserve"> i</w:t>
            </w:r>
            <w:r w:rsidRPr="0069628E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Pr="0069628E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 xml:space="preserve">elastyczna, gat. </w:t>
            </w:r>
            <w:r w:rsidRPr="0069628E">
              <w:rPr>
                <w:rFonts w:ascii="Arial" w:hAnsi="Arial" w:cs="Arial"/>
                <w:sz w:val="18"/>
                <w:szCs w:val="18"/>
                <w:lang w:val="pl-PL"/>
              </w:rPr>
              <w:t>I</w:t>
            </w:r>
          </w:p>
        </w:tc>
        <w:tc>
          <w:tcPr>
            <w:tcW w:w="1207" w:type="dxa"/>
            <w:vAlign w:val="center"/>
          </w:tcPr>
          <w:p w:rsidR="0039701C" w:rsidRPr="0069628E" w:rsidRDefault="0039701C" w:rsidP="0039701C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69628E">
              <w:rPr>
                <w:rFonts w:ascii="Arial" w:hAnsi="Arial" w:cs="Arial"/>
                <w:sz w:val="18"/>
                <w:szCs w:val="18"/>
                <w:lang w:val="pl-PL"/>
              </w:rPr>
              <w:t>Kg</w:t>
            </w:r>
          </w:p>
        </w:tc>
        <w:tc>
          <w:tcPr>
            <w:tcW w:w="1133" w:type="dxa"/>
            <w:vAlign w:val="center"/>
          </w:tcPr>
          <w:p w:rsidR="0039701C" w:rsidRPr="0069628E" w:rsidRDefault="0039701C" w:rsidP="0039701C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69628E">
              <w:rPr>
                <w:rFonts w:ascii="Arial" w:eastAsia="Arial" w:hAnsi="Arial" w:cs="Arial"/>
                <w:sz w:val="18"/>
                <w:szCs w:val="18"/>
                <w:lang w:val="pl-PL"/>
              </w:rPr>
              <w:t>12</w:t>
            </w:r>
          </w:p>
        </w:tc>
        <w:tc>
          <w:tcPr>
            <w:tcW w:w="1133" w:type="dxa"/>
          </w:tcPr>
          <w:p w:rsidR="0039701C" w:rsidRPr="0069628E" w:rsidRDefault="0039701C" w:rsidP="0039701C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372" w:type="dxa"/>
          </w:tcPr>
          <w:p w:rsidR="0039701C" w:rsidRPr="0069628E" w:rsidRDefault="0039701C" w:rsidP="0039701C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</w:p>
        </w:tc>
      </w:tr>
      <w:tr w:rsidR="0039701C" w:rsidRPr="0069628E" w:rsidTr="002D4095">
        <w:tblPrEx>
          <w:tblLook w:val="04A0" w:firstRow="1" w:lastRow="0" w:firstColumn="1" w:lastColumn="0" w:noHBand="0" w:noVBand="1"/>
        </w:tblPrEx>
        <w:trPr>
          <w:trHeight w:hRule="exact" w:val="854"/>
        </w:trPr>
        <w:tc>
          <w:tcPr>
            <w:tcW w:w="581" w:type="dxa"/>
            <w:vAlign w:val="center"/>
          </w:tcPr>
          <w:p w:rsidR="0039701C" w:rsidRPr="0069628E" w:rsidRDefault="0039701C" w:rsidP="0039701C">
            <w:pPr>
              <w:pStyle w:val="TableParagraph"/>
              <w:numPr>
                <w:ilvl w:val="0"/>
                <w:numId w:val="60"/>
              </w:numPr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6381" w:type="dxa"/>
            <w:vAlign w:val="center"/>
          </w:tcPr>
          <w:p w:rsidR="0039701C" w:rsidRPr="0069628E" w:rsidRDefault="0039701C" w:rsidP="0039701C">
            <w:pPr>
              <w:pStyle w:val="TableParagraph"/>
              <w:spacing w:line="239" w:lineRule="auto"/>
              <w:ind w:left="63" w:right="289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69628E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Wieprzowina</w:t>
            </w:r>
            <w:r w:rsidRPr="0069628E">
              <w:rPr>
                <w:rFonts w:ascii="Arial" w:hAnsi="Arial" w:cs="Arial"/>
                <w:sz w:val="18"/>
                <w:szCs w:val="18"/>
                <w:lang w:val="pl-PL"/>
              </w:rPr>
              <w:t xml:space="preserve"> - </w:t>
            </w:r>
            <w:r w:rsidRPr="0069628E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łopatka</w:t>
            </w:r>
            <w:r w:rsidRPr="0069628E">
              <w:rPr>
                <w:rFonts w:ascii="Arial" w:hAnsi="Arial" w:cs="Arial"/>
                <w:spacing w:val="-3"/>
                <w:sz w:val="18"/>
                <w:szCs w:val="18"/>
                <w:lang w:val="pl-PL"/>
              </w:rPr>
              <w:t xml:space="preserve"> </w:t>
            </w:r>
            <w:r w:rsidRPr="0069628E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 xml:space="preserve">bez </w:t>
            </w:r>
            <w:r w:rsidRPr="0069628E">
              <w:rPr>
                <w:rFonts w:ascii="Arial" w:hAnsi="Arial" w:cs="Arial"/>
                <w:spacing w:val="-2"/>
                <w:sz w:val="18"/>
                <w:szCs w:val="18"/>
                <w:lang w:val="pl-PL"/>
              </w:rPr>
              <w:t>kości</w:t>
            </w:r>
            <w:r w:rsidRPr="0069628E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, bez skóry</w:t>
            </w:r>
            <w:r w:rsidRPr="0069628E">
              <w:rPr>
                <w:rFonts w:ascii="Arial" w:hAnsi="Arial" w:cs="Arial"/>
                <w:spacing w:val="42"/>
                <w:sz w:val="18"/>
                <w:szCs w:val="18"/>
                <w:lang w:val="pl-PL"/>
              </w:rPr>
              <w:t xml:space="preserve"> </w:t>
            </w:r>
            <w:r w:rsidRPr="0069628E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(mięso</w:t>
            </w:r>
            <w:r w:rsidRPr="0069628E">
              <w:rPr>
                <w:rFonts w:ascii="Arial" w:hAnsi="Arial" w:cs="Arial"/>
                <w:spacing w:val="-2"/>
                <w:sz w:val="18"/>
                <w:szCs w:val="18"/>
                <w:lang w:val="pl-PL"/>
              </w:rPr>
              <w:t xml:space="preserve"> </w:t>
            </w:r>
            <w:r w:rsidRPr="0069628E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świeże,</w:t>
            </w:r>
            <w:r w:rsidRPr="0069628E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Pr="0069628E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nie</w:t>
            </w:r>
            <w:r w:rsidRPr="0069628E">
              <w:rPr>
                <w:rFonts w:ascii="Arial" w:hAnsi="Arial" w:cs="Arial"/>
                <w:spacing w:val="-2"/>
                <w:sz w:val="18"/>
                <w:szCs w:val="18"/>
                <w:lang w:val="pl-PL"/>
              </w:rPr>
              <w:t>mrożone</w:t>
            </w:r>
            <w:r w:rsidRPr="0069628E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)</w:t>
            </w:r>
            <w:r w:rsidRPr="0069628E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Pr="0069628E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tkanka</w:t>
            </w:r>
            <w:r w:rsidRPr="0069628E">
              <w:rPr>
                <w:rFonts w:ascii="Arial" w:hAnsi="Arial" w:cs="Arial"/>
                <w:spacing w:val="47"/>
                <w:sz w:val="18"/>
                <w:szCs w:val="18"/>
                <w:lang w:val="pl-PL"/>
              </w:rPr>
              <w:t xml:space="preserve"> </w:t>
            </w:r>
            <w:r w:rsidRPr="0069628E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mięsna</w:t>
            </w:r>
            <w:r w:rsidRPr="0069628E">
              <w:rPr>
                <w:rFonts w:ascii="Arial" w:hAnsi="Arial" w:cs="Arial"/>
                <w:spacing w:val="-3"/>
                <w:sz w:val="18"/>
                <w:szCs w:val="18"/>
                <w:lang w:val="pl-PL"/>
              </w:rPr>
              <w:t xml:space="preserve"> </w:t>
            </w:r>
            <w:r w:rsidRPr="0069628E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grubo</w:t>
            </w:r>
            <w:r w:rsidRPr="0069628E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Pr="0069628E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włóknista,</w:t>
            </w:r>
            <w:r w:rsidRPr="0069628E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Pr="0069628E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poprzerastana</w:t>
            </w:r>
            <w:r w:rsidRPr="0069628E">
              <w:rPr>
                <w:rFonts w:ascii="Arial" w:hAnsi="Arial" w:cs="Arial"/>
                <w:spacing w:val="-2"/>
                <w:sz w:val="18"/>
                <w:szCs w:val="18"/>
                <w:lang w:val="pl-PL"/>
              </w:rPr>
              <w:t xml:space="preserve"> tłuszczem</w:t>
            </w:r>
            <w:r w:rsidRPr="0069628E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Pr="0069628E">
              <w:rPr>
                <w:rFonts w:ascii="Arial" w:hAnsi="Arial" w:cs="Arial"/>
                <w:sz w:val="18"/>
                <w:szCs w:val="18"/>
                <w:lang w:val="pl-PL"/>
              </w:rPr>
              <w:t>i</w:t>
            </w:r>
            <w:r w:rsidRPr="0069628E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 xml:space="preserve"> tkanką</w:t>
            </w:r>
            <w:r w:rsidRPr="0069628E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Pr="0069628E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łączną;</w:t>
            </w:r>
            <w:r w:rsidRPr="0069628E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Pr="0069628E">
              <w:rPr>
                <w:rFonts w:ascii="Arial" w:hAnsi="Arial" w:cs="Arial"/>
                <w:spacing w:val="-2"/>
                <w:sz w:val="18"/>
                <w:szCs w:val="18"/>
                <w:lang w:val="pl-PL"/>
              </w:rPr>
              <w:t>barwa;</w:t>
            </w:r>
            <w:r w:rsidRPr="0069628E">
              <w:rPr>
                <w:rFonts w:ascii="Arial" w:hAnsi="Arial" w:cs="Arial"/>
                <w:spacing w:val="43"/>
                <w:sz w:val="18"/>
                <w:szCs w:val="18"/>
                <w:lang w:val="pl-PL"/>
              </w:rPr>
              <w:t xml:space="preserve"> </w:t>
            </w:r>
            <w:r w:rsidRPr="0069628E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ciemnoróżowa,</w:t>
            </w:r>
            <w:r w:rsidRPr="0069628E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Pr="0069628E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zapach</w:t>
            </w:r>
            <w:r w:rsidRPr="0069628E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Pr="0069628E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swoisty,</w:t>
            </w:r>
            <w:r w:rsidRPr="0069628E">
              <w:rPr>
                <w:rFonts w:ascii="Arial" w:hAnsi="Arial" w:cs="Arial"/>
                <w:spacing w:val="-3"/>
                <w:sz w:val="18"/>
                <w:szCs w:val="18"/>
                <w:lang w:val="pl-PL"/>
              </w:rPr>
              <w:t xml:space="preserve"> </w:t>
            </w:r>
            <w:r w:rsidRPr="0069628E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charakterystyczny dla</w:t>
            </w:r>
            <w:r w:rsidRPr="0069628E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Pr="0069628E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każdego</w:t>
            </w:r>
            <w:r w:rsidRPr="0069628E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Pr="0069628E">
              <w:rPr>
                <w:rFonts w:ascii="Arial" w:hAnsi="Arial" w:cs="Arial"/>
                <w:spacing w:val="-2"/>
                <w:sz w:val="18"/>
                <w:szCs w:val="18"/>
                <w:lang w:val="pl-PL"/>
              </w:rPr>
              <w:t>rodzaju</w:t>
            </w:r>
            <w:r w:rsidRPr="0069628E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Pr="0069628E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mięsa,</w:t>
            </w:r>
            <w:r w:rsidRPr="0069628E">
              <w:rPr>
                <w:rFonts w:ascii="Arial" w:hAnsi="Arial" w:cs="Arial"/>
                <w:spacing w:val="44"/>
                <w:sz w:val="18"/>
                <w:szCs w:val="18"/>
                <w:lang w:val="pl-PL"/>
              </w:rPr>
              <w:t xml:space="preserve"> </w:t>
            </w:r>
            <w:r w:rsidRPr="0069628E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gat.</w:t>
            </w:r>
            <w:r w:rsidRPr="0069628E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Pr="0069628E">
              <w:rPr>
                <w:rFonts w:ascii="Arial" w:hAnsi="Arial" w:cs="Arial"/>
                <w:sz w:val="18"/>
                <w:szCs w:val="18"/>
                <w:lang w:val="pl-PL"/>
              </w:rPr>
              <w:t>I</w:t>
            </w:r>
          </w:p>
        </w:tc>
        <w:tc>
          <w:tcPr>
            <w:tcW w:w="1207" w:type="dxa"/>
            <w:vAlign w:val="center"/>
          </w:tcPr>
          <w:p w:rsidR="0039701C" w:rsidRPr="0069628E" w:rsidRDefault="0039701C" w:rsidP="0039701C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69628E">
              <w:rPr>
                <w:rFonts w:ascii="Arial" w:hAnsi="Arial" w:cs="Arial"/>
                <w:sz w:val="18"/>
                <w:szCs w:val="18"/>
                <w:lang w:val="pl-PL"/>
              </w:rPr>
              <w:t>Kg</w:t>
            </w:r>
          </w:p>
        </w:tc>
        <w:tc>
          <w:tcPr>
            <w:tcW w:w="1133" w:type="dxa"/>
            <w:vAlign w:val="center"/>
          </w:tcPr>
          <w:p w:rsidR="0039701C" w:rsidRPr="0069628E" w:rsidRDefault="0039701C" w:rsidP="0039701C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69628E">
              <w:rPr>
                <w:rFonts w:ascii="Arial" w:eastAsia="Arial" w:hAnsi="Arial" w:cs="Arial"/>
                <w:sz w:val="18"/>
                <w:szCs w:val="18"/>
                <w:lang w:val="pl-PL"/>
              </w:rPr>
              <w:t>550</w:t>
            </w:r>
          </w:p>
        </w:tc>
        <w:tc>
          <w:tcPr>
            <w:tcW w:w="1133" w:type="dxa"/>
          </w:tcPr>
          <w:p w:rsidR="0039701C" w:rsidRPr="0069628E" w:rsidRDefault="0039701C" w:rsidP="0039701C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372" w:type="dxa"/>
          </w:tcPr>
          <w:p w:rsidR="0039701C" w:rsidRPr="0069628E" w:rsidRDefault="0039701C" w:rsidP="0039701C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</w:p>
        </w:tc>
      </w:tr>
      <w:tr w:rsidR="0039701C" w:rsidRPr="0069628E" w:rsidTr="002D4095">
        <w:tblPrEx>
          <w:tblLook w:val="04A0" w:firstRow="1" w:lastRow="0" w:firstColumn="1" w:lastColumn="0" w:noHBand="0" w:noVBand="1"/>
        </w:tblPrEx>
        <w:trPr>
          <w:trHeight w:hRule="exact" w:val="852"/>
        </w:trPr>
        <w:tc>
          <w:tcPr>
            <w:tcW w:w="581" w:type="dxa"/>
            <w:vAlign w:val="center"/>
          </w:tcPr>
          <w:p w:rsidR="0039701C" w:rsidRPr="0069628E" w:rsidRDefault="0039701C" w:rsidP="0039701C">
            <w:pPr>
              <w:pStyle w:val="TableParagraph"/>
              <w:numPr>
                <w:ilvl w:val="0"/>
                <w:numId w:val="60"/>
              </w:numPr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6381" w:type="dxa"/>
            <w:vAlign w:val="center"/>
          </w:tcPr>
          <w:p w:rsidR="0039701C" w:rsidRPr="0069628E" w:rsidRDefault="0039701C" w:rsidP="0039701C">
            <w:pPr>
              <w:pStyle w:val="TableParagraph"/>
              <w:spacing w:line="239" w:lineRule="auto"/>
              <w:ind w:left="63" w:right="739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69628E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Wieprzowina</w:t>
            </w:r>
            <w:r w:rsidRPr="0069628E">
              <w:rPr>
                <w:rFonts w:ascii="Arial" w:hAnsi="Arial" w:cs="Arial"/>
                <w:sz w:val="18"/>
                <w:szCs w:val="18"/>
                <w:lang w:val="pl-PL"/>
              </w:rPr>
              <w:t xml:space="preserve"> - </w:t>
            </w:r>
            <w:r w:rsidRPr="0069628E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polędwiczka</w:t>
            </w:r>
            <w:r w:rsidRPr="0069628E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Pr="0069628E">
              <w:rPr>
                <w:rFonts w:ascii="Arial" w:hAnsi="Arial" w:cs="Arial"/>
                <w:spacing w:val="-2"/>
                <w:sz w:val="18"/>
                <w:szCs w:val="18"/>
                <w:lang w:val="pl-PL"/>
              </w:rPr>
              <w:t>wieprzowa</w:t>
            </w:r>
            <w:r w:rsidRPr="0069628E">
              <w:rPr>
                <w:rFonts w:ascii="Arial" w:hAnsi="Arial" w:cs="Arial"/>
                <w:spacing w:val="2"/>
                <w:sz w:val="18"/>
                <w:szCs w:val="18"/>
                <w:lang w:val="pl-PL"/>
              </w:rPr>
              <w:t xml:space="preserve"> </w:t>
            </w:r>
            <w:r w:rsidRPr="0069628E">
              <w:rPr>
                <w:rFonts w:ascii="Arial" w:hAnsi="Arial" w:cs="Arial"/>
                <w:sz w:val="18"/>
                <w:szCs w:val="18"/>
                <w:lang w:val="pl-PL"/>
              </w:rPr>
              <w:t>- (mięso</w:t>
            </w:r>
            <w:r w:rsidRPr="0069628E">
              <w:rPr>
                <w:rFonts w:ascii="Arial" w:hAnsi="Arial" w:cs="Arial"/>
                <w:spacing w:val="-5"/>
                <w:sz w:val="18"/>
                <w:szCs w:val="18"/>
                <w:lang w:val="pl-PL"/>
              </w:rPr>
              <w:t xml:space="preserve"> </w:t>
            </w:r>
            <w:r w:rsidRPr="0069628E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świeże,</w:t>
            </w:r>
            <w:r w:rsidRPr="0069628E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Pr="0069628E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nie</w:t>
            </w:r>
            <w:r w:rsidRPr="0069628E">
              <w:rPr>
                <w:rFonts w:ascii="Arial" w:hAnsi="Arial" w:cs="Arial"/>
                <w:spacing w:val="-2"/>
                <w:sz w:val="18"/>
                <w:szCs w:val="18"/>
                <w:lang w:val="pl-PL"/>
              </w:rPr>
              <w:t>mrożone</w:t>
            </w:r>
            <w:r w:rsidRPr="0069628E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)</w:t>
            </w:r>
            <w:r w:rsidRPr="0069628E">
              <w:rPr>
                <w:rFonts w:ascii="Arial" w:hAnsi="Arial" w:cs="Arial"/>
                <w:sz w:val="18"/>
                <w:szCs w:val="18"/>
                <w:lang w:val="pl-PL"/>
              </w:rPr>
              <w:t xml:space="preserve">, </w:t>
            </w:r>
            <w:r w:rsidRPr="0069628E">
              <w:rPr>
                <w:rFonts w:ascii="Arial" w:hAnsi="Arial" w:cs="Arial"/>
                <w:spacing w:val="-2"/>
                <w:sz w:val="18"/>
                <w:szCs w:val="18"/>
                <w:lang w:val="pl-PL"/>
              </w:rPr>
              <w:t>barwa</w:t>
            </w:r>
            <w:r w:rsidRPr="0069628E">
              <w:rPr>
                <w:rFonts w:ascii="Arial" w:hAnsi="Arial" w:cs="Arial"/>
                <w:spacing w:val="43"/>
                <w:sz w:val="18"/>
                <w:szCs w:val="18"/>
                <w:lang w:val="pl-PL"/>
              </w:rPr>
              <w:t xml:space="preserve"> </w:t>
            </w:r>
            <w:r w:rsidRPr="0069628E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ciemnoróżowa,</w:t>
            </w:r>
            <w:r w:rsidRPr="0069628E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Pr="0069628E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zapach</w:t>
            </w:r>
            <w:r w:rsidRPr="0069628E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Pr="0069628E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swoisty,</w:t>
            </w:r>
            <w:r w:rsidRPr="0069628E">
              <w:rPr>
                <w:rFonts w:ascii="Arial" w:hAnsi="Arial" w:cs="Arial"/>
                <w:spacing w:val="-3"/>
                <w:sz w:val="18"/>
                <w:szCs w:val="18"/>
                <w:lang w:val="pl-PL"/>
              </w:rPr>
              <w:t xml:space="preserve"> </w:t>
            </w:r>
            <w:r w:rsidRPr="0069628E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charakterystyczny dla</w:t>
            </w:r>
            <w:r w:rsidRPr="0069628E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Pr="0069628E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każdego</w:t>
            </w:r>
            <w:r w:rsidRPr="0069628E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Pr="0069628E">
              <w:rPr>
                <w:rFonts w:ascii="Arial" w:hAnsi="Arial" w:cs="Arial"/>
                <w:spacing w:val="-2"/>
                <w:sz w:val="18"/>
                <w:szCs w:val="18"/>
                <w:lang w:val="pl-PL"/>
              </w:rPr>
              <w:t xml:space="preserve">rodzaju </w:t>
            </w:r>
            <w:r w:rsidRPr="0069628E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mięsa,</w:t>
            </w:r>
            <w:r w:rsidRPr="0069628E">
              <w:rPr>
                <w:rFonts w:ascii="Arial" w:hAnsi="Arial" w:cs="Arial"/>
                <w:spacing w:val="31"/>
                <w:sz w:val="18"/>
                <w:szCs w:val="18"/>
                <w:lang w:val="pl-PL"/>
              </w:rPr>
              <w:t xml:space="preserve"> </w:t>
            </w:r>
            <w:r w:rsidRPr="0069628E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konsystencja</w:t>
            </w:r>
            <w:r w:rsidRPr="0069628E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Pr="0069628E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jędrna</w:t>
            </w:r>
            <w:r w:rsidRPr="0069628E">
              <w:rPr>
                <w:rFonts w:ascii="Arial" w:hAnsi="Arial" w:cs="Arial"/>
                <w:spacing w:val="-2"/>
                <w:sz w:val="18"/>
                <w:szCs w:val="18"/>
                <w:lang w:val="pl-PL"/>
              </w:rPr>
              <w:t>, elastyczna</w:t>
            </w:r>
            <w:r w:rsidRPr="0069628E">
              <w:rPr>
                <w:rFonts w:ascii="Arial" w:hAnsi="Arial" w:cs="Arial"/>
                <w:sz w:val="18"/>
                <w:szCs w:val="18"/>
                <w:lang w:val="pl-PL"/>
              </w:rPr>
              <w:t xml:space="preserve">, </w:t>
            </w:r>
            <w:r w:rsidRPr="0069628E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gat. I</w:t>
            </w:r>
          </w:p>
        </w:tc>
        <w:tc>
          <w:tcPr>
            <w:tcW w:w="1207" w:type="dxa"/>
            <w:vAlign w:val="center"/>
          </w:tcPr>
          <w:p w:rsidR="0039701C" w:rsidRPr="0069628E" w:rsidRDefault="0039701C" w:rsidP="0039701C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69628E">
              <w:rPr>
                <w:rFonts w:ascii="Arial" w:hAnsi="Arial" w:cs="Arial"/>
                <w:sz w:val="18"/>
                <w:szCs w:val="18"/>
                <w:lang w:val="pl-PL"/>
              </w:rPr>
              <w:t>Kg</w:t>
            </w:r>
          </w:p>
        </w:tc>
        <w:tc>
          <w:tcPr>
            <w:tcW w:w="1133" w:type="dxa"/>
            <w:vAlign w:val="center"/>
          </w:tcPr>
          <w:p w:rsidR="0039701C" w:rsidRPr="0069628E" w:rsidRDefault="0039701C" w:rsidP="0039701C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69628E">
              <w:rPr>
                <w:rFonts w:ascii="Arial" w:eastAsia="Arial" w:hAnsi="Arial" w:cs="Arial"/>
                <w:sz w:val="18"/>
                <w:szCs w:val="18"/>
                <w:lang w:val="pl-PL"/>
              </w:rPr>
              <w:t>420</w:t>
            </w:r>
          </w:p>
        </w:tc>
        <w:tc>
          <w:tcPr>
            <w:tcW w:w="1133" w:type="dxa"/>
          </w:tcPr>
          <w:p w:rsidR="0039701C" w:rsidRPr="0069628E" w:rsidRDefault="0039701C" w:rsidP="0039701C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372" w:type="dxa"/>
          </w:tcPr>
          <w:p w:rsidR="0039701C" w:rsidRPr="0069628E" w:rsidRDefault="0039701C" w:rsidP="0039701C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</w:p>
        </w:tc>
      </w:tr>
      <w:tr w:rsidR="0039701C" w:rsidRPr="0069628E" w:rsidTr="002D4095">
        <w:tblPrEx>
          <w:tblLook w:val="04A0" w:firstRow="1" w:lastRow="0" w:firstColumn="1" w:lastColumn="0" w:noHBand="0" w:noVBand="1"/>
        </w:tblPrEx>
        <w:trPr>
          <w:trHeight w:hRule="exact" w:val="978"/>
        </w:trPr>
        <w:tc>
          <w:tcPr>
            <w:tcW w:w="581" w:type="dxa"/>
            <w:vAlign w:val="center"/>
          </w:tcPr>
          <w:p w:rsidR="0039701C" w:rsidRPr="0069628E" w:rsidRDefault="0039701C" w:rsidP="0039701C">
            <w:pPr>
              <w:pStyle w:val="TableParagraph"/>
              <w:numPr>
                <w:ilvl w:val="0"/>
                <w:numId w:val="60"/>
              </w:numPr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6381" w:type="dxa"/>
            <w:vAlign w:val="center"/>
          </w:tcPr>
          <w:p w:rsidR="0039701C" w:rsidRPr="0069628E" w:rsidRDefault="0039701C" w:rsidP="0039701C">
            <w:pPr>
              <w:pStyle w:val="TableParagraph"/>
              <w:ind w:left="63" w:right="105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69628E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Wieprzowina</w:t>
            </w:r>
            <w:r w:rsidRPr="0069628E">
              <w:rPr>
                <w:rFonts w:ascii="Arial" w:hAnsi="Arial" w:cs="Arial"/>
                <w:sz w:val="18"/>
                <w:szCs w:val="18"/>
                <w:lang w:val="pl-PL"/>
              </w:rPr>
              <w:t xml:space="preserve"> - </w:t>
            </w:r>
            <w:r w:rsidRPr="0069628E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schab</w:t>
            </w:r>
            <w:r w:rsidRPr="0069628E">
              <w:rPr>
                <w:rFonts w:ascii="Arial" w:hAnsi="Arial" w:cs="Arial"/>
                <w:spacing w:val="-3"/>
                <w:sz w:val="18"/>
                <w:szCs w:val="18"/>
                <w:lang w:val="pl-PL"/>
              </w:rPr>
              <w:t xml:space="preserve"> </w:t>
            </w:r>
            <w:r w:rsidRPr="0069628E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bez kości,</w:t>
            </w:r>
            <w:r w:rsidRPr="0069628E">
              <w:rPr>
                <w:rFonts w:ascii="Arial" w:hAnsi="Arial" w:cs="Arial"/>
                <w:spacing w:val="42"/>
                <w:sz w:val="18"/>
                <w:szCs w:val="18"/>
                <w:lang w:val="pl-PL"/>
              </w:rPr>
              <w:t xml:space="preserve"> </w:t>
            </w:r>
            <w:r w:rsidRPr="0069628E">
              <w:rPr>
                <w:rFonts w:ascii="Arial" w:hAnsi="Arial" w:cs="Arial"/>
                <w:spacing w:val="-2"/>
                <w:sz w:val="18"/>
                <w:szCs w:val="18"/>
                <w:lang w:val="pl-PL"/>
              </w:rPr>
              <w:t>środkowy</w:t>
            </w:r>
            <w:r w:rsidRPr="0069628E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 xml:space="preserve">, bez </w:t>
            </w:r>
            <w:r w:rsidRPr="0069628E">
              <w:rPr>
                <w:rFonts w:ascii="Arial" w:hAnsi="Arial" w:cs="Arial"/>
                <w:spacing w:val="-2"/>
                <w:sz w:val="18"/>
                <w:szCs w:val="18"/>
                <w:lang w:val="pl-PL"/>
              </w:rPr>
              <w:t>warkocza</w:t>
            </w:r>
            <w:r w:rsidRPr="0069628E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Pr="0069628E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(mięso</w:t>
            </w:r>
            <w:r w:rsidRPr="0069628E">
              <w:rPr>
                <w:rFonts w:ascii="Arial" w:hAnsi="Arial" w:cs="Arial"/>
                <w:spacing w:val="-2"/>
                <w:sz w:val="18"/>
                <w:szCs w:val="18"/>
                <w:lang w:val="pl-PL"/>
              </w:rPr>
              <w:t xml:space="preserve"> świeże,</w:t>
            </w:r>
            <w:r w:rsidRPr="0069628E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Pr="0069628E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nie</w:t>
            </w:r>
            <w:r w:rsidRPr="0069628E">
              <w:rPr>
                <w:rFonts w:ascii="Arial" w:hAnsi="Arial" w:cs="Arial"/>
                <w:sz w:val="18"/>
                <w:szCs w:val="18"/>
                <w:lang w:val="pl-PL"/>
              </w:rPr>
              <w:t>mrożone</w:t>
            </w:r>
            <w:r w:rsidRPr="0069628E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)</w:t>
            </w:r>
            <w:r w:rsidRPr="0069628E">
              <w:rPr>
                <w:rFonts w:ascii="Arial" w:hAnsi="Arial" w:cs="Arial"/>
                <w:spacing w:val="73"/>
                <w:sz w:val="18"/>
                <w:szCs w:val="18"/>
                <w:lang w:val="pl-PL"/>
              </w:rPr>
              <w:t xml:space="preserve"> </w:t>
            </w:r>
            <w:r w:rsidRPr="0069628E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gruby,</w:t>
            </w:r>
            <w:r w:rsidRPr="0069628E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Pr="0069628E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jednolity, soczysty</w:t>
            </w:r>
            <w:r w:rsidRPr="0069628E">
              <w:rPr>
                <w:rFonts w:ascii="Arial" w:hAnsi="Arial" w:cs="Arial"/>
                <w:spacing w:val="-3"/>
                <w:sz w:val="18"/>
                <w:szCs w:val="18"/>
                <w:lang w:val="pl-PL"/>
              </w:rPr>
              <w:t xml:space="preserve"> </w:t>
            </w:r>
            <w:r w:rsidRPr="0069628E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mięsień</w:t>
            </w:r>
            <w:r w:rsidRPr="0069628E">
              <w:rPr>
                <w:rFonts w:ascii="Arial" w:hAnsi="Arial" w:cs="Arial"/>
                <w:spacing w:val="-3"/>
                <w:sz w:val="18"/>
                <w:szCs w:val="18"/>
                <w:lang w:val="pl-PL"/>
              </w:rPr>
              <w:t xml:space="preserve"> </w:t>
            </w:r>
            <w:r w:rsidRPr="0069628E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otoczony błoną</w:t>
            </w:r>
            <w:r w:rsidRPr="0069628E">
              <w:rPr>
                <w:rFonts w:ascii="Arial" w:hAnsi="Arial" w:cs="Arial"/>
                <w:sz w:val="18"/>
                <w:szCs w:val="18"/>
                <w:lang w:val="pl-PL"/>
              </w:rPr>
              <w:t xml:space="preserve"> i</w:t>
            </w:r>
            <w:r w:rsidRPr="0069628E">
              <w:rPr>
                <w:rFonts w:ascii="Arial" w:hAnsi="Arial" w:cs="Arial"/>
                <w:spacing w:val="-2"/>
                <w:sz w:val="18"/>
                <w:szCs w:val="18"/>
                <w:lang w:val="pl-PL"/>
              </w:rPr>
              <w:t xml:space="preserve"> </w:t>
            </w:r>
            <w:r w:rsidRPr="0069628E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niewielką</w:t>
            </w:r>
            <w:r w:rsidRPr="0069628E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Pr="0069628E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ilością</w:t>
            </w:r>
            <w:r w:rsidRPr="0069628E">
              <w:rPr>
                <w:rFonts w:ascii="Arial" w:hAnsi="Arial" w:cs="Arial"/>
                <w:spacing w:val="-2"/>
                <w:sz w:val="18"/>
                <w:szCs w:val="18"/>
                <w:lang w:val="pl-PL"/>
              </w:rPr>
              <w:t xml:space="preserve"> </w:t>
            </w:r>
            <w:r w:rsidRPr="0069628E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 xml:space="preserve">tłuszczu, </w:t>
            </w:r>
            <w:r w:rsidRPr="0069628E">
              <w:rPr>
                <w:rFonts w:ascii="Arial" w:hAnsi="Arial" w:cs="Arial"/>
                <w:spacing w:val="-2"/>
                <w:sz w:val="18"/>
                <w:szCs w:val="18"/>
                <w:lang w:val="pl-PL"/>
              </w:rPr>
              <w:t>barwa</w:t>
            </w:r>
            <w:r w:rsidRPr="0069628E">
              <w:rPr>
                <w:rFonts w:ascii="Arial" w:hAnsi="Arial" w:cs="Arial"/>
                <w:spacing w:val="47"/>
                <w:sz w:val="18"/>
                <w:szCs w:val="18"/>
                <w:lang w:val="pl-PL"/>
              </w:rPr>
              <w:t xml:space="preserve"> </w:t>
            </w:r>
            <w:r w:rsidRPr="0069628E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ciemnoróżowa,</w:t>
            </w:r>
            <w:r w:rsidRPr="0069628E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Pr="0069628E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zapach</w:t>
            </w:r>
            <w:r w:rsidRPr="0069628E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Pr="0069628E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swoisty,</w:t>
            </w:r>
            <w:r w:rsidRPr="0069628E">
              <w:rPr>
                <w:rFonts w:ascii="Arial" w:hAnsi="Arial" w:cs="Arial"/>
                <w:spacing w:val="-3"/>
                <w:sz w:val="18"/>
                <w:szCs w:val="18"/>
                <w:lang w:val="pl-PL"/>
              </w:rPr>
              <w:t xml:space="preserve"> </w:t>
            </w:r>
            <w:r w:rsidRPr="0069628E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charakterystyczny dla</w:t>
            </w:r>
            <w:r w:rsidRPr="0069628E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Pr="0069628E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każdego</w:t>
            </w:r>
            <w:r w:rsidRPr="0069628E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Pr="0069628E">
              <w:rPr>
                <w:rFonts w:ascii="Arial" w:hAnsi="Arial" w:cs="Arial"/>
                <w:spacing w:val="-2"/>
                <w:sz w:val="18"/>
                <w:szCs w:val="18"/>
                <w:lang w:val="pl-PL"/>
              </w:rPr>
              <w:t xml:space="preserve">rodzaju </w:t>
            </w:r>
            <w:r w:rsidRPr="0069628E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mięsa,</w:t>
            </w:r>
            <w:r w:rsidRPr="0069628E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Pr="0069628E">
              <w:rPr>
                <w:rFonts w:ascii="Arial" w:hAnsi="Arial" w:cs="Arial"/>
                <w:spacing w:val="-2"/>
                <w:sz w:val="18"/>
                <w:szCs w:val="18"/>
                <w:lang w:val="pl-PL"/>
              </w:rPr>
              <w:t>gat.</w:t>
            </w:r>
            <w:r w:rsidRPr="0069628E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 xml:space="preserve"> </w:t>
            </w:r>
            <w:r w:rsidRPr="0069628E">
              <w:rPr>
                <w:rFonts w:ascii="Arial" w:hAnsi="Arial" w:cs="Arial"/>
                <w:sz w:val="18"/>
                <w:szCs w:val="18"/>
                <w:lang w:val="pl-PL"/>
              </w:rPr>
              <w:t>I</w:t>
            </w:r>
          </w:p>
        </w:tc>
        <w:tc>
          <w:tcPr>
            <w:tcW w:w="1207" w:type="dxa"/>
            <w:vAlign w:val="center"/>
          </w:tcPr>
          <w:p w:rsidR="0039701C" w:rsidRPr="0069628E" w:rsidRDefault="0039701C" w:rsidP="0039701C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69628E">
              <w:rPr>
                <w:rFonts w:ascii="Arial" w:hAnsi="Arial" w:cs="Arial"/>
                <w:sz w:val="18"/>
                <w:szCs w:val="18"/>
                <w:lang w:val="pl-PL"/>
              </w:rPr>
              <w:t>Kg</w:t>
            </w:r>
          </w:p>
        </w:tc>
        <w:tc>
          <w:tcPr>
            <w:tcW w:w="1133" w:type="dxa"/>
            <w:vAlign w:val="center"/>
          </w:tcPr>
          <w:p w:rsidR="0039701C" w:rsidRPr="0069628E" w:rsidRDefault="0039701C" w:rsidP="0039701C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69628E">
              <w:rPr>
                <w:rFonts w:ascii="Arial" w:eastAsia="Arial" w:hAnsi="Arial" w:cs="Arial"/>
                <w:sz w:val="18"/>
                <w:szCs w:val="18"/>
                <w:lang w:val="pl-PL"/>
              </w:rPr>
              <w:t>440</w:t>
            </w:r>
          </w:p>
        </w:tc>
        <w:tc>
          <w:tcPr>
            <w:tcW w:w="1133" w:type="dxa"/>
          </w:tcPr>
          <w:p w:rsidR="0039701C" w:rsidRPr="0069628E" w:rsidRDefault="0039701C" w:rsidP="0039701C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372" w:type="dxa"/>
          </w:tcPr>
          <w:p w:rsidR="0039701C" w:rsidRPr="0069628E" w:rsidRDefault="0039701C" w:rsidP="0039701C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</w:p>
        </w:tc>
      </w:tr>
      <w:tr w:rsidR="0039701C" w:rsidRPr="0069628E" w:rsidTr="002D4095">
        <w:tblPrEx>
          <w:tblLook w:val="04A0" w:firstRow="1" w:lastRow="0" w:firstColumn="1" w:lastColumn="0" w:noHBand="0" w:noVBand="1"/>
        </w:tblPrEx>
        <w:trPr>
          <w:trHeight w:hRule="exact" w:val="1148"/>
        </w:trPr>
        <w:tc>
          <w:tcPr>
            <w:tcW w:w="581" w:type="dxa"/>
            <w:vAlign w:val="center"/>
          </w:tcPr>
          <w:p w:rsidR="0039701C" w:rsidRPr="0069628E" w:rsidRDefault="0039701C" w:rsidP="0039701C">
            <w:pPr>
              <w:pStyle w:val="TableParagraph"/>
              <w:numPr>
                <w:ilvl w:val="0"/>
                <w:numId w:val="60"/>
              </w:numPr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6381" w:type="dxa"/>
            <w:vAlign w:val="center"/>
          </w:tcPr>
          <w:p w:rsidR="0039701C" w:rsidRPr="0069628E" w:rsidRDefault="0039701C" w:rsidP="0039701C">
            <w:pPr>
              <w:pStyle w:val="TableParagraph"/>
              <w:ind w:left="63" w:right="481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69628E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Wieprzowina</w:t>
            </w:r>
            <w:r w:rsidRPr="0069628E">
              <w:rPr>
                <w:rFonts w:ascii="Arial" w:hAnsi="Arial" w:cs="Arial"/>
                <w:sz w:val="18"/>
                <w:szCs w:val="18"/>
                <w:lang w:val="pl-PL"/>
              </w:rPr>
              <w:t xml:space="preserve"> - </w:t>
            </w:r>
            <w:r w:rsidRPr="0069628E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szynka</w:t>
            </w:r>
            <w:r w:rsidRPr="0069628E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Pr="0069628E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bez</w:t>
            </w:r>
            <w:r w:rsidRPr="0069628E">
              <w:rPr>
                <w:rFonts w:ascii="Arial" w:hAnsi="Arial" w:cs="Arial"/>
                <w:spacing w:val="-3"/>
                <w:sz w:val="18"/>
                <w:szCs w:val="18"/>
                <w:lang w:val="pl-PL"/>
              </w:rPr>
              <w:t xml:space="preserve"> </w:t>
            </w:r>
            <w:r w:rsidRPr="0069628E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kości</w:t>
            </w:r>
            <w:r w:rsidRPr="0069628E">
              <w:rPr>
                <w:rFonts w:ascii="Arial" w:hAnsi="Arial" w:cs="Arial"/>
                <w:spacing w:val="-2"/>
                <w:sz w:val="18"/>
                <w:szCs w:val="18"/>
                <w:lang w:val="pl-PL"/>
              </w:rPr>
              <w:t xml:space="preserve">, </w:t>
            </w:r>
            <w:r w:rsidRPr="0069628E">
              <w:rPr>
                <w:rFonts w:ascii="Arial" w:hAnsi="Arial" w:cs="Arial"/>
                <w:sz w:val="18"/>
                <w:szCs w:val="18"/>
                <w:lang w:val="pl-PL"/>
              </w:rPr>
              <w:t>kulka</w:t>
            </w:r>
            <w:r w:rsidRPr="0069628E">
              <w:rPr>
                <w:rFonts w:ascii="Arial" w:hAnsi="Arial" w:cs="Arial"/>
                <w:spacing w:val="-3"/>
                <w:sz w:val="18"/>
                <w:szCs w:val="18"/>
                <w:lang w:val="pl-PL"/>
              </w:rPr>
              <w:t xml:space="preserve"> </w:t>
            </w:r>
            <w:r w:rsidRPr="0069628E">
              <w:rPr>
                <w:rFonts w:ascii="Arial" w:hAnsi="Arial" w:cs="Arial"/>
                <w:sz w:val="18"/>
                <w:szCs w:val="18"/>
                <w:lang w:val="pl-PL"/>
              </w:rPr>
              <w:t>i</w:t>
            </w:r>
            <w:r w:rsidRPr="0069628E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Pr="0069628E">
              <w:rPr>
                <w:rFonts w:ascii="Arial" w:hAnsi="Arial" w:cs="Arial"/>
                <w:spacing w:val="-2"/>
                <w:sz w:val="18"/>
                <w:szCs w:val="18"/>
                <w:lang w:val="pl-PL"/>
              </w:rPr>
              <w:t>zrazówka</w:t>
            </w:r>
            <w:r w:rsidRPr="0069628E">
              <w:rPr>
                <w:rFonts w:ascii="Arial" w:hAnsi="Arial" w:cs="Arial"/>
                <w:sz w:val="18"/>
                <w:szCs w:val="18"/>
                <w:lang w:val="pl-PL"/>
              </w:rPr>
              <w:t>, (</w:t>
            </w:r>
            <w:r w:rsidRPr="0069628E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mięso</w:t>
            </w:r>
            <w:r w:rsidRPr="0069628E">
              <w:rPr>
                <w:rFonts w:ascii="Arial" w:hAnsi="Arial" w:cs="Arial"/>
                <w:spacing w:val="-3"/>
                <w:sz w:val="18"/>
                <w:szCs w:val="18"/>
                <w:lang w:val="pl-PL"/>
              </w:rPr>
              <w:t xml:space="preserve"> </w:t>
            </w:r>
            <w:r w:rsidRPr="0069628E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świeże, nie</w:t>
            </w:r>
            <w:r w:rsidRPr="0069628E">
              <w:rPr>
                <w:rFonts w:ascii="Arial" w:hAnsi="Arial" w:cs="Arial"/>
                <w:spacing w:val="-2"/>
                <w:sz w:val="18"/>
                <w:szCs w:val="18"/>
                <w:lang w:val="pl-PL"/>
              </w:rPr>
              <w:t>mrożone</w:t>
            </w:r>
            <w:r w:rsidRPr="0069628E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)</w:t>
            </w:r>
            <w:r w:rsidRPr="0069628E">
              <w:rPr>
                <w:rFonts w:ascii="Arial" w:hAnsi="Arial" w:cs="Arial"/>
                <w:spacing w:val="35"/>
                <w:sz w:val="18"/>
                <w:szCs w:val="18"/>
                <w:lang w:val="pl-PL"/>
              </w:rPr>
              <w:t xml:space="preserve"> </w:t>
            </w:r>
            <w:r w:rsidRPr="0069628E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tkanka</w:t>
            </w:r>
            <w:r w:rsidRPr="0069628E">
              <w:rPr>
                <w:rFonts w:ascii="Arial" w:hAnsi="Arial" w:cs="Arial"/>
                <w:spacing w:val="-2"/>
                <w:sz w:val="18"/>
                <w:szCs w:val="18"/>
                <w:lang w:val="pl-PL"/>
              </w:rPr>
              <w:t xml:space="preserve"> </w:t>
            </w:r>
            <w:r w:rsidRPr="0069628E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mięsna</w:t>
            </w:r>
            <w:r w:rsidRPr="0069628E">
              <w:rPr>
                <w:rFonts w:ascii="Arial" w:hAnsi="Arial" w:cs="Arial"/>
                <w:spacing w:val="-3"/>
                <w:sz w:val="18"/>
                <w:szCs w:val="18"/>
                <w:lang w:val="pl-PL"/>
              </w:rPr>
              <w:t xml:space="preserve"> </w:t>
            </w:r>
            <w:r w:rsidRPr="0069628E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delikatna, drobnowłóknista,</w:t>
            </w:r>
            <w:r w:rsidRPr="0069628E">
              <w:rPr>
                <w:rFonts w:ascii="Arial" w:hAnsi="Arial" w:cs="Arial"/>
                <w:spacing w:val="-3"/>
                <w:sz w:val="18"/>
                <w:szCs w:val="18"/>
                <w:lang w:val="pl-PL"/>
              </w:rPr>
              <w:t xml:space="preserve"> </w:t>
            </w:r>
            <w:r w:rsidRPr="0069628E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miękka</w:t>
            </w:r>
            <w:r w:rsidRPr="0069628E">
              <w:rPr>
                <w:rFonts w:ascii="Arial" w:hAnsi="Arial" w:cs="Arial"/>
                <w:sz w:val="18"/>
                <w:szCs w:val="18"/>
                <w:lang w:val="pl-PL"/>
              </w:rPr>
              <w:t xml:space="preserve"> i</w:t>
            </w:r>
            <w:r w:rsidRPr="0069628E">
              <w:rPr>
                <w:rFonts w:ascii="Arial" w:hAnsi="Arial" w:cs="Arial"/>
                <w:spacing w:val="-2"/>
                <w:sz w:val="18"/>
                <w:szCs w:val="18"/>
                <w:lang w:val="pl-PL"/>
              </w:rPr>
              <w:t xml:space="preserve"> soczysta,</w:t>
            </w:r>
            <w:r w:rsidRPr="0069628E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Pr="0069628E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produkt</w:t>
            </w:r>
            <w:r w:rsidRPr="0069628E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Pr="0069628E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obrobiony</w:t>
            </w:r>
            <w:r w:rsidRPr="0069628E">
              <w:rPr>
                <w:rFonts w:ascii="Arial" w:hAnsi="Arial" w:cs="Arial"/>
                <w:spacing w:val="47"/>
                <w:sz w:val="18"/>
                <w:szCs w:val="18"/>
                <w:lang w:val="pl-PL"/>
              </w:rPr>
              <w:t xml:space="preserve"> </w:t>
            </w:r>
            <w:r w:rsidRPr="0069628E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kulinarnie, odtłuszczony,</w:t>
            </w:r>
            <w:r w:rsidRPr="0069628E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Pr="0069628E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bez</w:t>
            </w:r>
            <w:r w:rsidRPr="0069628E">
              <w:rPr>
                <w:rFonts w:ascii="Arial" w:hAnsi="Arial" w:cs="Arial"/>
                <w:spacing w:val="-3"/>
                <w:sz w:val="18"/>
                <w:szCs w:val="18"/>
                <w:lang w:val="pl-PL"/>
              </w:rPr>
              <w:t xml:space="preserve"> </w:t>
            </w:r>
            <w:r w:rsidRPr="0069628E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 xml:space="preserve">skóry </w:t>
            </w:r>
            <w:r w:rsidRPr="0069628E">
              <w:rPr>
                <w:rFonts w:ascii="Arial" w:hAnsi="Arial" w:cs="Arial"/>
                <w:sz w:val="18"/>
                <w:szCs w:val="18"/>
                <w:lang w:val="pl-PL"/>
              </w:rPr>
              <w:t>i</w:t>
            </w:r>
            <w:r w:rsidRPr="0069628E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Pr="0069628E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kości,</w:t>
            </w:r>
            <w:r w:rsidRPr="0069628E">
              <w:rPr>
                <w:rFonts w:ascii="Arial" w:hAnsi="Arial" w:cs="Arial"/>
                <w:spacing w:val="44"/>
                <w:sz w:val="18"/>
                <w:szCs w:val="18"/>
                <w:lang w:val="pl-PL"/>
              </w:rPr>
              <w:t xml:space="preserve"> </w:t>
            </w:r>
            <w:r w:rsidRPr="0069628E">
              <w:rPr>
                <w:rFonts w:ascii="Arial" w:hAnsi="Arial" w:cs="Arial"/>
                <w:spacing w:val="-2"/>
                <w:sz w:val="18"/>
                <w:szCs w:val="18"/>
                <w:lang w:val="pl-PL"/>
              </w:rPr>
              <w:t>barwa</w:t>
            </w:r>
            <w:r w:rsidRPr="0069628E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Pr="0069628E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ciemnoróżowa,</w:t>
            </w:r>
            <w:r w:rsidRPr="0069628E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Pr="0069628E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zapach</w:t>
            </w:r>
            <w:r w:rsidRPr="0069628E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Pr="0069628E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swoisty,</w:t>
            </w:r>
            <w:r w:rsidRPr="0069628E">
              <w:rPr>
                <w:rFonts w:ascii="Arial" w:hAnsi="Arial" w:cs="Arial"/>
                <w:spacing w:val="23"/>
                <w:sz w:val="18"/>
                <w:szCs w:val="18"/>
                <w:lang w:val="pl-PL"/>
              </w:rPr>
              <w:t xml:space="preserve"> </w:t>
            </w:r>
            <w:r w:rsidRPr="0069628E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charakterystyczny dla</w:t>
            </w:r>
            <w:r w:rsidRPr="0069628E">
              <w:rPr>
                <w:rFonts w:ascii="Arial" w:hAnsi="Arial" w:cs="Arial"/>
                <w:spacing w:val="-2"/>
                <w:sz w:val="18"/>
                <w:szCs w:val="18"/>
                <w:lang w:val="pl-PL"/>
              </w:rPr>
              <w:t xml:space="preserve"> </w:t>
            </w:r>
            <w:r w:rsidRPr="0069628E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każdego</w:t>
            </w:r>
            <w:r w:rsidRPr="0069628E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Pr="0069628E">
              <w:rPr>
                <w:rFonts w:ascii="Arial" w:hAnsi="Arial" w:cs="Arial"/>
                <w:spacing w:val="-2"/>
                <w:sz w:val="18"/>
                <w:szCs w:val="18"/>
                <w:lang w:val="pl-PL"/>
              </w:rPr>
              <w:t xml:space="preserve">rodzaju </w:t>
            </w:r>
            <w:r w:rsidRPr="0069628E">
              <w:rPr>
                <w:rFonts w:ascii="Arial" w:hAnsi="Arial" w:cs="Arial"/>
                <w:sz w:val="18"/>
                <w:szCs w:val="18"/>
                <w:lang w:val="pl-PL"/>
              </w:rPr>
              <w:t>mięsa</w:t>
            </w:r>
            <w:r w:rsidRPr="0069628E">
              <w:rPr>
                <w:rFonts w:ascii="Arial" w:hAnsi="Arial" w:cs="Arial"/>
                <w:spacing w:val="-3"/>
                <w:sz w:val="18"/>
                <w:szCs w:val="18"/>
                <w:lang w:val="pl-PL"/>
              </w:rPr>
              <w:t xml:space="preserve">, </w:t>
            </w:r>
            <w:r w:rsidRPr="0069628E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 xml:space="preserve">gat. </w:t>
            </w:r>
            <w:r w:rsidRPr="0069628E">
              <w:rPr>
                <w:rFonts w:ascii="Arial" w:hAnsi="Arial" w:cs="Arial"/>
                <w:sz w:val="18"/>
                <w:szCs w:val="18"/>
                <w:lang w:val="pl-PL"/>
              </w:rPr>
              <w:t>I</w:t>
            </w:r>
          </w:p>
        </w:tc>
        <w:tc>
          <w:tcPr>
            <w:tcW w:w="1207" w:type="dxa"/>
            <w:vAlign w:val="center"/>
          </w:tcPr>
          <w:p w:rsidR="0039701C" w:rsidRPr="0069628E" w:rsidRDefault="0039701C" w:rsidP="0039701C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69628E">
              <w:rPr>
                <w:rFonts w:ascii="Arial" w:hAnsi="Arial" w:cs="Arial"/>
                <w:sz w:val="18"/>
                <w:szCs w:val="18"/>
                <w:lang w:val="pl-PL"/>
              </w:rPr>
              <w:t>Kg</w:t>
            </w:r>
          </w:p>
        </w:tc>
        <w:tc>
          <w:tcPr>
            <w:tcW w:w="1133" w:type="dxa"/>
            <w:vAlign w:val="center"/>
          </w:tcPr>
          <w:p w:rsidR="0039701C" w:rsidRPr="0069628E" w:rsidRDefault="0039701C" w:rsidP="0039701C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69628E">
              <w:rPr>
                <w:rFonts w:ascii="Arial" w:eastAsia="Arial" w:hAnsi="Arial" w:cs="Arial"/>
                <w:sz w:val="18"/>
                <w:szCs w:val="18"/>
                <w:lang w:val="pl-PL"/>
              </w:rPr>
              <w:t>1200</w:t>
            </w:r>
          </w:p>
        </w:tc>
        <w:tc>
          <w:tcPr>
            <w:tcW w:w="1133" w:type="dxa"/>
          </w:tcPr>
          <w:p w:rsidR="0039701C" w:rsidRPr="0069628E" w:rsidRDefault="0039701C" w:rsidP="0039701C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372" w:type="dxa"/>
          </w:tcPr>
          <w:p w:rsidR="0039701C" w:rsidRPr="0069628E" w:rsidRDefault="0039701C" w:rsidP="0039701C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</w:p>
        </w:tc>
      </w:tr>
      <w:tr w:rsidR="0039701C" w:rsidRPr="0069628E" w:rsidTr="002D4095">
        <w:tblPrEx>
          <w:tblLook w:val="04A0" w:firstRow="1" w:lastRow="0" w:firstColumn="1" w:lastColumn="0" w:noHBand="0" w:noVBand="1"/>
        </w:tblPrEx>
        <w:trPr>
          <w:trHeight w:hRule="exact" w:val="946"/>
        </w:trPr>
        <w:tc>
          <w:tcPr>
            <w:tcW w:w="581" w:type="dxa"/>
            <w:vAlign w:val="center"/>
          </w:tcPr>
          <w:p w:rsidR="0039701C" w:rsidRPr="0069628E" w:rsidRDefault="0039701C" w:rsidP="0039701C">
            <w:pPr>
              <w:pStyle w:val="TableParagraph"/>
              <w:numPr>
                <w:ilvl w:val="0"/>
                <w:numId w:val="60"/>
              </w:numPr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6381" w:type="dxa"/>
            <w:vAlign w:val="center"/>
          </w:tcPr>
          <w:p w:rsidR="0039701C" w:rsidRPr="0069628E" w:rsidRDefault="0039701C" w:rsidP="0039701C">
            <w:pPr>
              <w:pStyle w:val="TableParagraph"/>
              <w:ind w:left="63" w:right="270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69628E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Wołowina</w:t>
            </w:r>
            <w:r w:rsidRPr="0069628E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Pr="0069628E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bez kości</w:t>
            </w:r>
            <w:r w:rsidRPr="0069628E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Pr="0069628E">
              <w:rPr>
                <w:rFonts w:ascii="Arial" w:hAnsi="Arial" w:cs="Arial"/>
                <w:sz w:val="18"/>
                <w:szCs w:val="18"/>
                <w:lang w:val="pl-PL"/>
              </w:rPr>
              <w:t>-</w:t>
            </w:r>
            <w:r w:rsidRPr="0069628E">
              <w:rPr>
                <w:rFonts w:ascii="Arial" w:hAnsi="Arial" w:cs="Arial"/>
                <w:spacing w:val="-3"/>
                <w:sz w:val="18"/>
                <w:szCs w:val="18"/>
                <w:lang w:val="pl-PL"/>
              </w:rPr>
              <w:t xml:space="preserve"> </w:t>
            </w:r>
            <w:r w:rsidRPr="0069628E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mięso</w:t>
            </w:r>
            <w:r w:rsidRPr="0069628E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Pr="0069628E">
              <w:rPr>
                <w:rFonts w:ascii="Arial" w:hAnsi="Arial" w:cs="Arial"/>
                <w:spacing w:val="-2"/>
                <w:sz w:val="18"/>
                <w:szCs w:val="18"/>
                <w:lang w:val="pl-PL"/>
              </w:rPr>
              <w:t>pieczeniowe</w:t>
            </w:r>
            <w:r w:rsidRPr="0069628E">
              <w:rPr>
                <w:rFonts w:ascii="Arial" w:hAnsi="Arial" w:cs="Arial"/>
                <w:sz w:val="18"/>
                <w:szCs w:val="18"/>
                <w:lang w:val="pl-PL"/>
              </w:rPr>
              <w:t xml:space="preserve"> z</w:t>
            </w:r>
            <w:r w:rsidRPr="0069628E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 xml:space="preserve"> zadu</w:t>
            </w:r>
            <w:r w:rsidRPr="0069628E">
              <w:rPr>
                <w:rFonts w:ascii="Arial" w:hAnsi="Arial" w:cs="Arial"/>
                <w:spacing w:val="2"/>
                <w:sz w:val="18"/>
                <w:szCs w:val="18"/>
                <w:lang w:val="pl-PL"/>
              </w:rPr>
              <w:t xml:space="preserve"> </w:t>
            </w:r>
            <w:r w:rsidRPr="0069628E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wołowego</w:t>
            </w:r>
            <w:r w:rsidRPr="0069628E">
              <w:rPr>
                <w:rFonts w:ascii="Arial" w:hAnsi="Arial" w:cs="Arial"/>
                <w:sz w:val="18"/>
                <w:szCs w:val="18"/>
                <w:lang w:val="pl-PL"/>
              </w:rPr>
              <w:t xml:space="preserve"> (mięso</w:t>
            </w:r>
            <w:r w:rsidRPr="0069628E">
              <w:rPr>
                <w:rFonts w:ascii="Arial" w:hAnsi="Arial" w:cs="Arial"/>
                <w:spacing w:val="-3"/>
                <w:sz w:val="18"/>
                <w:szCs w:val="18"/>
                <w:lang w:val="pl-PL"/>
              </w:rPr>
              <w:t xml:space="preserve"> </w:t>
            </w:r>
            <w:r w:rsidRPr="0069628E">
              <w:rPr>
                <w:rFonts w:ascii="Arial" w:hAnsi="Arial" w:cs="Arial"/>
                <w:spacing w:val="-2"/>
                <w:sz w:val="18"/>
                <w:szCs w:val="18"/>
                <w:lang w:val="pl-PL"/>
              </w:rPr>
              <w:t>świeże,</w:t>
            </w:r>
            <w:r w:rsidRPr="0069628E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Pr="0069628E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nie</w:t>
            </w:r>
            <w:r w:rsidRPr="0069628E">
              <w:rPr>
                <w:rFonts w:ascii="Arial" w:hAnsi="Arial" w:cs="Arial"/>
                <w:spacing w:val="49"/>
                <w:sz w:val="18"/>
                <w:szCs w:val="18"/>
                <w:lang w:val="pl-PL"/>
              </w:rPr>
              <w:t>mrożone</w:t>
            </w:r>
            <w:r w:rsidRPr="0069628E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), mięśnie</w:t>
            </w:r>
            <w:r w:rsidRPr="0069628E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Pr="0069628E">
              <w:rPr>
                <w:rFonts w:ascii="Arial" w:hAnsi="Arial" w:cs="Arial"/>
                <w:spacing w:val="-2"/>
                <w:sz w:val="18"/>
                <w:szCs w:val="18"/>
                <w:lang w:val="pl-PL"/>
              </w:rPr>
              <w:t>pozbawione</w:t>
            </w:r>
            <w:r w:rsidRPr="0069628E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Pr="0069628E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skóry,</w:t>
            </w:r>
            <w:r w:rsidRPr="0069628E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Pr="0069628E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kości</w:t>
            </w:r>
            <w:r w:rsidRPr="0069628E">
              <w:rPr>
                <w:rFonts w:ascii="Arial" w:hAnsi="Arial" w:cs="Arial"/>
                <w:spacing w:val="-2"/>
                <w:sz w:val="18"/>
                <w:szCs w:val="18"/>
                <w:lang w:val="pl-PL"/>
              </w:rPr>
              <w:t xml:space="preserve"> </w:t>
            </w:r>
            <w:r w:rsidRPr="0069628E">
              <w:rPr>
                <w:rFonts w:ascii="Arial" w:hAnsi="Arial" w:cs="Arial"/>
                <w:sz w:val="18"/>
                <w:szCs w:val="18"/>
                <w:lang w:val="pl-PL"/>
              </w:rPr>
              <w:t>i</w:t>
            </w:r>
            <w:r w:rsidRPr="0069628E">
              <w:rPr>
                <w:rFonts w:ascii="Arial" w:hAnsi="Arial" w:cs="Arial"/>
                <w:spacing w:val="-2"/>
                <w:sz w:val="18"/>
                <w:szCs w:val="18"/>
                <w:lang w:val="pl-PL"/>
              </w:rPr>
              <w:t xml:space="preserve"> </w:t>
            </w:r>
            <w:r w:rsidRPr="0069628E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ścięgien, prawidłowo</w:t>
            </w:r>
            <w:r w:rsidRPr="0069628E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Pr="0069628E">
              <w:rPr>
                <w:rFonts w:ascii="Arial" w:hAnsi="Arial" w:cs="Arial"/>
                <w:spacing w:val="-2"/>
                <w:sz w:val="18"/>
                <w:szCs w:val="18"/>
                <w:lang w:val="pl-PL"/>
              </w:rPr>
              <w:t>wykrwawione,</w:t>
            </w:r>
            <w:r w:rsidRPr="0069628E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Pr="0069628E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bez</w:t>
            </w:r>
            <w:r w:rsidRPr="0069628E">
              <w:rPr>
                <w:rFonts w:ascii="Arial" w:hAnsi="Arial" w:cs="Arial"/>
                <w:spacing w:val="65"/>
                <w:sz w:val="18"/>
                <w:szCs w:val="18"/>
                <w:lang w:val="pl-PL"/>
              </w:rPr>
              <w:t xml:space="preserve"> </w:t>
            </w:r>
            <w:r w:rsidRPr="0069628E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przebarwień</w:t>
            </w:r>
            <w:r w:rsidRPr="0069628E">
              <w:rPr>
                <w:rFonts w:ascii="Arial" w:hAnsi="Arial" w:cs="Arial"/>
                <w:sz w:val="18"/>
                <w:szCs w:val="18"/>
                <w:lang w:val="pl-PL"/>
              </w:rPr>
              <w:t xml:space="preserve"> i</w:t>
            </w:r>
            <w:r w:rsidRPr="0069628E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Pr="0069628E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uszkodzeń</w:t>
            </w:r>
            <w:r w:rsidRPr="0069628E">
              <w:rPr>
                <w:rFonts w:ascii="Arial" w:hAnsi="Arial" w:cs="Arial"/>
                <w:spacing w:val="-2"/>
                <w:sz w:val="18"/>
                <w:szCs w:val="18"/>
                <w:lang w:val="pl-PL"/>
              </w:rPr>
              <w:t xml:space="preserve"> </w:t>
            </w:r>
            <w:r w:rsidRPr="0069628E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mechanicznych</w:t>
            </w:r>
            <w:r w:rsidRPr="0069628E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Pr="0069628E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oraz bez zanieczyszczeń</w:t>
            </w:r>
            <w:r w:rsidRPr="0069628E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Pr="0069628E">
              <w:rPr>
                <w:rFonts w:ascii="Arial" w:hAnsi="Arial" w:cs="Arial"/>
                <w:spacing w:val="-2"/>
                <w:sz w:val="18"/>
                <w:szCs w:val="18"/>
                <w:lang w:val="pl-PL"/>
              </w:rPr>
              <w:t>obcych</w:t>
            </w:r>
            <w:r w:rsidRPr="0069628E">
              <w:rPr>
                <w:rFonts w:ascii="Arial" w:hAnsi="Arial" w:cs="Arial"/>
                <w:sz w:val="18"/>
                <w:szCs w:val="18"/>
                <w:lang w:val="pl-PL"/>
              </w:rPr>
              <w:t xml:space="preserve"> oraz</w:t>
            </w:r>
            <w:r w:rsidRPr="0069628E">
              <w:rPr>
                <w:rFonts w:ascii="Arial" w:hAnsi="Arial" w:cs="Arial"/>
                <w:spacing w:val="-3"/>
                <w:sz w:val="18"/>
                <w:szCs w:val="18"/>
                <w:lang w:val="pl-PL"/>
              </w:rPr>
              <w:t xml:space="preserve"> </w:t>
            </w:r>
            <w:r w:rsidRPr="0069628E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krwi,</w:t>
            </w:r>
            <w:r w:rsidRPr="0069628E">
              <w:rPr>
                <w:rFonts w:ascii="Arial" w:hAnsi="Arial" w:cs="Arial"/>
                <w:spacing w:val="23"/>
                <w:sz w:val="18"/>
                <w:szCs w:val="18"/>
                <w:lang w:val="pl-PL"/>
              </w:rPr>
              <w:t xml:space="preserve"> </w:t>
            </w:r>
            <w:r w:rsidRPr="0069628E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 xml:space="preserve">gat. </w:t>
            </w:r>
            <w:r w:rsidRPr="0069628E">
              <w:rPr>
                <w:rFonts w:ascii="Arial" w:hAnsi="Arial" w:cs="Arial"/>
                <w:sz w:val="18"/>
                <w:szCs w:val="18"/>
                <w:lang w:val="pl-PL"/>
              </w:rPr>
              <w:t>I</w:t>
            </w:r>
          </w:p>
        </w:tc>
        <w:tc>
          <w:tcPr>
            <w:tcW w:w="1207" w:type="dxa"/>
            <w:vAlign w:val="center"/>
          </w:tcPr>
          <w:p w:rsidR="0039701C" w:rsidRPr="0069628E" w:rsidRDefault="0039701C" w:rsidP="0039701C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69628E">
              <w:rPr>
                <w:rFonts w:ascii="Arial" w:hAnsi="Arial" w:cs="Arial"/>
                <w:sz w:val="18"/>
                <w:szCs w:val="18"/>
                <w:lang w:val="pl-PL"/>
              </w:rPr>
              <w:t>Kg</w:t>
            </w:r>
          </w:p>
        </w:tc>
        <w:tc>
          <w:tcPr>
            <w:tcW w:w="1133" w:type="dxa"/>
            <w:vAlign w:val="center"/>
          </w:tcPr>
          <w:p w:rsidR="0039701C" w:rsidRPr="0069628E" w:rsidRDefault="0039701C" w:rsidP="0039701C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69628E">
              <w:rPr>
                <w:rFonts w:ascii="Arial" w:eastAsia="Arial" w:hAnsi="Arial" w:cs="Arial"/>
                <w:sz w:val="18"/>
                <w:szCs w:val="18"/>
                <w:lang w:val="pl-PL"/>
              </w:rPr>
              <w:t>55</w:t>
            </w:r>
          </w:p>
        </w:tc>
        <w:tc>
          <w:tcPr>
            <w:tcW w:w="1133" w:type="dxa"/>
          </w:tcPr>
          <w:p w:rsidR="0039701C" w:rsidRPr="0069628E" w:rsidRDefault="0039701C" w:rsidP="0039701C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372" w:type="dxa"/>
          </w:tcPr>
          <w:p w:rsidR="0039701C" w:rsidRPr="0069628E" w:rsidRDefault="0039701C" w:rsidP="0039701C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</w:p>
        </w:tc>
      </w:tr>
    </w:tbl>
    <w:p w:rsidR="0039701C" w:rsidRPr="0069628E" w:rsidRDefault="0039701C" w:rsidP="0039701C">
      <w:pPr>
        <w:jc w:val="both"/>
        <w:rPr>
          <w:rFonts w:ascii="Arial" w:hAnsi="Arial" w:cs="Arial"/>
          <w:b/>
          <w:u w:val="single"/>
        </w:rPr>
      </w:pPr>
    </w:p>
    <w:p w:rsidR="0039701C" w:rsidRDefault="0039701C" w:rsidP="0039701C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                                                                                                                                            SUMA </w:t>
      </w:r>
    </w:p>
    <w:p w:rsidR="0039701C" w:rsidRDefault="0039701C" w:rsidP="0039701C">
      <w:pPr>
        <w:rPr>
          <w:rFonts w:ascii="Arial" w:hAnsi="Arial" w:cs="Arial"/>
          <w:b/>
          <w:u w:val="single"/>
        </w:rPr>
      </w:pPr>
    </w:p>
    <w:p w:rsidR="0039701C" w:rsidRDefault="0039701C" w:rsidP="0039701C">
      <w:pPr>
        <w:rPr>
          <w:rFonts w:ascii="Arial" w:hAnsi="Arial" w:cs="Arial"/>
          <w:b/>
          <w:u w:val="single"/>
        </w:rPr>
      </w:pPr>
    </w:p>
    <w:p w:rsidR="0039701C" w:rsidRDefault="0039701C" w:rsidP="0039701C">
      <w:pPr>
        <w:ind w:left="993"/>
        <w:jc w:val="both"/>
        <w:rPr>
          <w:rFonts w:ascii="Arial" w:hAnsi="Arial" w:cs="Arial"/>
          <w:color w:val="000000"/>
          <w:sz w:val="22"/>
          <w:szCs w:val="22"/>
        </w:rPr>
      </w:pPr>
    </w:p>
    <w:p w:rsidR="0039701C" w:rsidRPr="00F8040D" w:rsidRDefault="0039701C" w:rsidP="0039701C">
      <w:pPr>
        <w:ind w:left="993"/>
        <w:jc w:val="both"/>
        <w:rPr>
          <w:rFonts w:ascii="Arial" w:hAnsi="Arial" w:cs="Arial"/>
          <w:color w:val="000000"/>
          <w:sz w:val="22"/>
          <w:szCs w:val="22"/>
        </w:rPr>
      </w:pPr>
      <w:r w:rsidRPr="00F8040D">
        <w:rPr>
          <w:rFonts w:ascii="Arial" w:hAnsi="Arial" w:cs="Arial"/>
          <w:color w:val="000000"/>
          <w:sz w:val="22"/>
          <w:szCs w:val="22"/>
        </w:rPr>
        <w:t>(słownie:....................................................................................................................................................)</w:t>
      </w:r>
    </w:p>
    <w:p w:rsidR="0039701C" w:rsidRPr="00F8040D" w:rsidRDefault="0039701C" w:rsidP="0039701C">
      <w:pPr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</w:p>
    <w:p w:rsidR="0039701C" w:rsidRDefault="0039701C" w:rsidP="0039701C">
      <w:pPr>
        <w:ind w:left="993"/>
        <w:jc w:val="both"/>
        <w:rPr>
          <w:rFonts w:ascii="Arial" w:hAnsi="Arial" w:cs="Arial"/>
          <w:color w:val="000000"/>
          <w:sz w:val="22"/>
          <w:szCs w:val="22"/>
        </w:rPr>
      </w:pPr>
    </w:p>
    <w:p w:rsidR="0039701C" w:rsidRPr="00F8040D" w:rsidRDefault="0039701C" w:rsidP="0039701C">
      <w:pPr>
        <w:ind w:left="993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F8040D">
        <w:rPr>
          <w:rFonts w:ascii="Arial" w:hAnsi="Arial" w:cs="Arial"/>
          <w:color w:val="000000"/>
          <w:sz w:val="22"/>
          <w:szCs w:val="22"/>
        </w:rPr>
        <w:t>w</w:t>
      </w:r>
      <w:proofErr w:type="gramEnd"/>
      <w:r w:rsidRPr="00F8040D">
        <w:rPr>
          <w:rFonts w:ascii="Arial" w:hAnsi="Arial" w:cs="Arial"/>
          <w:color w:val="000000"/>
          <w:sz w:val="22"/>
          <w:szCs w:val="22"/>
        </w:rPr>
        <w:t xml:space="preserve"> tym cena netto …………………………………………………………</w:t>
      </w:r>
    </w:p>
    <w:p w:rsidR="0039701C" w:rsidRDefault="0039701C" w:rsidP="0039701C">
      <w:pPr>
        <w:ind w:firstLine="720"/>
        <w:jc w:val="both"/>
        <w:rPr>
          <w:rFonts w:ascii="Arial" w:hAnsi="Arial" w:cs="Arial"/>
          <w:color w:val="000000"/>
        </w:rPr>
      </w:pPr>
    </w:p>
    <w:p w:rsidR="0039701C" w:rsidRDefault="0039701C" w:rsidP="0039701C">
      <w:pPr>
        <w:jc w:val="both"/>
        <w:rPr>
          <w:rFonts w:ascii="Arial" w:hAnsi="Arial" w:cs="Arial"/>
          <w:b/>
          <w:bCs/>
          <w:u w:val="single"/>
        </w:rPr>
      </w:pPr>
    </w:p>
    <w:p w:rsidR="006C5CEB" w:rsidRDefault="0039701C" w:rsidP="00F8040D">
      <w:pPr>
        <w:jc w:val="both"/>
        <w:rPr>
          <w:rFonts w:ascii="Arial" w:hAnsi="Arial" w:cs="Arial"/>
          <w:b/>
          <w:bCs/>
          <w:u w:val="single"/>
        </w:rPr>
      </w:pPr>
      <w:r w:rsidRPr="0069628E">
        <w:rPr>
          <w:rFonts w:ascii="Arial" w:hAnsi="Arial" w:cs="Arial"/>
          <w:b/>
          <w:u w:val="single"/>
        </w:rPr>
        <w:br w:type="page"/>
      </w:r>
    </w:p>
    <w:p w:rsidR="002C5089" w:rsidRPr="0069628E" w:rsidRDefault="002C5089" w:rsidP="002C5089">
      <w:pPr>
        <w:jc w:val="both"/>
        <w:rPr>
          <w:rFonts w:ascii="Arial" w:hAnsi="Arial" w:cs="Arial"/>
          <w:b/>
          <w:u w:val="single"/>
        </w:rPr>
      </w:pPr>
      <w:r w:rsidRPr="0069628E">
        <w:rPr>
          <w:rFonts w:ascii="Arial" w:hAnsi="Arial" w:cs="Arial"/>
          <w:b/>
          <w:u w:val="single"/>
        </w:rPr>
        <w:lastRenderedPageBreak/>
        <w:t>Część B - WARZYWA I OWOCE NIEPRZETWORZONE</w:t>
      </w:r>
    </w:p>
    <w:p w:rsidR="002C5089" w:rsidRPr="0069628E" w:rsidRDefault="002C5089" w:rsidP="002C5089">
      <w:pPr>
        <w:rPr>
          <w:rFonts w:ascii="Arial" w:hAnsi="Arial" w:cs="Arial"/>
          <w:sz w:val="18"/>
          <w:szCs w:val="18"/>
        </w:rPr>
      </w:pPr>
    </w:p>
    <w:tbl>
      <w:tblPr>
        <w:tblW w:w="1291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6"/>
        <w:gridCol w:w="6351"/>
        <w:gridCol w:w="1031"/>
        <w:gridCol w:w="776"/>
        <w:gridCol w:w="1559"/>
        <w:gridCol w:w="2552"/>
      </w:tblGrid>
      <w:tr w:rsidR="005457AB" w:rsidRPr="0069628E" w:rsidTr="005457AB">
        <w:trPr>
          <w:trHeight w:val="1069"/>
        </w:trPr>
        <w:tc>
          <w:tcPr>
            <w:tcW w:w="646" w:type="dxa"/>
            <w:vMerge w:val="restart"/>
            <w:shd w:val="clear" w:color="00CCFF" w:fill="C0C0C0"/>
            <w:vAlign w:val="center"/>
            <w:hideMark/>
          </w:tcPr>
          <w:p w:rsidR="005457AB" w:rsidRPr="0069628E" w:rsidRDefault="005457AB" w:rsidP="002C5089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69628E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LP</w:t>
            </w:r>
          </w:p>
        </w:tc>
        <w:tc>
          <w:tcPr>
            <w:tcW w:w="6351" w:type="dxa"/>
            <w:vMerge w:val="restart"/>
            <w:shd w:val="clear" w:color="00CCFF" w:fill="C0C0C0"/>
            <w:vAlign w:val="center"/>
            <w:hideMark/>
          </w:tcPr>
          <w:p w:rsidR="005457AB" w:rsidRPr="0069628E" w:rsidRDefault="005457AB" w:rsidP="002C5089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69628E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NAZWA TOWARU</w:t>
            </w:r>
          </w:p>
        </w:tc>
        <w:tc>
          <w:tcPr>
            <w:tcW w:w="1031" w:type="dxa"/>
            <w:vMerge w:val="restart"/>
            <w:shd w:val="clear" w:color="00CCFF" w:fill="C0C0C0"/>
            <w:vAlign w:val="center"/>
            <w:hideMark/>
          </w:tcPr>
          <w:p w:rsidR="005457AB" w:rsidRPr="0069628E" w:rsidRDefault="005457AB" w:rsidP="002C5089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69628E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Jednostka miary</w:t>
            </w:r>
          </w:p>
        </w:tc>
        <w:tc>
          <w:tcPr>
            <w:tcW w:w="776" w:type="dxa"/>
            <w:vMerge w:val="restart"/>
            <w:shd w:val="clear" w:color="00CCFF" w:fill="C0C0C0"/>
            <w:noWrap/>
            <w:vAlign w:val="center"/>
            <w:hideMark/>
          </w:tcPr>
          <w:p w:rsidR="005457AB" w:rsidRPr="0069628E" w:rsidRDefault="005457AB" w:rsidP="002C5089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69628E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ILOŚĆ</w:t>
            </w:r>
          </w:p>
        </w:tc>
        <w:tc>
          <w:tcPr>
            <w:tcW w:w="1559" w:type="dxa"/>
            <w:shd w:val="clear" w:color="00CCFF" w:fill="C0C0C0"/>
          </w:tcPr>
          <w:p w:rsidR="005457AB" w:rsidRPr="0069628E" w:rsidRDefault="005457AB" w:rsidP="002C5089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Cena jednostkowa brutto</w:t>
            </w:r>
          </w:p>
        </w:tc>
        <w:tc>
          <w:tcPr>
            <w:tcW w:w="2552" w:type="dxa"/>
            <w:shd w:val="clear" w:color="00CCFF" w:fill="C0C0C0"/>
          </w:tcPr>
          <w:p w:rsidR="005457AB" w:rsidRPr="0069628E" w:rsidRDefault="005457AB" w:rsidP="002C5089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Wartość brutto</w:t>
            </w:r>
          </w:p>
        </w:tc>
      </w:tr>
      <w:tr w:rsidR="005457AB" w:rsidRPr="0069628E" w:rsidTr="005457AB">
        <w:trPr>
          <w:trHeight w:val="70"/>
        </w:trPr>
        <w:tc>
          <w:tcPr>
            <w:tcW w:w="646" w:type="dxa"/>
            <w:vMerge/>
            <w:vAlign w:val="center"/>
            <w:hideMark/>
          </w:tcPr>
          <w:p w:rsidR="005457AB" w:rsidRPr="0069628E" w:rsidRDefault="005457AB" w:rsidP="002C5089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6351" w:type="dxa"/>
            <w:vMerge/>
            <w:vAlign w:val="center"/>
            <w:hideMark/>
          </w:tcPr>
          <w:p w:rsidR="005457AB" w:rsidRPr="0069628E" w:rsidRDefault="005457AB" w:rsidP="002C5089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1031" w:type="dxa"/>
            <w:vMerge/>
            <w:vAlign w:val="center"/>
            <w:hideMark/>
          </w:tcPr>
          <w:p w:rsidR="005457AB" w:rsidRPr="0069628E" w:rsidRDefault="005457AB" w:rsidP="002C5089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776" w:type="dxa"/>
            <w:vMerge/>
            <w:vAlign w:val="center"/>
            <w:hideMark/>
          </w:tcPr>
          <w:p w:rsidR="005457AB" w:rsidRPr="0069628E" w:rsidRDefault="005457AB" w:rsidP="002C5089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5457AB" w:rsidRPr="0069628E" w:rsidRDefault="005457AB" w:rsidP="005457AB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BFBFBF" w:themeFill="background1" w:themeFillShade="BF"/>
          </w:tcPr>
          <w:p w:rsidR="005457AB" w:rsidRPr="0069628E" w:rsidRDefault="005457AB" w:rsidP="002C5089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</w:p>
        </w:tc>
      </w:tr>
      <w:tr w:rsidR="005457AB" w:rsidRPr="0069628E" w:rsidTr="005457AB">
        <w:trPr>
          <w:trHeight w:val="197"/>
        </w:trPr>
        <w:tc>
          <w:tcPr>
            <w:tcW w:w="646" w:type="dxa"/>
            <w:shd w:val="clear" w:color="00CCFF" w:fill="C0C0C0"/>
            <w:vAlign w:val="center"/>
            <w:hideMark/>
          </w:tcPr>
          <w:p w:rsidR="005457AB" w:rsidRPr="0069628E" w:rsidRDefault="005457AB" w:rsidP="002C5089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69628E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</w:t>
            </w:r>
          </w:p>
        </w:tc>
        <w:tc>
          <w:tcPr>
            <w:tcW w:w="6351" w:type="dxa"/>
            <w:shd w:val="clear" w:color="00CCFF" w:fill="C0C0C0"/>
            <w:vAlign w:val="center"/>
            <w:hideMark/>
          </w:tcPr>
          <w:p w:rsidR="005457AB" w:rsidRPr="0069628E" w:rsidRDefault="005457AB" w:rsidP="002C5089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69628E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</w:t>
            </w:r>
          </w:p>
        </w:tc>
        <w:tc>
          <w:tcPr>
            <w:tcW w:w="1031" w:type="dxa"/>
            <w:shd w:val="clear" w:color="00CCFF" w:fill="C0C0C0"/>
            <w:vAlign w:val="center"/>
            <w:hideMark/>
          </w:tcPr>
          <w:p w:rsidR="005457AB" w:rsidRPr="0069628E" w:rsidRDefault="005457AB" w:rsidP="002C5089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69628E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3</w:t>
            </w:r>
          </w:p>
        </w:tc>
        <w:tc>
          <w:tcPr>
            <w:tcW w:w="776" w:type="dxa"/>
            <w:shd w:val="clear" w:color="00CCFF" w:fill="C0C0C0"/>
            <w:noWrap/>
            <w:vAlign w:val="center"/>
            <w:hideMark/>
          </w:tcPr>
          <w:p w:rsidR="005457AB" w:rsidRPr="0069628E" w:rsidRDefault="005457AB" w:rsidP="002C5089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69628E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4</w:t>
            </w:r>
          </w:p>
        </w:tc>
        <w:tc>
          <w:tcPr>
            <w:tcW w:w="1559" w:type="dxa"/>
            <w:shd w:val="clear" w:color="00CCFF" w:fill="C0C0C0"/>
          </w:tcPr>
          <w:p w:rsidR="005457AB" w:rsidRPr="0069628E" w:rsidRDefault="005457AB" w:rsidP="002C5089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5</w:t>
            </w:r>
          </w:p>
        </w:tc>
        <w:tc>
          <w:tcPr>
            <w:tcW w:w="2552" w:type="dxa"/>
            <w:shd w:val="clear" w:color="00CCFF" w:fill="C0C0C0"/>
          </w:tcPr>
          <w:p w:rsidR="005457AB" w:rsidRPr="0069628E" w:rsidRDefault="005457AB" w:rsidP="002C5089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6=4X5</w:t>
            </w:r>
          </w:p>
        </w:tc>
      </w:tr>
      <w:tr w:rsidR="005457AB" w:rsidRPr="0069628E" w:rsidTr="005457AB">
        <w:trPr>
          <w:trHeight w:val="183"/>
        </w:trPr>
        <w:tc>
          <w:tcPr>
            <w:tcW w:w="646" w:type="dxa"/>
            <w:shd w:val="clear" w:color="FFFFCC" w:fill="FFFFFF"/>
            <w:vAlign w:val="center"/>
          </w:tcPr>
          <w:p w:rsidR="005457AB" w:rsidRPr="0069628E" w:rsidRDefault="005457AB" w:rsidP="002C5089">
            <w:pPr>
              <w:pStyle w:val="Akapitzlist"/>
              <w:numPr>
                <w:ilvl w:val="0"/>
                <w:numId w:val="6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51" w:type="dxa"/>
            <w:shd w:val="clear" w:color="FFFFCC" w:fill="FFFFFF"/>
            <w:vAlign w:val="center"/>
            <w:hideMark/>
          </w:tcPr>
          <w:p w:rsidR="005457AB" w:rsidRPr="0069628E" w:rsidRDefault="005457AB" w:rsidP="002C50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28E">
              <w:rPr>
                <w:rFonts w:ascii="Arial" w:hAnsi="Arial" w:cs="Arial"/>
                <w:color w:val="000000"/>
                <w:sz w:val="18"/>
                <w:szCs w:val="18"/>
              </w:rPr>
              <w:t xml:space="preserve">Banany - kl. I </w:t>
            </w:r>
          </w:p>
        </w:tc>
        <w:tc>
          <w:tcPr>
            <w:tcW w:w="1031" w:type="dxa"/>
            <w:shd w:val="clear" w:color="FFFFCC" w:fill="FFFFFF"/>
            <w:vAlign w:val="center"/>
            <w:hideMark/>
          </w:tcPr>
          <w:p w:rsidR="005457AB" w:rsidRPr="0069628E" w:rsidRDefault="005457AB" w:rsidP="002C5089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Kg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5457AB" w:rsidRPr="0069628E" w:rsidRDefault="005457AB" w:rsidP="002C508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9628E">
              <w:rPr>
                <w:rFonts w:ascii="Arial" w:hAnsi="Arial" w:cs="Arial"/>
                <w:bCs/>
                <w:sz w:val="18"/>
                <w:szCs w:val="18"/>
              </w:rPr>
              <w:t>2000</w:t>
            </w:r>
          </w:p>
        </w:tc>
        <w:tc>
          <w:tcPr>
            <w:tcW w:w="1559" w:type="dxa"/>
          </w:tcPr>
          <w:p w:rsidR="005457AB" w:rsidRPr="0069628E" w:rsidRDefault="005457AB" w:rsidP="002C508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5457AB" w:rsidRPr="0069628E" w:rsidRDefault="005457AB" w:rsidP="002C508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457AB" w:rsidRPr="0069628E" w:rsidTr="005457AB">
        <w:trPr>
          <w:trHeight w:val="243"/>
        </w:trPr>
        <w:tc>
          <w:tcPr>
            <w:tcW w:w="646" w:type="dxa"/>
            <w:shd w:val="clear" w:color="FFFFCC" w:fill="FFFFFF"/>
            <w:vAlign w:val="center"/>
          </w:tcPr>
          <w:p w:rsidR="005457AB" w:rsidRPr="0069628E" w:rsidRDefault="005457AB" w:rsidP="002C5089">
            <w:pPr>
              <w:pStyle w:val="Akapitzlist"/>
              <w:numPr>
                <w:ilvl w:val="0"/>
                <w:numId w:val="6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51" w:type="dxa"/>
            <w:shd w:val="clear" w:color="FFFFCC" w:fill="FFFFFF"/>
            <w:vAlign w:val="center"/>
            <w:hideMark/>
          </w:tcPr>
          <w:p w:rsidR="005457AB" w:rsidRPr="0069628E" w:rsidRDefault="005457AB" w:rsidP="002C50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28E">
              <w:rPr>
                <w:rFonts w:ascii="Arial" w:hAnsi="Arial" w:cs="Arial"/>
                <w:color w:val="000000"/>
                <w:sz w:val="18"/>
                <w:szCs w:val="18"/>
              </w:rPr>
              <w:t>Biała rzodkiew- kl. I</w:t>
            </w:r>
          </w:p>
        </w:tc>
        <w:tc>
          <w:tcPr>
            <w:tcW w:w="1031" w:type="dxa"/>
            <w:shd w:val="clear" w:color="FFFFCC" w:fill="FFFFFF"/>
            <w:vAlign w:val="center"/>
            <w:hideMark/>
          </w:tcPr>
          <w:p w:rsidR="005457AB" w:rsidRPr="0069628E" w:rsidRDefault="005457AB" w:rsidP="002C5089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Kg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5457AB" w:rsidRPr="0069628E" w:rsidRDefault="005457AB" w:rsidP="002C508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9628E">
              <w:rPr>
                <w:rFonts w:ascii="Arial" w:hAnsi="Arial" w:cs="Arial"/>
                <w:bCs/>
                <w:sz w:val="18"/>
                <w:szCs w:val="18"/>
              </w:rPr>
              <w:t>300</w:t>
            </w:r>
          </w:p>
        </w:tc>
        <w:tc>
          <w:tcPr>
            <w:tcW w:w="1559" w:type="dxa"/>
          </w:tcPr>
          <w:p w:rsidR="005457AB" w:rsidRPr="0069628E" w:rsidRDefault="005457AB" w:rsidP="002C508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5457AB" w:rsidRPr="0069628E" w:rsidRDefault="005457AB" w:rsidP="002C508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457AB" w:rsidRPr="0069628E" w:rsidTr="005457AB">
        <w:trPr>
          <w:trHeight w:val="134"/>
        </w:trPr>
        <w:tc>
          <w:tcPr>
            <w:tcW w:w="646" w:type="dxa"/>
            <w:shd w:val="clear" w:color="FFFFCC" w:fill="FFFFFF"/>
            <w:vAlign w:val="center"/>
          </w:tcPr>
          <w:p w:rsidR="005457AB" w:rsidRPr="0069628E" w:rsidRDefault="005457AB" w:rsidP="002C5089">
            <w:pPr>
              <w:pStyle w:val="Akapitzlist"/>
              <w:numPr>
                <w:ilvl w:val="0"/>
                <w:numId w:val="6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51" w:type="dxa"/>
            <w:shd w:val="clear" w:color="FFFFCC" w:fill="FFFFFF"/>
            <w:vAlign w:val="center"/>
            <w:hideMark/>
          </w:tcPr>
          <w:p w:rsidR="005457AB" w:rsidRPr="0069628E" w:rsidRDefault="005457AB" w:rsidP="002C50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28E">
              <w:rPr>
                <w:rFonts w:ascii="Arial" w:hAnsi="Arial" w:cs="Arial"/>
                <w:color w:val="000000"/>
                <w:sz w:val="18"/>
                <w:szCs w:val="18"/>
              </w:rPr>
              <w:t>Burak ćwikłowy luz - kl. I</w:t>
            </w:r>
          </w:p>
        </w:tc>
        <w:tc>
          <w:tcPr>
            <w:tcW w:w="1031" w:type="dxa"/>
            <w:shd w:val="clear" w:color="FFFFCC" w:fill="FFFFFF"/>
            <w:vAlign w:val="center"/>
            <w:hideMark/>
          </w:tcPr>
          <w:p w:rsidR="005457AB" w:rsidRPr="0069628E" w:rsidRDefault="005457AB" w:rsidP="002C5089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Kg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5457AB" w:rsidRPr="0069628E" w:rsidRDefault="005457AB" w:rsidP="002C508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9628E">
              <w:rPr>
                <w:rFonts w:ascii="Arial" w:hAnsi="Arial" w:cs="Arial"/>
                <w:bCs/>
                <w:sz w:val="18"/>
                <w:szCs w:val="18"/>
              </w:rPr>
              <w:t>500</w:t>
            </w:r>
          </w:p>
        </w:tc>
        <w:tc>
          <w:tcPr>
            <w:tcW w:w="1559" w:type="dxa"/>
          </w:tcPr>
          <w:p w:rsidR="005457AB" w:rsidRPr="0069628E" w:rsidRDefault="005457AB" w:rsidP="002C508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5457AB" w:rsidRPr="0069628E" w:rsidRDefault="005457AB" w:rsidP="002C508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457AB" w:rsidRPr="0069628E" w:rsidTr="005457AB">
        <w:trPr>
          <w:trHeight w:val="207"/>
        </w:trPr>
        <w:tc>
          <w:tcPr>
            <w:tcW w:w="646" w:type="dxa"/>
            <w:shd w:val="clear" w:color="FFFFCC" w:fill="FFFFFF"/>
            <w:vAlign w:val="center"/>
          </w:tcPr>
          <w:p w:rsidR="005457AB" w:rsidRPr="0069628E" w:rsidRDefault="005457AB" w:rsidP="002C5089">
            <w:pPr>
              <w:pStyle w:val="Akapitzlist"/>
              <w:numPr>
                <w:ilvl w:val="0"/>
                <w:numId w:val="6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51" w:type="dxa"/>
            <w:shd w:val="clear" w:color="FFFFCC" w:fill="FFFFFF"/>
            <w:vAlign w:val="center"/>
            <w:hideMark/>
          </w:tcPr>
          <w:p w:rsidR="005457AB" w:rsidRPr="0069628E" w:rsidRDefault="005457AB" w:rsidP="002C50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28E">
              <w:rPr>
                <w:rFonts w:ascii="Arial" w:hAnsi="Arial" w:cs="Arial"/>
                <w:color w:val="000000"/>
                <w:sz w:val="18"/>
                <w:szCs w:val="18"/>
              </w:rPr>
              <w:t xml:space="preserve">Cebula luz - kl. I </w:t>
            </w:r>
          </w:p>
        </w:tc>
        <w:tc>
          <w:tcPr>
            <w:tcW w:w="1031" w:type="dxa"/>
            <w:shd w:val="clear" w:color="FFFFCC" w:fill="FFFFFF"/>
            <w:vAlign w:val="center"/>
            <w:hideMark/>
          </w:tcPr>
          <w:p w:rsidR="005457AB" w:rsidRPr="0069628E" w:rsidRDefault="005457AB" w:rsidP="002C5089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Kg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5457AB" w:rsidRPr="0069628E" w:rsidRDefault="005457AB" w:rsidP="002C508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9628E">
              <w:rPr>
                <w:rFonts w:ascii="Arial" w:hAnsi="Arial" w:cs="Arial"/>
                <w:bCs/>
                <w:sz w:val="18"/>
                <w:szCs w:val="18"/>
              </w:rPr>
              <w:t>800</w:t>
            </w:r>
          </w:p>
        </w:tc>
        <w:tc>
          <w:tcPr>
            <w:tcW w:w="1559" w:type="dxa"/>
          </w:tcPr>
          <w:p w:rsidR="005457AB" w:rsidRPr="0069628E" w:rsidRDefault="005457AB" w:rsidP="002C508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5457AB" w:rsidRPr="0069628E" w:rsidRDefault="005457AB" w:rsidP="002C508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457AB" w:rsidRPr="0069628E" w:rsidTr="005457AB">
        <w:trPr>
          <w:trHeight w:val="163"/>
        </w:trPr>
        <w:tc>
          <w:tcPr>
            <w:tcW w:w="646" w:type="dxa"/>
            <w:shd w:val="clear" w:color="FFFFCC" w:fill="FFFFFF"/>
            <w:vAlign w:val="center"/>
          </w:tcPr>
          <w:p w:rsidR="005457AB" w:rsidRPr="0069628E" w:rsidRDefault="005457AB" w:rsidP="002C5089">
            <w:pPr>
              <w:pStyle w:val="Akapitzlist"/>
              <w:numPr>
                <w:ilvl w:val="0"/>
                <w:numId w:val="6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51" w:type="dxa"/>
            <w:shd w:val="clear" w:color="FFFFCC" w:fill="FFFFFF"/>
            <w:vAlign w:val="center"/>
            <w:hideMark/>
          </w:tcPr>
          <w:p w:rsidR="005457AB" w:rsidRPr="0069628E" w:rsidRDefault="005457AB" w:rsidP="002C50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28E">
              <w:rPr>
                <w:rFonts w:ascii="Arial" w:hAnsi="Arial" w:cs="Arial"/>
                <w:color w:val="000000"/>
                <w:sz w:val="18"/>
                <w:szCs w:val="18"/>
              </w:rPr>
              <w:t>Cukinia zielona - kl. I</w:t>
            </w:r>
          </w:p>
        </w:tc>
        <w:tc>
          <w:tcPr>
            <w:tcW w:w="1031" w:type="dxa"/>
            <w:shd w:val="clear" w:color="FFFFCC" w:fill="FFFFFF"/>
            <w:vAlign w:val="center"/>
            <w:hideMark/>
          </w:tcPr>
          <w:p w:rsidR="005457AB" w:rsidRPr="0069628E" w:rsidRDefault="005457AB" w:rsidP="002C5089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Kg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5457AB" w:rsidRPr="0069628E" w:rsidRDefault="005457AB" w:rsidP="002C508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9628E">
              <w:rPr>
                <w:rFonts w:ascii="Arial" w:hAnsi="Arial" w:cs="Arial"/>
                <w:bCs/>
                <w:sz w:val="18"/>
                <w:szCs w:val="18"/>
              </w:rPr>
              <w:t>15</w:t>
            </w:r>
          </w:p>
        </w:tc>
        <w:tc>
          <w:tcPr>
            <w:tcW w:w="1559" w:type="dxa"/>
          </w:tcPr>
          <w:p w:rsidR="005457AB" w:rsidRPr="0069628E" w:rsidRDefault="005457AB" w:rsidP="002C508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5457AB" w:rsidRPr="0069628E" w:rsidRDefault="005457AB" w:rsidP="002C508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457AB" w:rsidRPr="0069628E" w:rsidTr="005457AB">
        <w:trPr>
          <w:trHeight w:val="191"/>
        </w:trPr>
        <w:tc>
          <w:tcPr>
            <w:tcW w:w="646" w:type="dxa"/>
            <w:shd w:val="clear" w:color="FFFFCC" w:fill="FFFFFF"/>
            <w:vAlign w:val="center"/>
          </w:tcPr>
          <w:p w:rsidR="005457AB" w:rsidRPr="0069628E" w:rsidRDefault="005457AB" w:rsidP="002C5089">
            <w:pPr>
              <w:pStyle w:val="Akapitzlist"/>
              <w:numPr>
                <w:ilvl w:val="0"/>
                <w:numId w:val="6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51" w:type="dxa"/>
            <w:shd w:val="clear" w:color="FFFFCC" w:fill="FFFFFF"/>
            <w:vAlign w:val="center"/>
            <w:hideMark/>
          </w:tcPr>
          <w:p w:rsidR="005457AB" w:rsidRPr="0069628E" w:rsidRDefault="005457AB" w:rsidP="002C50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28E">
              <w:rPr>
                <w:rFonts w:ascii="Arial" w:hAnsi="Arial" w:cs="Arial"/>
                <w:color w:val="000000"/>
                <w:sz w:val="18"/>
                <w:szCs w:val="18"/>
              </w:rPr>
              <w:t xml:space="preserve">Cytryny - kl. I </w:t>
            </w:r>
          </w:p>
        </w:tc>
        <w:tc>
          <w:tcPr>
            <w:tcW w:w="1031" w:type="dxa"/>
            <w:shd w:val="clear" w:color="FFFFCC" w:fill="FFFFFF"/>
            <w:vAlign w:val="center"/>
            <w:hideMark/>
          </w:tcPr>
          <w:p w:rsidR="005457AB" w:rsidRPr="0069628E" w:rsidRDefault="005457AB" w:rsidP="002C5089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Kg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5457AB" w:rsidRPr="0069628E" w:rsidRDefault="005457AB" w:rsidP="002C508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9628E">
              <w:rPr>
                <w:rFonts w:ascii="Arial" w:hAnsi="Arial" w:cs="Arial"/>
                <w:bCs/>
                <w:sz w:val="18"/>
                <w:szCs w:val="18"/>
              </w:rPr>
              <w:t>260</w:t>
            </w:r>
          </w:p>
        </w:tc>
        <w:tc>
          <w:tcPr>
            <w:tcW w:w="1559" w:type="dxa"/>
          </w:tcPr>
          <w:p w:rsidR="005457AB" w:rsidRPr="0069628E" w:rsidRDefault="005457AB" w:rsidP="002C508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5457AB" w:rsidRPr="0069628E" w:rsidRDefault="005457AB" w:rsidP="002C508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457AB" w:rsidRPr="0069628E" w:rsidTr="005457AB">
        <w:trPr>
          <w:trHeight w:val="153"/>
        </w:trPr>
        <w:tc>
          <w:tcPr>
            <w:tcW w:w="646" w:type="dxa"/>
            <w:shd w:val="clear" w:color="FFFFCC" w:fill="FFFFFF"/>
            <w:vAlign w:val="center"/>
          </w:tcPr>
          <w:p w:rsidR="005457AB" w:rsidRPr="0069628E" w:rsidRDefault="005457AB" w:rsidP="002C5089">
            <w:pPr>
              <w:pStyle w:val="Akapitzlist"/>
              <w:numPr>
                <w:ilvl w:val="0"/>
                <w:numId w:val="6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51" w:type="dxa"/>
            <w:shd w:val="clear" w:color="FFFFCC" w:fill="FFFFFF"/>
            <w:vAlign w:val="center"/>
            <w:hideMark/>
          </w:tcPr>
          <w:p w:rsidR="005457AB" w:rsidRPr="0069628E" w:rsidRDefault="005457AB" w:rsidP="002C50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28E">
              <w:rPr>
                <w:rFonts w:ascii="Arial" w:hAnsi="Arial" w:cs="Arial"/>
                <w:color w:val="000000"/>
                <w:sz w:val="18"/>
                <w:szCs w:val="18"/>
              </w:rPr>
              <w:t xml:space="preserve">Czosnek, kraj pochodzenia: Polska- główki - kl. I, </w:t>
            </w:r>
          </w:p>
        </w:tc>
        <w:tc>
          <w:tcPr>
            <w:tcW w:w="1031" w:type="dxa"/>
            <w:shd w:val="clear" w:color="FFFFCC" w:fill="FFFFFF"/>
            <w:vAlign w:val="center"/>
            <w:hideMark/>
          </w:tcPr>
          <w:p w:rsidR="005457AB" w:rsidRPr="0069628E" w:rsidRDefault="005457AB" w:rsidP="002C5089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628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5457AB" w:rsidRPr="0069628E" w:rsidRDefault="005457AB" w:rsidP="002C508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9628E">
              <w:rPr>
                <w:rFonts w:ascii="Arial" w:hAnsi="Arial" w:cs="Arial"/>
                <w:bCs/>
                <w:sz w:val="18"/>
                <w:szCs w:val="18"/>
              </w:rPr>
              <w:t>320</w:t>
            </w:r>
          </w:p>
        </w:tc>
        <w:tc>
          <w:tcPr>
            <w:tcW w:w="1559" w:type="dxa"/>
          </w:tcPr>
          <w:p w:rsidR="005457AB" w:rsidRPr="0069628E" w:rsidRDefault="005457AB" w:rsidP="002C508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5457AB" w:rsidRPr="0069628E" w:rsidRDefault="005457AB" w:rsidP="002C508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457AB" w:rsidRPr="0069628E" w:rsidTr="005457AB">
        <w:trPr>
          <w:trHeight w:val="181"/>
        </w:trPr>
        <w:tc>
          <w:tcPr>
            <w:tcW w:w="646" w:type="dxa"/>
            <w:shd w:val="clear" w:color="FFFFCC" w:fill="FFFFFF"/>
            <w:vAlign w:val="center"/>
          </w:tcPr>
          <w:p w:rsidR="005457AB" w:rsidRPr="0069628E" w:rsidRDefault="005457AB" w:rsidP="002C5089">
            <w:pPr>
              <w:pStyle w:val="Akapitzlist"/>
              <w:numPr>
                <w:ilvl w:val="0"/>
                <w:numId w:val="6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51" w:type="dxa"/>
            <w:shd w:val="clear" w:color="FFFFCC" w:fill="FFFFFF"/>
            <w:vAlign w:val="center"/>
            <w:hideMark/>
          </w:tcPr>
          <w:p w:rsidR="005457AB" w:rsidRPr="0069628E" w:rsidRDefault="005457AB" w:rsidP="002C50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28E">
              <w:rPr>
                <w:rFonts w:ascii="Arial" w:hAnsi="Arial" w:cs="Arial"/>
                <w:color w:val="000000"/>
                <w:sz w:val="18"/>
                <w:szCs w:val="18"/>
              </w:rPr>
              <w:t>Fasola sucha biała Jaś mały kl. I</w:t>
            </w:r>
          </w:p>
        </w:tc>
        <w:tc>
          <w:tcPr>
            <w:tcW w:w="1031" w:type="dxa"/>
            <w:shd w:val="clear" w:color="FFFFCC" w:fill="FFFFFF"/>
            <w:vAlign w:val="center"/>
            <w:hideMark/>
          </w:tcPr>
          <w:p w:rsidR="005457AB" w:rsidRPr="0069628E" w:rsidRDefault="005457AB" w:rsidP="002C5089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Kg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5457AB" w:rsidRPr="0069628E" w:rsidRDefault="005457AB" w:rsidP="002C508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9628E">
              <w:rPr>
                <w:rFonts w:ascii="Arial" w:hAnsi="Arial" w:cs="Arial"/>
                <w:bCs/>
                <w:sz w:val="18"/>
                <w:szCs w:val="18"/>
              </w:rPr>
              <w:t>300</w:t>
            </w:r>
          </w:p>
        </w:tc>
        <w:tc>
          <w:tcPr>
            <w:tcW w:w="1559" w:type="dxa"/>
          </w:tcPr>
          <w:p w:rsidR="005457AB" w:rsidRPr="0069628E" w:rsidRDefault="005457AB" w:rsidP="002C508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5457AB" w:rsidRPr="0069628E" w:rsidRDefault="005457AB" w:rsidP="002C508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457AB" w:rsidRPr="0069628E" w:rsidTr="005457AB">
        <w:trPr>
          <w:trHeight w:val="120"/>
        </w:trPr>
        <w:tc>
          <w:tcPr>
            <w:tcW w:w="646" w:type="dxa"/>
            <w:shd w:val="clear" w:color="FFFFCC" w:fill="FFFFFF"/>
            <w:vAlign w:val="center"/>
          </w:tcPr>
          <w:p w:rsidR="005457AB" w:rsidRPr="0069628E" w:rsidRDefault="005457AB" w:rsidP="002C5089">
            <w:pPr>
              <w:pStyle w:val="Akapitzlist"/>
              <w:numPr>
                <w:ilvl w:val="0"/>
                <w:numId w:val="6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51" w:type="dxa"/>
            <w:shd w:val="clear" w:color="FFFFCC" w:fill="FFFFFF"/>
            <w:vAlign w:val="center"/>
            <w:hideMark/>
          </w:tcPr>
          <w:p w:rsidR="005457AB" w:rsidRPr="0069628E" w:rsidRDefault="005457AB" w:rsidP="002C50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28E">
              <w:rPr>
                <w:rFonts w:ascii="Arial" w:hAnsi="Arial" w:cs="Arial"/>
                <w:color w:val="000000"/>
                <w:sz w:val="18"/>
                <w:szCs w:val="18"/>
              </w:rPr>
              <w:t>Groch nasiona suche połówki kl. I</w:t>
            </w:r>
          </w:p>
        </w:tc>
        <w:tc>
          <w:tcPr>
            <w:tcW w:w="1031" w:type="dxa"/>
            <w:shd w:val="clear" w:color="FFFFCC" w:fill="FFFFFF"/>
            <w:vAlign w:val="center"/>
            <w:hideMark/>
          </w:tcPr>
          <w:p w:rsidR="005457AB" w:rsidRPr="0069628E" w:rsidRDefault="005457AB" w:rsidP="002C5089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Kg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5457AB" w:rsidRPr="0069628E" w:rsidRDefault="005457AB" w:rsidP="002C508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9628E">
              <w:rPr>
                <w:rFonts w:ascii="Arial" w:hAnsi="Arial" w:cs="Arial"/>
                <w:bCs/>
                <w:sz w:val="18"/>
                <w:szCs w:val="18"/>
              </w:rPr>
              <w:t>160</w:t>
            </w:r>
          </w:p>
        </w:tc>
        <w:tc>
          <w:tcPr>
            <w:tcW w:w="1559" w:type="dxa"/>
          </w:tcPr>
          <w:p w:rsidR="005457AB" w:rsidRPr="0069628E" w:rsidRDefault="005457AB" w:rsidP="002C508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5457AB" w:rsidRPr="0069628E" w:rsidRDefault="005457AB" w:rsidP="002C508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457AB" w:rsidRPr="0069628E" w:rsidTr="005457AB">
        <w:trPr>
          <w:trHeight w:val="441"/>
        </w:trPr>
        <w:tc>
          <w:tcPr>
            <w:tcW w:w="646" w:type="dxa"/>
            <w:shd w:val="clear" w:color="FFFFCC" w:fill="FFFFFF"/>
            <w:vAlign w:val="center"/>
          </w:tcPr>
          <w:p w:rsidR="005457AB" w:rsidRPr="0069628E" w:rsidRDefault="005457AB" w:rsidP="002C5089">
            <w:pPr>
              <w:pStyle w:val="Akapitzlist"/>
              <w:numPr>
                <w:ilvl w:val="0"/>
                <w:numId w:val="6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51" w:type="dxa"/>
            <w:shd w:val="clear" w:color="FFFFCC" w:fill="FFFFFF"/>
            <w:vAlign w:val="center"/>
            <w:hideMark/>
          </w:tcPr>
          <w:p w:rsidR="005457AB" w:rsidRPr="0069628E" w:rsidRDefault="005457AB" w:rsidP="002C50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28E">
              <w:rPr>
                <w:rFonts w:ascii="Arial" w:hAnsi="Arial" w:cs="Arial"/>
                <w:color w:val="000000"/>
                <w:sz w:val="18"/>
                <w:szCs w:val="18"/>
              </w:rPr>
              <w:t>Gruszka, odmiany: Konferencja, Paryżanka, Lukasówka, Red-Bonkreta, Faworytka, Kominówka, General Leclerc - kl. I</w:t>
            </w:r>
          </w:p>
        </w:tc>
        <w:tc>
          <w:tcPr>
            <w:tcW w:w="1031" w:type="dxa"/>
            <w:shd w:val="clear" w:color="FFFFCC" w:fill="FFFFFF"/>
            <w:vAlign w:val="center"/>
            <w:hideMark/>
          </w:tcPr>
          <w:p w:rsidR="005457AB" w:rsidRPr="0069628E" w:rsidRDefault="005457AB" w:rsidP="002C5089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Kg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5457AB" w:rsidRPr="0069628E" w:rsidRDefault="005457AB" w:rsidP="002C508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9628E">
              <w:rPr>
                <w:rFonts w:ascii="Arial" w:hAnsi="Arial" w:cs="Arial"/>
                <w:bCs/>
                <w:sz w:val="18"/>
                <w:szCs w:val="18"/>
              </w:rPr>
              <w:t>1600</w:t>
            </w:r>
          </w:p>
        </w:tc>
        <w:tc>
          <w:tcPr>
            <w:tcW w:w="1559" w:type="dxa"/>
          </w:tcPr>
          <w:p w:rsidR="005457AB" w:rsidRPr="0069628E" w:rsidRDefault="005457AB" w:rsidP="002C508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5457AB" w:rsidRPr="0069628E" w:rsidRDefault="005457AB" w:rsidP="002C508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457AB" w:rsidRPr="0069628E" w:rsidTr="005457AB">
        <w:trPr>
          <w:trHeight w:val="441"/>
        </w:trPr>
        <w:tc>
          <w:tcPr>
            <w:tcW w:w="646" w:type="dxa"/>
            <w:shd w:val="clear" w:color="FFFFCC" w:fill="FFFFFF"/>
            <w:vAlign w:val="center"/>
          </w:tcPr>
          <w:p w:rsidR="005457AB" w:rsidRPr="0069628E" w:rsidRDefault="005457AB" w:rsidP="002C5089">
            <w:pPr>
              <w:pStyle w:val="Akapitzlist"/>
              <w:numPr>
                <w:ilvl w:val="0"/>
                <w:numId w:val="6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51" w:type="dxa"/>
            <w:shd w:val="clear" w:color="FFFFCC" w:fill="FFFFFF"/>
            <w:vAlign w:val="center"/>
          </w:tcPr>
          <w:p w:rsidR="005457AB" w:rsidRPr="0069628E" w:rsidRDefault="005457AB" w:rsidP="002C50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28E">
              <w:rPr>
                <w:rFonts w:ascii="Arial" w:hAnsi="Arial" w:cs="Arial"/>
                <w:color w:val="000000"/>
                <w:sz w:val="18"/>
                <w:szCs w:val="18"/>
              </w:rPr>
              <w:t xml:space="preserve">Imbir korzeń </w:t>
            </w:r>
          </w:p>
        </w:tc>
        <w:tc>
          <w:tcPr>
            <w:tcW w:w="1031" w:type="dxa"/>
            <w:shd w:val="clear" w:color="FFFFCC" w:fill="FFFFFF"/>
            <w:vAlign w:val="center"/>
          </w:tcPr>
          <w:p w:rsidR="005457AB" w:rsidRPr="0069628E" w:rsidRDefault="005457AB" w:rsidP="002C5089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Kg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5457AB" w:rsidRPr="0069628E" w:rsidRDefault="005457AB" w:rsidP="002C508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9628E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5457AB" w:rsidRPr="0069628E" w:rsidRDefault="005457AB" w:rsidP="002C508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5457AB" w:rsidRPr="0069628E" w:rsidRDefault="005457AB" w:rsidP="002C508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457AB" w:rsidRPr="0069628E" w:rsidTr="005457AB">
        <w:trPr>
          <w:trHeight w:val="551"/>
        </w:trPr>
        <w:tc>
          <w:tcPr>
            <w:tcW w:w="646" w:type="dxa"/>
            <w:shd w:val="clear" w:color="FFFFCC" w:fill="FFFFFF"/>
            <w:vAlign w:val="center"/>
          </w:tcPr>
          <w:p w:rsidR="005457AB" w:rsidRPr="0069628E" w:rsidRDefault="005457AB" w:rsidP="002C5089">
            <w:pPr>
              <w:pStyle w:val="Akapitzlist"/>
              <w:numPr>
                <w:ilvl w:val="0"/>
                <w:numId w:val="6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51" w:type="dxa"/>
            <w:shd w:val="clear" w:color="FFFFCC" w:fill="FFFFFF"/>
            <w:vAlign w:val="center"/>
            <w:hideMark/>
          </w:tcPr>
          <w:p w:rsidR="005457AB" w:rsidRPr="0069628E" w:rsidRDefault="005457AB" w:rsidP="002C50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28E">
              <w:rPr>
                <w:rFonts w:ascii="Arial" w:hAnsi="Arial" w:cs="Arial"/>
                <w:color w:val="000000"/>
                <w:sz w:val="18"/>
                <w:szCs w:val="18"/>
              </w:rPr>
              <w:t xml:space="preserve">Jabłka deserowe soczyste, słodko - winne, odmiany: Ala, Eliza, Portland, Gala, Idared, Ingold, Ligo, Lobo, Rubin, Champion, Dewota, Jonakowe, Paula Red - kl. I. </w:t>
            </w:r>
          </w:p>
        </w:tc>
        <w:tc>
          <w:tcPr>
            <w:tcW w:w="1031" w:type="dxa"/>
            <w:shd w:val="clear" w:color="FFFFCC" w:fill="FFFFFF"/>
            <w:vAlign w:val="center"/>
            <w:hideMark/>
          </w:tcPr>
          <w:p w:rsidR="005457AB" w:rsidRPr="0069628E" w:rsidRDefault="005457AB" w:rsidP="002C5089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Kg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5457AB" w:rsidRPr="0069628E" w:rsidRDefault="005457AB" w:rsidP="002C508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9628E">
              <w:rPr>
                <w:rFonts w:ascii="Arial" w:hAnsi="Arial" w:cs="Arial"/>
                <w:bCs/>
                <w:sz w:val="18"/>
                <w:szCs w:val="18"/>
              </w:rPr>
              <w:t>2200</w:t>
            </w:r>
          </w:p>
        </w:tc>
        <w:tc>
          <w:tcPr>
            <w:tcW w:w="1559" w:type="dxa"/>
          </w:tcPr>
          <w:p w:rsidR="005457AB" w:rsidRPr="0069628E" w:rsidRDefault="005457AB" w:rsidP="002C508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5457AB" w:rsidRPr="0069628E" w:rsidRDefault="005457AB" w:rsidP="002C508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457AB" w:rsidRPr="0069628E" w:rsidTr="005457AB">
        <w:trPr>
          <w:trHeight w:val="87"/>
        </w:trPr>
        <w:tc>
          <w:tcPr>
            <w:tcW w:w="646" w:type="dxa"/>
            <w:shd w:val="clear" w:color="FFFFCC" w:fill="FFFFFF"/>
            <w:vAlign w:val="center"/>
          </w:tcPr>
          <w:p w:rsidR="005457AB" w:rsidRPr="0069628E" w:rsidRDefault="005457AB" w:rsidP="002C5089">
            <w:pPr>
              <w:pStyle w:val="Akapitzlist"/>
              <w:numPr>
                <w:ilvl w:val="0"/>
                <w:numId w:val="6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51" w:type="dxa"/>
            <w:shd w:val="clear" w:color="FFFFCC" w:fill="FFFFFF"/>
            <w:vAlign w:val="center"/>
            <w:hideMark/>
          </w:tcPr>
          <w:p w:rsidR="005457AB" w:rsidRPr="0069628E" w:rsidRDefault="005457AB" w:rsidP="002C50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28E">
              <w:rPr>
                <w:rFonts w:ascii="Arial" w:hAnsi="Arial" w:cs="Arial"/>
                <w:color w:val="000000"/>
                <w:sz w:val="18"/>
                <w:szCs w:val="18"/>
              </w:rPr>
              <w:t>Kalarepa (bez liści) - kl. I</w:t>
            </w:r>
          </w:p>
        </w:tc>
        <w:tc>
          <w:tcPr>
            <w:tcW w:w="1031" w:type="dxa"/>
            <w:shd w:val="clear" w:color="FFFFCC" w:fill="FFFFFF"/>
            <w:vAlign w:val="center"/>
            <w:hideMark/>
          </w:tcPr>
          <w:p w:rsidR="005457AB" w:rsidRPr="0069628E" w:rsidRDefault="005457AB" w:rsidP="002C5089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Kg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5457AB" w:rsidRPr="0069628E" w:rsidRDefault="005457AB" w:rsidP="002C508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9628E">
              <w:rPr>
                <w:rFonts w:ascii="Arial" w:hAnsi="Arial" w:cs="Arial"/>
                <w:bCs/>
                <w:sz w:val="18"/>
                <w:szCs w:val="18"/>
              </w:rPr>
              <w:t>15</w:t>
            </w:r>
          </w:p>
        </w:tc>
        <w:tc>
          <w:tcPr>
            <w:tcW w:w="1559" w:type="dxa"/>
          </w:tcPr>
          <w:p w:rsidR="005457AB" w:rsidRPr="0069628E" w:rsidRDefault="005457AB" w:rsidP="002C508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5457AB" w:rsidRPr="0069628E" w:rsidRDefault="005457AB" w:rsidP="002C508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457AB" w:rsidRPr="0069628E" w:rsidTr="005457AB">
        <w:trPr>
          <w:trHeight w:val="152"/>
        </w:trPr>
        <w:tc>
          <w:tcPr>
            <w:tcW w:w="646" w:type="dxa"/>
            <w:shd w:val="clear" w:color="FFFFCC" w:fill="FFFFFF"/>
            <w:vAlign w:val="center"/>
          </w:tcPr>
          <w:p w:rsidR="005457AB" w:rsidRPr="0069628E" w:rsidRDefault="005457AB" w:rsidP="002C5089">
            <w:pPr>
              <w:pStyle w:val="Akapitzlist"/>
              <w:numPr>
                <w:ilvl w:val="0"/>
                <w:numId w:val="6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51" w:type="dxa"/>
            <w:shd w:val="clear" w:color="FFFFCC" w:fill="FFFFFF"/>
            <w:vAlign w:val="center"/>
            <w:hideMark/>
          </w:tcPr>
          <w:p w:rsidR="005457AB" w:rsidRPr="0069628E" w:rsidRDefault="005457AB" w:rsidP="002C50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28E">
              <w:rPr>
                <w:rFonts w:ascii="Arial" w:hAnsi="Arial" w:cs="Arial"/>
                <w:color w:val="000000"/>
                <w:sz w:val="18"/>
                <w:szCs w:val="18"/>
              </w:rPr>
              <w:t>Kapusta biała - kl. I</w:t>
            </w:r>
          </w:p>
        </w:tc>
        <w:tc>
          <w:tcPr>
            <w:tcW w:w="1031" w:type="dxa"/>
            <w:shd w:val="clear" w:color="FFFFCC" w:fill="FFFFFF"/>
            <w:vAlign w:val="center"/>
            <w:hideMark/>
          </w:tcPr>
          <w:p w:rsidR="005457AB" w:rsidRPr="0069628E" w:rsidRDefault="005457AB" w:rsidP="002C5089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Kg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5457AB" w:rsidRPr="0069628E" w:rsidRDefault="005457AB" w:rsidP="002C508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9628E">
              <w:rPr>
                <w:rFonts w:ascii="Arial" w:hAnsi="Arial" w:cs="Arial"/>
                <w:bCs/>
                <w:sz w:val="18"/>
                <w:szCs w:val="18"/>
              </w:rPr>
              <w:t>400</w:t>
            </w:r>
          </w:p>
        </w:tc>
        <w:tc>
          <w:tcPr>
            <w:tcW w:w="1559" w:type="dxa"/>
          </w:tcPr>
          <w:p w:rsidR="005457AB" w:rsidRPr="0069628E" w:rsidRDefault="005457AB" w:rsidP="002C508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5457AB" w:rsidRPr="0069628E" w:rsidRDefault="005457AB" w:rsidP="002C508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457AB" w:rsidRPr="0069628E" w:rsidTr="005457AB">
        <w:trPr>
          <w:trHeight w:val="152"/>
        </w:trPr>
        <w:tc>
          <w:tcPr>
            <w:tcW w:w="646" w:type="dxa"/>
            <w:shd w:val="clear" w:color="FFFFCC" w:fill="FFFFFF"/>
            <w:vAlign w:val="center"/>
          </w:tcPr>
          <w:p w:rsidR="005457AB" w:rsidRPr="0069628E" w:rsidRDefault="005457AB" w:rsidP="002C5089">
            <w:pPr>
              <w:pStyle w:val="Akapitzlist"/>
              <w:numPr>
                <w:ilvl w:val="0"/>
                <w:numId w:val="6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51" w:type="dxa"/>
            <w:shd w:val="clear" w:color="FFFFCC" w:fill="FFFFFF"/>
            <w:vAlign w:val="center"/>
          </w:tcPr>
          <w:p w:rsidR="005457AB" w:rsidRPr="0069628E" w:rsidRDefault="005457AB" w:rsidP="002C50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28E">
              <w:rPr>
                <w:rFonts w:ascii="Arial" w:hAnsi="Arial" w:cs="Arial"/>
                <w:color w:val="000000"/>
                <w:sz w:val="18"/>
                <w:szCs w:val="18"/>
              </w:rPr>
              <w:t xml:space="preserve">Kapusta biała szatkowana </w:t>
            </w:r>
          </w:p>
        </w:tc>
        <w:tc>
          <w:tcPr>
            <w:tcW w:w="1031" w:type="dxa"/>
            <w:shd w:val="clear" w:color="FFFFCC" w:fill="FFFFFF"/>
            <w:vAlign w:val="center"/>
          </w:tcPr>
          <w:p w:rsidR="005457AB" w:rsidRPr="0069628E" w:rsidRDefault="005457AB" w:rsidP="002C5089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Kg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5457AB" w:rsidRPr="0069628E" w:rsidRDefault="005457AB" w:rsidP="002C508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9628E">
              <w:rPr>
                <w:rFonts w:ascii="Arial" w:hAnsi="Arial" w:cs="Arial"/>
                <w:bCs/>
                <w:sz w:val="18"/>
                <w:szCs w:val="18"/>
              </w:rPr>
              <w:t>250</w:t>
            </w:r>
          </w:p>
        </w:tc>
        <w:tc>
          <w:tcPr>
            <w:tcW w:w="1559" w:type="dxa"/>
          </w:tcPr>
          <w:p w:rsidR="005457AB" w:rsidRPr="0069628E" w:rsidRDefault="005457AB" w:rsidP="002C508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5457AB" w:rsidRPr="0069628E" w:rsidRDefault="005457AB" w:rsidP="002C508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457AB" w:rsidRPr="0069628E" w:rsidTr="005457AB">
        <w:trPr>
          <w:trHeight w:val="237"/>
        </w:trPr>
        <w:tc>
          <w:tcPr>
            <w:tcW w:w="646" w:type="dxa"/>
            <w:shd w:val="clear" w:color="FFFFCC" w:fill="FFFFFF"/>
            <w:vAlign w:val="center"/>
          </w:tcPr>
          <w:p w:rsidR="005457AB" w:rsidRPr="0069628E" w:rsidRDefault="005457AB" w:rsidP="002C5089">
            <w:pPr>
              <w:pStyle w:val="Akapitzlist"/>
              <w:numPr>
                <w:ilvl w:val="0"/>
                <w:numId w:val="6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51" w:type="dxa"/>
            <w:shd w:val="clear" w:color="FFFFCC" w:fill="FFFFFF"/>
            <w:vAlign w:val="center"/>
            <w:hideMark/>
          </w:tcPr>
          <w:p w:rsidR="005457AB" w:rsidRPr="0069628E" w:rsidRDefault="005457AB" w:rsidP="002C50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28E">
              <w:rPr>
                <w:rFonts w:ascii="Arial" w:hAnsi="Arial" w:cs="Arial"/>
                <w:color w:val="000000"/>
                <w:sz w:val="18"/>
                <w:szCs w:val="18"/>
              </w:rPr>
              <w:t>Kapusta czerwona - kl. I</w:t>
            </w:r>
          </w:p>
        </w:tc>
        <w:tc>
          <w:tcPr>
            <w:tcW w:w="1031" w:type="dxa"/>
            <w:shd w:val="clear" w:color="FFFFCC" w:fill="FFFFFF"/>
            <w:vAlign w:val="center"/>
            <w:hideMark/>
          </w:tcPr>
          <w:p w:rsidR="005457AB" w:rsidRPr="0069628E" w:rsidRDefault="005457AB" w:rsidP="002C5089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Kg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5457AB" w:rsidRPr="0069628E" w:rsidRDefault="005457AB" w:rsidP="002C508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9628E">
              <w:rPr>
                <w:rFonts w:ascii="Arial" w:hAnsi="Arial" w:cs="Arial"/>
                <w:bCs/>
                <w:sz w:val="18"/>
                <w:szCs w:val="18"/>
              </w:rPr>
              <w:t>260</w:t>
            </w:r>
          </w:p>
        </w:tc>
        <w:tc>
          <w:tcPr>
            <w:tcW w:w="1559" w:type="dxa"/>
          </w:tcPr>
          <w:p w:rsidR="005457AB" w:rsidRPr="0069628E" w:rsidRDefault="005457AB" w:rsidP="002C508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5457AB" w:rsidRPr="0069628E" w:rsidRDefault="005457AB" w:rsidP="002C508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457AB" w:rsidRPr="0069628E" w:rsidTr="005457AB">
        <w:trPr>
          <w:trHeight w:val="568"/>
        </w:trPr>
        <w:tc>
          <w:tcPr>
            <w:tcW w:w="646" w:type="dxa"/>
            <w:shd w:val="clear" w:color="FFFFCC" w:fill="FFFFFF"/>
            <w:vAlign w:val="center"/>
          </w:tcPr>
          <w:p w:rsidR="005457AB" w:rsidRPr="0069628E" w:rsidRDefault="005457AB" w:rsidP="002C5089">
            <w:pPr>
              <w:pStyle w:val="Akapitzlist"/>
              <w:numPr>
                <w:ilvl w:val="0"/>
                <w:numId w:val="6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51" w:type="dxa"/>
            <w:shd w:val="clear" w:color="FFFFCC" w:fill="FFFFFF"/>
            <w:vAlign w:val="center"/>
            <w:hideMark/>
          </w:tcPr>
          <w:p w:rsidR="005457AB" w:rsidRPr="0069628E" w:rsidRDefault="005457AB" w:rsidP="002C50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28E">
              <w:rPr>
                <w:rFonts w:ascii="Arial" w:hAnsi="Arial" w:cs="Arial"/>
                <w:color w:val="000000"/>
                <w:sz w:val="18"/>
                <w:szCs w:val="18"/>
              </w:rPr>
              <w:t xml:space="preserve">Kapusta kiszona sałatkowa z marchewką (pakowana w folię, słoik, wiaderko - kl. I. Produkt spożywczy otrzymany z kapusty poddanej naturalnemu procesowi fermentacji mlekowej. </w:t>
            </w:r>
          </w:p>
        </w:tc>
        <w:tc>
          <w:tcPr>
            <w:tcW w:w="1031" w:type="dxa"/>
            <w:shd w:val="clear" w:color="FFFFCC" w:fill="FFFFFF"/>
            <w:vAlign w:val="center"/>
            <w:hideMark/>
          </w:tcPr>
          <w:p w:rsidR="005457AB" w:rsidRPr="0069628E" w:rsidRDefault="005457AB" w:rsidP="002C5089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Kg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5457AB" w:rsidRPr="0069628E" w:rsidRDefault="005457AB" w:rsidP="002C508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9628E">
              <w:rPr>
                <w:rFonts w:ascii="Arial" w:hAnsi="Arial" w:cs="Arial"/>
                <w:bCs/>
                <w:sz w:val="18"/>
                <w:szCs w:val="18"/>
              </w:rPr>
              <w:t>350</w:t>
            </w:r>
          </w:p>
        </w:tc>
        <w:tc>
          <w:tcPr>
            <w:tcW w:w="1559" w:type="dxa"/>
          </w:tcPr>
          <w:p w:rsidR="005457AB" w:rsidRPr="0069628E" w:rsidRDefault="005457AB" w:rsidP="002C508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5457AB" w:rsidRPr="0069628E" w:rsidRDefault="005457AB" w:rsidP="002C508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457AB" w:rsidRPr="0069628E" w:rsidTr="005457AB">
        <w:trPr>
          <w:trHeight w:val="195"/>
        </w:trPr>
        <w:tc>
          <w:tcPr>
            <w:tcW w:w="646" w:type="dxa"/>
            <w:shd w:val="clear" w:color="FFFFCC" w:fill="FFFFFF"/>
            <w:vAlign w:val="center"/>
          </w:tcPr>
          <w:p w:rsidR="005457AB" w:rsidRPr="0069628E" w:rsidRDefault="005457AB" w:rsidP="002C5089">
            <w:pPr>
              <w:pStyle w:val="Akapitzlist"/>
              <w:numPr>
                <w:ilvl w:val="0"/>
                <w:numId w:val="6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51" w:type="dxa"/>
            <w:shd w:val="clear" w:color="FFFFCC" w:fill="FFFFFF"/>
            <w:vAlign w:val="center"/>
            <w:hideMark/>
          </w:tcPr>
          <w:p w:rsidR="005457AB" w:rsidRPr="0069628E" w:rsidRDefault="005457AB" w:rsidP="002C50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28E">
              <w:rPr>
                <w:rFonts w:ascii="Arial" w:hAnsi="Arial" w:cs="Arial"/>
                <w:color w:val="000000"/>
                <w:sz w:val="18"/>
                <w:szCs w:val="18"/>
              </w:rPr>
              <w:t>Kapusta pekińska - kl. I</w:t>
            </w:r>
          </w:p>
        </w:tc>
        <w:tc>
          <w:tcPr>
            <w:tcW w:w="1031" w:type="dxa"/>
            <w:shd w:val="clear" w:color="FFFFCC" w:fill="FFFFFF"/>
            <w:vAlign w:val="center"/>
            <w:hideMark/>
          </w:tcPr>
          <w:p w:rsidR="005457AB" w:rsidRPr="0069628E" w:rsidRDefault="005457AB" w:rsidP="002C5089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Kg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5457AB" w:rsidRPr="0069628E" w:rsidRDefault="005457AB" w:rsidP="002C508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9628E">
              <w:rPr>
                <w:rFonts w:ascii="Arial" w:hAnsi="Arial" w:cs="Arial"/>
                <w:bCs/>
                <w:sz w:val="18"/>
                <w:szCs w:val="18"/>
              </w:rPr>
              <w:t>320</w:t>
            </w:r>
          </w:p>
        </w:tc>
        <w:tc>
          <w:tcPr>
            <w:tcW w:w="1559" w:type="dxa"/>
          </w:tcPr>
          <w:p w:rsidR="005457AB" w:rsidRPr="0069628E" w:rsidRDefault="005457AB" w:rsidP="002C508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5457AB" w:rsidRPr="0069628E" w:rsidRDefault="005457AB" w:rsidP="002C508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457AB" w:rsidRPr="0069628E" w:rsidTr="005457AB">
        <w:trPr>
          <w:trHeight w:val="99"/>
        </w:trPr>
        <w:tc>
          <w:tcPr>
            <w:tcW w:w="646" w:type="dxa"/>
            <w:shd w:val="clear" w:color="FFFFCC" w:fill="FFFFFF"/>
            <w:vAlign w:val="center"/>
          </w:tcPr>
          <w:p w:rsidR="005457AB" w:rsidRPr="0069628E" w:rsidRDefault="005457AB" w:rsidP="002C5089">
            <w:pPr>
              <w:pStyle w:val="Akapitzlist"/>
              <w:numPr>
                <w:ilvl w:val="0"/>
                <w:numId w:val="6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51" w:type="dxa"/>
            <w:shd w:val="clear" w:color="FFFFCC" w:fill="FFFFFF"/>
            <w:vAlign w:val="center"/>
            <w:hideMark/>
          </w:tcPr>
          <w:p w:rsidR="005457AB" w:rsidRPr="0069628E" w:rsidRDefault="005457AB" w:rsidP="002C50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28E">
              <w:rPr>
                <w:rFonts w:ascii="Arial" w:hAnsi="Arial" w:cs="Arial"/>
                <w:color w:val="000000"/>
                <w:sz w:val="18"/>
                <w:szCs w:val="18"/>
              </w:rPr>
              <w:t>Kapusta włoska - kl. I</w:t>
            </w:r>
          </w:p>
        </w:tc>
        <w:tc>
          <w:tcPr>
            <w:tcW w:w="1031" w:type="dxa"/>
            <w:shd w:val="clear" w:color="FFFFCC" w:fill="FFFFFF"/>
            <w:vAlign w:val="center"/>
            <w:hideMark/>
          </w:tcPr>
          <w:p w:rsidR="005457AB" w:rsidRPr="0069628E" w:rsidRDefault="005457AB" w:rsidP="002C5089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Kg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5457AB" w:rsidRPr="0069628E" w:rsidRDefault="005457AB" w:rsidP="002C508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9628E">
              <w:rPr>
                <w:rFonts w:ascii="Arial" w:hAnsi="Arial" w:cs="Arial"/>
                <w:bCs/>
                <w:sz w:val="18"/>
                <w:szCs w:val="18"/>
              </w:rPr>
              <w:t>60</w:t>
            </w:r>
          </w:p>
        </w:tc>
        <w:tc>
          <w:tcPr>
            <w:tcW w:w="1559" w:type="dxa"/>
          </w:tcPr>
          <w:p w:rsidR="005457AB" w:rsidRPr="0069628E" w:rsidRDefault="005457AB" w:rsidP="002C508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5457AB" w:rsidRPr="0069628E" w:rsidRDefault="005457AB" w:rsidP="002C508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457AB" w:rsidRPr="0069628E" w:rsidTr="005457AB">
        <w:trPr>
          <w:trHeight w:val="173"/>
        </w:trPr>
        <w:tc>
          <w:tcPr>
            <w:tcW w:w="646" w:type="dxa"/>
            <w:shd w:val="clear" w:color="FFFFCC" w:fill="FFFFFF"/>
            <w:vAlign w:val="center"/>
          </w:tcPr>
          <w:p w:rsidR="005457AB" w:rsidRPr="0069628E" w:rsidRDefault="005457AB" w:rsidP="002C5089">
            <w:pPr>
              <w:pStyle w:val="Akapitzlist"/>
              <w:numPr>
                <w:ilvl w:val="0"/>
                <w:numId w:val="6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51" w:type="dxa"/>
            <w:shd w:val="clear" w:color="FFFFCC" w:fill="FFFFFF"/>
            <w:vAlign w:val="center"/>
            <w:hideMark/>
          </w:tcPr>
          <w:p w:rsidR="005457AB" w:rsidRPr="0069628E" w:rsidRDefault="005457AB" w:rsidP="002C50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28E">
              <w:rPr>
                <w:rFonts w:ascii="Arial" w:hAnsi="Arial" w:cs="Arial"/>
                <w:color w:val="000000"/>
                <w:sz w:val="18"/>
                <w:szCs w:val="18"/>
              </w:rPr>
              <w:t>Kiwi - kl. I - całe (bez szypułki)</w:t>
            </w:r>
          </w:p>
        </w:tc>
        <w:tc>
          <w:tcPr>
            <w:tcW w:w="1031" w:type="dxa"/>
            <w:shd w:val="clear" w:color="FFFFCC" w:fill="FFFFFF"/>
            <w:vAlign w:val="center"/>
            <w:hideMark/>
          </w:tcPr>
          <w:p w:rsidR="005457AB" w:rsidRPr="0069628E" w:rsidRDefault="005457AB" w:rsidP="002C5089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Kg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5457AB" w:rsidRPr="0069628E" w:rsidRDefault="005457AB" w:rsidP="002C508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9628E">
              <w:rPr>
                <w:rFonts w:ascii="Arial" w:hAnsi="Arial" w:cs="Arial"/>
                <w:bCs/>
                <w:sz w:val="18"/>
                <w:szCs w:val="18"/>
              </w:rPr>
              <w:t>500</w:t>
            </w:r>
          </w:p>
        </w:tc>
        <w:tc>
          <w:tcPr>
            <w:tcW w:w="1559" w:type="dxa"/>
          </w:tcPr>
          <w:p w:rsidR="005457AB" w:rsidRPr="0069628E" w:rsidRDefault="005457AB" w:rsidP="002C508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5457AB" w:rsidRPr="0069628E" w:rsidRDefault="005457AB" w:rsidP="002C508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457AB" w:rsidRPr="0069628E" w:rsidTr="005457AB">
        <w:trPr>
          <w:trHeight w:val="149"/>
        </w:trPr>
        <w:tc>
          <w:tcPr>
            <w:tcW w:w="646" w:type="dxa"/>
            <w:shd w:val="clear" w:color="FFFFCC" w:fill="FFFFFF"/>
            <w:vAlign w:val="center"/>
          </w:tcPr>
          <w:p w:rsidR="005457AB" w:rsidRPr="0069628E" w:rsidRDefault="005457AB" w:rsidP="002C5089">
            <w:pPr>
              <w:pStyle w:val="Akapitzlist"/>
              <w:numPr>
                <w:ilvl w:val="0"/>
                <w:numId w:val="6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51" w:type="dxa"/>
            <w:shd w:val="clear" w:color="FFFFCC" w:fill="FFFFFF"/>
            <w:vAlign w:val="center"/>
            <w:hideMark/>
          </w:tcPr>
          <w:p w:rsidR="005457AB" w:rsidRPr="0069628E" w:rsidRDefault="005457AB" w:rsidP="002C50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28E">
              <w:rPr>
                <w:rFonts w:ascii="Arial" w:hAnsi="Arial" w:cs="Arial"/>
                <w:color w:val="000000"/>
                <w:sz w:val="18"/>
                <w:szCs w:val="18"/>
              </w:rPr>
              <w:t>Koper (w pęczkach o masie 15-20 g, bez łodyg), kl. I</w:t>
            </w:r>
          </w:p>
        </w:tc>
        <w:tc>
          <w:tcPr>
            <w:tcW w:w="1031" w:type="dxa"/>
            <w:shd w:val="clear" w:color="FFFFCC" w:fill="FFFFFF"/>
            <w:vAlign w:val="center"/>
            <w:hideMark/>
          </w:tcPr>
          <w:p w:rsidR="005457AB" w:rsidRPr="0069628E" w:rsidRDefault="005457AB" w:rsidP="002C5089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628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Pęczki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5457AB" w:rsidRPr="0069628E" w:rsidRDefault="005457AB" w:rsidP="002C508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9628E">
              <w:rPr>
                <w:rFonts w:ascii="Arial" w:hAnsi="Arial" w:cs="Arial"/>
                <w:bCs/>
                <w:sz w:val="18"/>
                <w:szCs w:val="18"/>
              </w:rPr>
              <w:t>2000</w:t>
            </w:r>
          </w:p>
        </w:tc>
        <w:tc>
          <w:tcPr>
            <w:tcW w:w="1559" w:type="dxa"/>
          </w:tcPr>
          <w:p w:rsidR="005457AB" w:rsidRPr="0069628E" w:rsidRDefault="005457AB" w:rsidP="002C508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5457AB" w:rsidRPr="0069628E" w:rsidRDefault="005457AB" w:rsidP="002C508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457AB" w:rsidRPr="0069628E" w:rsidTr="005457AB">
        <w:trPr>
          <w:trHeight w:val="307"/>
        </w:trPr>
        <w:tc>
          <w:tcPr>
            <w:tcW w:w="646" w:type="dxa"/>
            <w:shd w:val="clear" w:color="FFFFCC" w:fill="FFFFFF"/>
            <w:vAlign w:val="center"/>
          </w:tcPr>
          <w:p w:rsidR="005457AB" w:rsidRPr="0069628E" w:rsidRDefault="005457AB" w:rsidP="002C5089">
            <w:pPr>
              <w:pStyle w:val="Akapitzlist"/>
              <w:numPr>
                <w:ilvl w:val="0"/>
                <w:numId w:val="6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51" w:type="dxa"/>
            <w:shd w:val="clear" w:color="FFFFCC" w:fill="FFFFFF"/>
            <w:vAlign w:val="center"/>
          </w:tcPr>
          <w:p w:rsidR="005457AB" w:rsidRPr="0069628E" w:rsidRDefault="005457AB" w:rsidP="002C50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28E">
              <w:rPr>
                <w:rFonts w:ascii="Arial" w:hAnsi="Arial" w:cs="Arial"/>
                <w:color w:val="000000"/>
                <w:sz w:val="18"/>
                <w:szCs w:val="18"/>
              </w:rPr>
              <w:t>Marchew obrana ze skórki</w:t>
            </w:r>
          </w:p>
        </w:tc>
        <w:tc>
          <w:tcPr>
            <w:tcW w:w="1031" w:type="dxa"/>
            <w:shd w:val="clear" w:color="FFFFCC" w:fill="FFFFFF"/>
            <w:vAlign w:val="center"/>
          </w:tcPr>
          <w:p w:rsidR="005457AB" w:rsidRPr="0069628E" w:rsidRDefault="005457AB" w:rsidP="002C5089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Kg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5457AB" w:rsidRPr="0069628E" w:rsidRDefault="005457AB" w:rsidP="002C508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9628E">
              <w:rPr>
                <w:rFonts w:ascii="Arial" w:hAnsi="Arial" w:cs="Arial"/>
                <w:bCs/>
                <w:sz w:val="18"/>
                <w:szCs w:val="18"/>
              </w:rPr>
              <w:t>480</w:t>
            </w:r>
          </w:p>
        </w:tc>
        <w:tc>
          <w:tcPr>
            <w:tcW w:w="1559" w:type="dxa"/>
          </w:tcPr>
          <w:p w:rsidR="005457AB" w:rsidRPr="0069628E" w:rsidRDefault="005457AB" w:rsidP="002C508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5457AB" w:rsidRPr="0069628E" w:rsidRDefault="005457AB" w:rsidP="002C508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457AB" w:rsidRPr="0069628E" w:rsidTr="005457AB">
        <w:trPr>
          <w:trHeight w:val="307"/>
        </w:trPr>
        <w:tc>
          <w:tcPr>
            <w:tcW w:w="646" w:type="dxa"/>
            <w:shd w:val="clear" w:color="FFFFCC" w:fill="FFFFFF"/>
            <w:vAlign w:val="center"/>
          </w:tcPr>
          <w:p w:rsidR="005457AB" w:rsidRPr="0069628E" w:rsidRDefault="005457AB" w:rsidP="002C5089">
            <w:pPr>
              <w:pStyle w:val="Akapitzlist"/>
              <w:numPr>
                <w:ilvl w:val="0"/>
                <w:numId w:val="6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51" w:type="dxa"/>
            <w:shd w:val="clear" w:color="FFFFCC" w:fill="FFFFFF"/>
            <w:vAlign w:val="center"/>
            <w:hideMark/>
          </w:tcPr>
          <w:p w:rsidR="005457AB" w:rsidRPr="0069628E" w:rsidRDefault="005457AB" w:rsidP="002C50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28E">
              <w:rPr>
                <w:rFonts w:ascii="Arial" w:hAnsi="Arial" w:cs="Arial"/>
                <w:color w:val="000000"/>
                <w:sz w:val="18"/>
                <w:szCs w:val="18"/>
              </w:rPr>
              <w:t>Marchew, luz- kl. I - odmiany: Karotka, Atol, Karina Polka, Koral, Dolanka, Amsterdamska, Lenka, Saleta, Fantazja, Perfekcja, Regulska, cała</w:t>
            </w:r>
          </w:p>
        </w:tc>
        <w:tc>
          <w:tcPr>
            <w:tcW w:w="1031" w:type="dxa"/>
            <w:shd w:val="clear" w:color="FFFFCC" w:fill="FFFFFF"/>
            <w:vAlign w:val="center"/>
            <w:hideMark/>
          </w:tcPr>
          <w:p w:rsidR="005457AB" w:rsidRPr="0069628E" w:rsidRDefault="005457AB" w:rsidP="002C5089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Kg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5457AB" w:rsidRPr="0069628E" w:rsidRDefault="005457AB" w:rsidP="002C508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9628E">
              <w:rPr>
                <w:rFonts w:ascii="Arial" w:hAnsi="Arial" w:cs="Arial"/>
                <w:bCs/>
                <w:sz w:val="18"/>
                <w:szCs w:val="18"/>
              </w:rPr>
              <w:t>1500</w:t>
            </w:r>
          </w:p>
        </w:tc>
        <w:tc>
          <w:tcPr>
            <w:tcW w:w="1559" w:type="dxa"/>
          </w:tcPr>
          <w:p w:rsidR="005457AB" w:rsidRPr="0069628E" w:rsidRDefault="005457AB" w:rsidP="002C508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5457AB" w:rsidRPr="0069628E" w:rsidRDefault="005457AB" w:rsidP="002C508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457AB" w:rsidRPr="0069628E" w:rsidTr="005457AB">
        <w:trPr>
          <w:trHeight w:val="157"/>
        </w:trPr>
        <w:tc>
          <w:tcPr>
            <w:tcW w:w="646" w:type="dxa"/>
            <w:shd w:val="clear" w:color="FFFFCC" w:fill="FFFFFF"/>
            <w:vAlign w:val="center"/>
          </w:tcPr>
          <w:p w:rsidR="005457AB" w:rsidRPr="0069628E" w:rsidRDefault="005457AB" w:rsidP="002C5089">
            <w:pPr>
              <w:pStyle w:val="Akapitzlist"/>
              <w:numPr>
                <w:ilvl w:val="0"/>
                <w:numId w:val="6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51" w:type="dxa"/>
            <w:shd w:val="clear" w:color="FFFFCC" w:fill="FFFFFF"/>
            <w:vAlign w:val="center"/>
            <w:hideMark/>
          </w:tcPr>
          <w:p w:rsidR="005457AB" w:rsidRPr="0069628E" w:rsidRDefault="005457AB" w:rsidP="002C50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28E">
              <w:rPr>
                <w:rFonts w:ascii="Arial" w:hAnsi="Arial" w:cs="Arial"/>
                <w:color w:val="000000"/>
                <w:sz w:val="18"/>
                <w:szCs w:val="18"/>
              </w:rPr>
              <w:t>Nać pietruszki (w pęczkach o masie 20-30 g bez łodyg) -kl. I</w:t>
            </w:r>
          </w:p>
        </w:tc>
        <w:tc>
          <w:tcPr>
            <w:tcW w:w="1031" w:type="dxa"/>
            <w:shd w:val="clear" w:color="FFFFCC" w:fill="FFFFFF"/>
            <w:vAlign w:val="center"/>
            <w:hideMark/>
          </w:tcPr>
          <w:p w:rsidR="005457AB" w:rsidRPr="0069628E" w:rsidRDefault="005457AB" w:rsidP="002C5089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628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Pęczki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5457AB" w:rsidRPr="0069628E" w:rsidRDefault="005457AB" w:rsidP="002C508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9628E">
              <w:rPr>
                <w:rFonts w:ascii="Arial" w:hAnsi="Arial" w:cs="Arial"/>
                <w:bCs/>
                <w:sz w:val="18"/>
                <w:szCs w:val="18"/>
              </w:rPr>
              <w:t>3000</w:t>
            </w:r>
          </w:p>
        </w:tc>
        <w:tc>
          <w:tcPr>
            <w:tcW w:w="1559" w:type="dxa"/>
          </w:tcPr>
          <w:p w:rsidR="005457AB" w:rsidRPr="0069628E" w:rsidRDefault="005457AB" w:rsidP="002C508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5457AB" w:rsidRPr="0069628E" w:rsidRDefault="005457AB" w:rsidP="002C508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457AB" w:rsidRPr="0069628E" w:rsidTr="005457AB">
        <w:trPr>
          <w:trHeight w:val="798"/>
        </w:trPr>
        <w:tc>
          <w:tcPr>
            <w:tcW w:w="646" w:type="dxa"/>
            <w:shd w:val="clear" w:color="FFFFCC" w:fill="FFFFFF"/>
            <w:vAlign w:val="center"/>
          </w:tcPr>
          <w:p w:rsidR="005457AB" w:rsidRPr="0069628E" w:rsidRDefault="005457AB" w:rsidP="002C5089">
            <w:pPr>
              <w:pStyle w:val="Akapitzlist"/>
              <w:numPr>
                <w:ilvl w:val="0"/>
                <w:numId w:val="6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51" w:type="dxa"/>
            <w:shd w:val="clear" w:color="FFFFCC" w:fill="FFFFFF"/>
            <w:vAlign w:val="center"/>
            <w:hideMark/>
          </w:tcPr>
          <w:p w:rsidR="005457AB" w:rsidRPr="0069628E" w:rsidRDefault="005457AB" w:rsidP="002C50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28E">
              <w:rPr>
                <w:rFonts w:ascii="Arial" w:hAnsi="Arial" w:cs="Arial"/>
                <w:color w:val="000000"/>
                <w:sz w:val="18"/>
                <w:szCs w:val="18"/>
              </w:rPr>
              <w:t xml:space="preserve">Ogórek kiszony pakowany w folię, słoik, wiaderko, bez konserwantów kl. I. Produkt spożywczy otrzymany ze świeżych ogórków, przypraw aromatyczno-smakowych, zalanych zalewą z dodatkiem soli i poddany naturalnemu procesowi fermentacji mlekowej. </w:t>
            </w:r>
          </w:p>
        </w:tc>
        <w:tc>
          <w:tcPr>
            <w:tcW w:w="1031" w:type="dxa"/>
            <w:shd w:val="clear" w:color="FFFFCC" w:fill="FFFFFF"/>
            <w:vAlign w:val="center"/>
            <w:hideMark/>
          </w:tcPr>
          <w:p w:rsidR="005457AB" w:rsidRPr="0069628E" w:rsidRDefault="005457AB" w:rsidP="002C5089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Kg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5457AB" w:rsidRPr="0069628E" w:rsidRDefault="005457AB" w:rsidP="002C508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9628E">
              <w:rPr>
                <w:rFonts w:ascii="Arial" w:hAnsi="Arial" w:cs="Arial"/>
                <w:bCs/>
                <w:sz w:val="18"/>
                <w:szCs w:val="18"/>
              </w:rPr>
              <w:t>400</w:t>
            </w:r>
          </w:p>
        </w:tc>
        <w:tc>
          <w:tcPr>
            <w:tcW w:w="1559" w:type="dxa"/>
          </w:tcPr>
          <w:p w:rsidR="005457AB" w:rsidRPr="0069628E" w:rsidRDefault="005457AB" w:rsidP="002C508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5457AB" w:rsidRPr="0069628E" w:rsidRDefault="005457AB" w:rsidP="002C508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457AB" w:rsidRPr="0069628E" w:rsidTr="005457AB">
        <w:trPr>
          <w:trHeight w:val="125"/>
        </w:trPr>
        <w:tc>
          <w:tcPr>
            <w:tcW w:w="646" w:type="dxa"/>
            <w:shd w:val="clear" w:color="FFFFCC" w:fill="FFFFFF"/>
            <w:vAlign w:val="center"/>
          </w:tcPr>
          <w:p w:rsidR="005457AB" w:rsidRPr="0069628E" w:rsidRDefault="005457AB" w:rsidP="002C5089">
            <w:pPr>
              <w:pStyle w:val="Akapitzlist"/>
              <w:numPr>
                <w:ilvl w:val="0"/>
                <w:numId w:val="6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51" w:type="dxa"/>
            <w:shd w:val="clear" w:color="FFFFCC" w:fill="FFFFFF"/>
            <w:vAlign w:val="center"/>
            <w:hideMark/>
          </w:tcPr>
          <w:p w:rsidR="005457AB" w:rsidRPr="0069628E" w:rsidRDefault="005457AB" w:rsidP="002C50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28E">
              <w:rPr>
                <w:rFonts w:ascii="Arial" w:hAnsi="Arial" w:cs="Arial"/>
                <w:color w:val="000000"/>
                <w:sz w:val="18"/>
                <w:szCs w:val="18"/>
              </w:rPr>
              <w:t>Ogórek zielony - kl. I</w:t>
            </w:r>
          </w:p>
        </w:tc>
        <w:tc>
          <w:tcPr>
            <w:tcW w:w="1031" w:type="dxa"/>
            <w:shd w:val="clear" w:color="FFFFCC" w:fill="FFFFFF"/>
            <w:vAlign w:val="center"/>
            <w:hideMark/>
          </w:tcPr>
          <w:p w:rsidR="005457AB" w:rsidRPr="0069628E" w:rsidRDefault="005457AB" w:rsidP="002C5089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Kg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5457AB" w:rsidRPr="0069628E" w:rsidRDefault="005457AB" w:rsidP="002C508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9628E">
              <w:rPr>
                <w:rFonts w:ascii="Arial" w:hAnsi="Arial" w:cs="Arial"/>
                <w:bCs/>
                <w:sz w:val="18"/>
                <w:szCs w:val="18"/>
              </w:rPr>
              <w:t>800</w:t>
            </w:r>
          </w:p>
        </w:tc>
        <w:tc>
          <w:tcPr>
            <w:tcW w:w="1559" w:type="dxa"/>
          </w:tcPr>
          <w:p w:rsidR="005457AB" w:rsidRPr="0069628E" w:rsidRDefault="005457AB" w:rsidP="002C508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5457AB" w:rsidRPr="0069628E" w:rsidRDefault="005457AB" w:rsidP="002C508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457AB" w:rsidRPr="0069628E" w:rsidTr="005457AB">
        <w:trPr>
          <w:trHeight w:val="125"/>
        </w:trPr>
        <w:tc>
          <w:tcPr>
            <w:tcW w:w="646" w:type="dxa"/>
            <w:shd w:val="clear" w:color="FFFFCC" w:fill="FFFFFF"/>
            <w:vAlign w:val="center"/>
          </w:tcPr>
          <w:p w:rsidR="005457AB" w:rsidRPr="0069628E" w:rsidRDefault="005457AB" w:rsidP="002C5089">
            <w:pPr>
              <w:pStyle w:val="Akapitzlist"/>
              <w:numPr>
                <w:ilvl w:val="0"/>
                <w:numId w:val="6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51" w:type="dxa"/>
            <w:shd w:val="clear" w:color="FFFFCC" w:fill="FFFFFF"/>
            <w:vAlign w:val="center"/>
          </w:tcPr>
          <w:p w:rsidR="005457AB" w:rsidRPr="0069628E" w:rsidRDefault="005457AB" w:rsidP="002C50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28E">
              <w:rPr>
                <w:rFonts w:ascii="Arial" w:hAnsi="Arial" w:cs="Arial"/>
                <w:color w:val="000000"/>
                <w:sz w:val="18"/>
                <w:szCs w:val="18"/>
              </w:rPr>
              <w:t xml:space="preserve">Papryka czerwona, żółta, zielona </w:t>
            </w:r>
          </w:p>
        </w:tc>
        <w:tc>
          <w:tcPr>
            <w:tcW w:w="1031" w:type="dxa"/>
            <w:shd w:val="clear" w:color="FFFFCC" w:fill="FFFFFF"/>
            <w:vAlign w:val="center"/>
          </w:tcPr>
          <w:p w:rsidR="005457AB" w:rsidRPr="0069628E" w:rsidRDefault="005457AB" w:rsidP="002C5089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Kg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5457AB" w:rsidRPr="0069628E" w:rsidRDefault="005457AB" w:rsidP="002C508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9628E">
              <w:rPr>
                <w:rFonts w:ascii="Arial" w:hAnsi="Arial" w:cs="Arial"/>
                <w:bCs/>
                <w:sz w:val="18"/>
                <w:szCs w:val="18"/>
              </w:rPr>
              <w:t>360</w:t>
            </w:r>
          </w:p>
        </w:tc>
        <w:tc>
          <w:tcPr>
            <w:tcW w:w="1559" w:type="dxa"/>
          </w:tcPr>
          <w:p w:rsidR="005457AB" w:rsidRPr="0069628E" w:rsidRDefault="005457AB" w:rsidP="002C508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5457AB" w:rsidRPr="0069628E" w:rsidRDefault="005457AB" w:rsidP="002C508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457AB" w:rsidRPr="0069628E" w:rsidTr="005457AB">
        <w:trPr>
          <w:trHeight w:val="131"/>
        </w:trPr>
        <w:tc>
          <w:tcPr>
            <w:tcW w:w="646" w:type="dxa"/>
            <w:shd w:val="clear" w:color="FFFFCC" w:fill="FFFFFF"/>
            <w:vAlign w:val="center"/>
          </w:tcPr>
          <w:p w:rsidR="005457AB" w:rsidRPr="0069628E" w:rsidRDefault="005457AB" w:rsidP="002C5089">
            <w:pPr>
              <w:pStyle w:val="Akapitzlist"/>
              <w:numPr>
                <w:ilvl w:val="0"/>
                <w:numId w:val="6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51" w:type="dxa"/>
            <w:shd w:val="clear" w:color="FFFFCC" w:fill="FFFFFF"/>
            <w:vAlign w:val="center"/>
            <w:hideMark/>
          </w:tcPr>
          <w:p w:rsidR="005457AB" w:rsidRPr="0069628E" w:rsidRDefault="005457AB" w:rsidP="002C50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28E">
              <w:rPr>
                <w:rFonts w:ascii="Arial" w:hAnsi="Arial" w:cs="Arial"/>
                <w:color w:val="000000"/>
                <w:sz w:val="18"/>
                <w:szCs w:val="18"/>
              </w:rPr>
              <w:t>Pieczarki kl. I</w:t>
            </w:r>
          </w:p>
        </w:tc>
        <w:tc>
          <w:tcPr>
            <w:tcW w:w="1031" w:type="dxa"/>
            <w:shd w:val="clear" w:color="FFFFCC" w:fill="FFFFFF"/>
            <w:vAlign w:val="center"/>
            <w:hideMark/>
          </w:tcPr>
          <w:p w:rsidR="005457AB" w:rsidRPr="0069628E" w:rsidRDefault="005457AB" w:rsidP="002C5089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Kg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5457AB" w:rsidRPr="0069628E" w:rsidRDefault="005457AB" w:rsidP="002C508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9628E">
              <w:rPr>
                <w:rFonts w:ascii="Arial" w:hAnsi="Arial" w:cs="Arial"/>
                <w:bCs/>
                <w:sz w:val="18"/>
                <w:szCs w:val="18"/>
              </w:rPr>
              <w:t>280</w:t>
            </w:r>
          </w:p>
        </w:tc>
        <w:tc>
          <w:tcPr>
            <w:tcW w:w="1559" w:type="dxa"/>
          </w:tcPr>
          <w:p w:rsidR="005457AB" w:rsidRPr="0069628E" w:rsidRDefault="005457AB" w:rsidP="002C508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5457AB" w:rsidRPr="0069628E" w:rsidRDefault="005457AB" w:rsidP="002C508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457AB" w:rsidRPr="0069628E" w:rsidTr="005457AB">
        <w:trPr>
          <w:trHeight w:val="93"/>
        </w:trPr>
        <w:tc>
          <w:tcPr>
            <w:tcW w:w="646" w:type="dxa"/>
            <w:shd w:val="clear" w:color="FFFFCC" w:fill="FFFFFF"/>
            <w:vAlign w:val="center"/>
          </w:tcPr>
          <w:p w:rsidR="005457AB" w:rsidRPr="0069628E" w:rsidRDefault="005457AB" w:rsidP="002C5089">
            <w:pPr>
              <w:pStyle w:val="Akapitzlist"/>
              <w:numPr>
                <w:ilvl w:val="0"/>
                <w:numId w:val="6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51" w:type="dxa"/>
            <w:shd w:val="clear" w:color="FFFFCC" w:fill="FFFFFF"/>
            <w:vAlign w:val="center"/>
            <w:hideMark/>
          </w:tcPr>
          <w:p w:rsidR="005457AB" w:rsidRPr="0069628E" w:rsidRDefault="005457AB" w:rsidP="002C50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28E">
              <w:rPr>
                <w:rFonts w:ascii="Arial" w:hAnsi="Arial" w:cs="Arial"/>
                <w:color w:val="000000"/>
                <w:sz w:val="18"/>
                <w:szCs w:val="18"/>
              </w:rPr>
              <w:t xml:space="preserve">Pietruszka korzeniowa, luz- kl. I </w:t>
            </w:r>
          </w:p>
        </w:tc>
        <w:tc>
          <w:tcPr>
            <w:tcW w:w="1031" w:type="dxa"/>
            <w:shd w:val="clear" w:color="FFFFCC" w:fill="FFFFFF"/>
            <w:vAlign w:val="center"/>
            <w:hideMark/>
          </w:tcPr>
          <w:p w:rsidR="005457AB" w:rsidRPr="0069628E" w:rsidRDefault="005457AB" w:rsidP="002C5089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Kg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5457AB" w:rsidRPr="0069628E" w:rsidRDefault="005457AB" w:rsidP="002C508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9628E">
              <w:rPr>
                <w:rFonts w:ascii="Arial" w:hAnsi="Arial" w:cs="Arial"/>
                <w:bCs/>
                <w:sz w:val="18"/>
                <w:szCs w:val="18"/>
              </w:rPr>
              <w:t>420</w:t>
            </w:r>
          </w:p>
        </w:tc>
        <w:tc>
          <w:tcPr>
            <w:tcW w:w="1559" w:type="dxa"/>
          </w:tcPr>
          <w:p w:rsidR="005457AB" w:rsidRPr="0069628E" w:rsidRDefault="005457AB" w:rsidP="002C508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5457AB" w:rsidRPr="0069628E" w:rsidRDefault="005457AB" w:rsidP="002C508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457AB" w:rsidRPr="0069628E" w:rsidTr="005457AB">
        <w:trPr>
          <w:trHeight w:val="93"/>
        </w:trPr>
        <w:tc>
          <w:tcPr>
            <w:tcW w:w="646" w:type="dxa"/>
            <w:shd w:val="clear" w:color="FFFFCC" w:fill="FFFFFF"/>
            <w:vAlign w:val="center"/>
          </w:tcPr>
          <w:p w:rsidR="005457AB" w:rsidRPr="0069628E" w:rsidRDefault="005457AB" w:rsidP="002C5089">
            <w:pPr>
              <w:pStyle w:val="Akapitzlist"/>
              <w:numPr>
                <w:ilvl w:val="0"/>
                <w:numId w:val="6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51" w:type="dxa"/>
            <w:shd w:val="clear" w:color="FFFFCC" w:fill="FFFFFF"/>
            <w:vAlign w:val="center"/>
          </w:tcPr>
          <w:p w:rsidR="005457AB" w:rsidRPr="0069628E" w:rsidRDefault="005457AB" w:rsidP="002C50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28E">
              <w:rPr>
                <w:rFonts w:ascii="Arial" w:hAnsi="Arial" w:cs="Arial"/>
                <w:color w:val="000000"/>
                <w:sz w:val="18"/>
                <w:szCs w:val="18"/>
              </w:rPr>
              <w:t xml:space="preserve">Pietruszka korzeń obrana </w:t>
            </w:r>
          </w:p>
        </w:tc>
        <w:tc>
          <w:tcPr>
            <w:tcW w:w="1031" w:type="dxa"/>
            <w:shd w:val="clear" w:color="FFFFCC" w:fill="FFFFFF"/>
            <w:vAlign w:val="center"/>
          </w:tcPr>
          <w:p w:rsidR="005457AB" w:rsidRPr="0069628E" w:rsidRDefault="005457AB" w:rsidP="002C5089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Kg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5457AB" w:rsidRPr="0069628E" w:rsidRDefault="005457AB" w:rsidP="002C508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9628E">
              <w:rPr>
                <w:rFonts w:ascii="Arial" w:hAnsi="Arial" w:cs="Arial"/>
                <w:bCs/>
                <w:sz w:val="18"/>
                <w:szCs w:val="18"/>
              </w:rPr>
              <w:t>220</w:t>
            </w:r>
          </w:p>
        </w:tc>
        <w:tc>
          <w:tcPr>
            <w:tcW w:w="1559" w:type="dxa"/>
          </w:tcPr>
          <w:p w:rsidR="005457AB" w:rsidRPr="0069628E" w:rsidRDefault="005457AB" w:rsidP="002C508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5457AB" w:rsidRPr="0069628E" w:rsidRDefault="005457AB" w:rsidP="002C508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457AB" w:rsidRPr="0069628E" w:rsidTr="005457AB">
        <w:trPr>
          <w:trHeight w:val="268"/>
        </w:trPr>
        <w:tc>
          <w:tcPr>
            <w:tcW w:w="646" w:type="dxa"/>
            <w:shd w:val="clear" w:color="FFFFCC" w:fill="FFFFFF"/>
            <w:vAlign w:val="center"/>
          </w:tcPr>
          <w:p w:rsidR="005457AB" w:rsidRPr="0069628E" w:rsidRDefault="005457AB" w:rsidP="002C5089">
            <w:pPr>
              <w:pStyle w:val="Akapitzlist"/>
              <w:numPr>
                <w:ilvl w:val="0"/>
                <w:numId w:val="6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51" w:type="dxa"/>
            <w:shd w:val="clear" w:color="FFFFCC" w:fill="FFFFFF"/>
            <w:vAlign w:val="center"/>
            <w:hideMark/>
          </w:tcPr>
          <w:p w:rsidR="005457AB" w:rsidRPr="0069628E" w:rsidRDefault="005457AB" w:rsidP="002C50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28E">
              <w:rPr>
                <w:rFonts w:ascii="Arial" w:hAnsi="Arial" w:cs="Arial"/>
                <w:color w:val="000000"/>
                <w:sz w:val="18"/>
                <w:szCs w:val="18"/>
              </w:rPr>
              <w:t xml:space="preserve">Pomidor - kl. I, </w:t>
            </w:r>
          </w:p>
        </w:tc>
        <w:tc>
          <w:tcPr>
            <w:tcW w:w="1031" w:type="dxa"/>
            <w:shd w:val="clear" w:color="FFFFCC" w:fill="FFFFFF"/>
            <w:vAlign w:val="center"/>
            <w:hideMark/>
          </w:tcPr>
          <w:p w:rsidR="005457AB" w:rsidRPr="0069628E" w:rsidRDefault="005457AB" w:rsidP="002C5089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Kg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5457AB" w:rsidRPr="0069628E" w:rsidRDefault="005457AB" w:rsidP="002C508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9628E">
              <w:rPr>
                <w:rFonts w:ascii="Arial" w:hAnsi="Arial" w:cs="Arial"/>
                <w:bCs/>
                <w:sz w:val="18"/>
                <w:szCs w:val="18"/>
              </w:rPr>
              <w:t>650</w:t>
            </w:r>
          </w:p>
        </w:tc>
        <w:tc>
          <w:tcPr>
            <w:tcW w:w="1559" w:type="dxa"/>
          </w:tcPr>
          <w:p w:rsidR="005457AB" w:rsidRPr="0069628E" w:rsidRDefault="005457AB" w:rsidP="002C508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5457AB" w:rsidRPr="0069628E" w:rsidRDefault="005457AB" w:rsidP="002C508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457AB" w:rsidRPr="0069628E" w:rsidTr="005457AB">
        <w:trPr>
          <w:trHeight w:val="158"/>
        </w:trPr>
        <w:tc>
          <w:tcPr>
            <w:tcW w:w="646" w:type="dxa"/>
            <w:shd w:val="clear" w:color="FFFFCC" w:fill="FFFFFF"/>
            <w:vAlign w:val="center"/>
          </w:tcPr>
          <w:p w:rsidR="005457AB" w:rsidRPr="0069628E" w:rsidRDefault="005457AB" w:rsidP="002C5089">
            <w:pPr>
              <w:pStyle w:val="Akapitzlist"/>
              <w:numPr>
                <w:ilvl w:val="0"/>
                <w:numId w:val="6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51" w:type="dxa"/>
            <w:shd w:val="clear" w:color="FFFFCC" w:fill="FFFFFF"/>
            <w:vAlign w:val="center"/>
            <w:hideMark/>
          </w:tcPr>
          <w:p w:rsidR="005457AB" w:rsidRPr="0069628E" w:rsidRDefault="005457AB" w:rsidP="002C50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28E">
              <w:rPr>
                <w:rFonts w:ascii="Arial" w:hAnsi="Arial" w:cs="Arial"/>
                <w:color w:val="000000"/>
                <w:sz w:val="18"/>
                <w:szCs w:val="18"/>
              </w:rPr>
              <w:t>Por - kl. I</w:t>
            </w:r>
          </w:p>
        </w:tc>
        <w:tc>
          <w:tcPr>
            <w:tcW w:w="1031" w:type="dxa"/>
            <w:shd w:val="clear" w:color="FFFFCC" w:fill="FFFFFF"/>
            <w:vAlign w:val="center"/>
            <w:hideMark/>
          </w:tcPr>
          <w:p w:rsidR="005457AB" w:rsidRPr="0069628E" w:rsidRDefault="005457AB" w:rsidP="002C5089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628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5457AB" w:rsidRPr="0069628E" w:rsidRDefault="005457AB" w:rsidP="002C508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9628E">
              <w:rPr>
                <w:rFonts w:ascii="Arial" w:hAnsi="Arial" w:cs="Arial"/>
                <w:bCs/>
                <w:sz w:val="18"/>
                <w:szCs w:val="18"/>
              </w:rPr>
              <w:t>300</w:t>
            </w:r>
          </w:p>
        </w:tc>
        <w:tc>
          <w:tcPr>
            <w:tcW w:w="1559" w:type="dxa"/>
          </w:tcPr>
          <w:p w:rsidR="005457AB" w:rsidRPr="0069628E" w:rsidRDefault="005457AB" w:rsidP="002C508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5457AB" w:rsidRPr="0069628E" w:rsidRDefault="005457AB" w:rsidP="002C508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457AB" w:rsidRPr="0069628E" w:rsidTr="005457AB">
        <w:trPr>
          <w:trHeight w:val="120"/>
        </w:trPr>
        <w:tc>
          <w:tcPr>
            <w:tcW w:w="646" w:type="dxa"/>
            <w:shd w:val="clear" w:color="FFFFCC" w:fill="FFFFFF"/>
            <w:vAlign w:val="center"/>
          </w:tcPr>
          <w:p w:rsidR="005457AB" w:rsidRPr="0069628E" w:rsidRDefault="005457AB" w:rsidP="002C5089">
            <w:pPr>
              <w:pStyle w:val="Akapitzlist"/>
              <w:numPr>
                <w:ilvl w:val="0"/>
                <w:numId w:val="6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51" w:type="dxa"/>
            <w:shd w:val="clear" w:color="FFFFCC" w:fill="FFFFFF"/>
            <w:vAlign w:val="center"/>
            <w:hideMark/>
          </w:tcPr>
          <w:p w:rsidR="005457AB" w:rsidRPr="0069628E" w:rsidRDefault="005457AB" w:rsidP="002C50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28E">
              <w:rPr>
                <w:rFonts w:ascii="Arial" w:hAnsi="Arial" w:cs="Arial"/>
                <w:color w:val="000000"/>
                <w:sz w:val="18"/>
                <w:szCs w:val="18"/>
              </w:rPr>
              <w:t>Rzodkiewka (w pęczkach o masie 150g) - kl. I</w:t>
            </w:r>
          </w:p>
        </w:tc>
        <w:tc>
          <w:tcPr>
            <w:tcW w:w="1031" w:type="dxa"/>
            <w:shd w:val="clear" w:color="FFFFCC" w:fill="FFFFFF"/>
            <w:vAlign w:val="center"/>
            <w:hideMark/>
          </w:tcPr>
          <w:p w:rsidR="005457AB" w:rsidRPr="0069628E" w:rsidRDefault="005457AB" w:rsidP="002C5089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628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Pęczki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5457AB" w:rsidRPr="0069628E" w:rsidRDefault="005457AB" w:rsidP="002C508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9628E">
              <w:rPr>
                <w:rFonts w:ascii="Arial" w:hAnsi="Arial" w:cs="Arial"/>
                <w:bCs/>
                <w:sz w:val="18"/>
                <w:szCs w:val="18"/>
              </w:rPr>
              <w:t>520</w:t>
            </w:r>
          </w:p>
        </w:tc>
        <w:tc>
          <w:tcPr>
            <w:tcW w:w="1559" w:type="dxa"/>
          </w:tcPr>
          <w:p w:rsidR="005457AB" w:rsidRPr="0069628E" w:rsidRDefault="005457AB" w:rsidP="002C508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5457AB" w:rsidRPr="0069628E" w:rsidRDefault="005457AB" w:rsidP="002C508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457AB" w:rsidRPr="0069628E" w:rsidTr="005457AB">
        <w:trPr>
          <w:trHeight w:val="70"/>
        </w:trPr>
        <w:tc>
          <w:tcPr>
            <w:tcW w:w="646" w:type="dxa"/>
            <w:shd w:val="clear" w:color="FFFFCC" w:fill="FFFFFF"/>
            <w:vAlign w:val="center"/>
          </w:tcPr>
          <w:p w:rsidR="005457AB" w:rsidRPr="0069628E" w:rsidRDefault="005457AB" w:rsidP="002C5089">
            <w:pPr>
              <w:pStyle w:val="Akapitzlist"/>
              <w:numPr>
                <w:ilvl w:val="0"/>
                <w:numId w:val="6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51" w:type="dxa"/>
            <w:shd w:val="clear" w:color="FFFFCC" w:fill="FFFFFF"/>
            <w:vAlign w:val="center"/>
            <w:hideMark/>
          </w:tcPr>
          <w:p w:rsidR="005457AB" w:rsidRPr="0069628E" w:rsidRDefault="005457AB" w:rsidP="002C50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28E">
              <w:rPr>
                <w:rFonts w:ascii="Arial" w:hAnsi="Arial" w:cs="Arial"/>
                <w:color w:val="000000"/>
                <w:sz w:val="18"/>
                <w:szCs w:val="18"/>
              </w:rPr>
              <w:t xml:space="preserve">Sałata </w:t>
            </w:r>
            <w:proofErr w:type="gramStart"/>
            <w:r w:rsidRPr="0069628E">
              <w:rPr>
                <w:rFonts w:ascii="Arial" w:hAnsi="Arial" w:cs="Arial"/>
                <w:color w:val="000000"/>
                <w:sz w:val="18"/>
                <w:szCs w:val="18"/>
              </w:rPr>
              <w:t>lodowa</w:t>
            </w:r>
            <w:proofErr w:type="gramEnd"/>
            <w:r w:rsidRPr="0069628E">
              <w:rPr>
                <w:rFonts w:ascii="Arial" w:hAnsi="Arial" w:cs="Arial"/>
                <w:color w:val="000000"/>
                <w:sz w:val="18"/>
                <w:szCs w:val="18"/>
              </w:rPr>
              <w:t xml:space="preserve"> kl. I (pakowana każda główka oddzielnie)</w:t>
            </w:r>
          </w:p>
        </w:tc>
        <w:tc>
          <w:tcPr>
            <w:tcW w:w="1031" w:type="dxa"/>
            <w:shd w:val="clear" w:color="FFFFCC" w:fill="FFFFFF"/>
            <w:vAlign w:val="center"/>
            <w:hideMark/>
          </w:tcPr>
          <w:p w:rsidR="005457AB" w:rsidRPr="0069628E" w:rsidRDefault="005457AB" w:rsidP="002C5089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628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5457AB" w:rsidRPr="0069628E" w:rsidRDefault="005457AB" w:rsidP="002C508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9628E">
              <w:rPr>
                <w:rFonts w:ascii="Arial" w:hAnsi="Arial" w:cs="Arial"/>
                <w:bCs/>
                <w:sz w:val="18"/>
                <w:szCs w:val="18"/>
              </w:rPr>
              <w:t>1100</w:t>
            </w:r>
          </w:p>
        </w:tc>
        <w:tc>
          <w:tcPr>
            <w:tcW w:w="1559" w:type="dxa"/>
          </w:tcPr>
          <w:p w:rsidR="005457AB" w:rsidRPr="0069628E" w:rsidRDefault="005457AB" w:rsidP="002C508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5457AB" w:rsidRPr="0069628E" w:rsidRDefault="005457AB" w:rsidP="002C508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457AB" w:rsidRPr="0069628E" w:rsidTr="005457AB">
        <w:trPr>
          <w:trHeight w:val="88"/>
        </w:trPr>
        <w:tc>
          <w:tcPr>
            <w:tcW w:w="646" w:type="dxa"/>
            <w:shd w:val="clear" w:color="FFFFCC" w:fill="FFFFFF"/>
            <w:vAlign w:val="center"/>
          </w:tcPr>
          <w:p w:rsidR="005457AB" w:rsidRPr="0069628E" w:rsidRDefault="005457AB" w:rsidP="002C5089">
            <w:pPr>
              <w:pStyle w:val="Akapitzlist"/>
              <w:numPr>
                <w:ilvl w:val="0"/>
                <w:numId w:val="6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51" w:type="dxa"/>
            <w:shd w:val="clear" w:color="FFFFCC" w:fill="FFFFFF"/>
            <w:vAlign w:val="center"/>
            <w:hideMark/>
          </w:tcPr>
          <w:p w:rsidR="005457AB" w:rsidRPr="0069628E" w:rsidRDefault="005457AB" w:rsidP="002C50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28E">
              <w:rPr>
                <w:rFonts w:ascii="Arial" w:hAnsi="Arial" w:cs="Arial"/>
                <w:color w:val="000000"/>
                <w:sz w:val="18"/>
                <w:szCs w:val="18"/>
              </w:rPr>
              <w:t xml:space="preserve">Seler korzeniowy, luz- kl. I </w:t>
            </w:r>
          </w:p>
        </w:tc>
        <w:tc>
          <w:tcPr>
            <w:tcW w:w="1031" w:type="dxa"/>
            <w:shd w:val="clear" w:color="FFFFCC" w:fill="FFFFFF"/>
            <w:vAlign w:val="center"/>
            <w:hideMark/>
          </w:tcPr>
          <w:p w:rsidR="005457AB" w:rsidRPr="0069628E" w:rsidRDefault="005457AB" w:rsidP="002C5089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Kg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5457AB" w:rsidRPr="0069628E" w:rsidRDefault="005457AB" w:rsidP="002C508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9628E">
              <w:rPr>
                <w:rFonts w:ascii="Arial" w:hAnsi="Arial" w:cs="Arial"/>
                <w:bCs/>
                <w:sz w:val="18"/>
                <w:szCs w:val="18"/>
              </w:rPr>
              <w:t>400</w:t>
            </w:r>
          </w:p>
        </w:tc>
        <w:tc>
          <w:tcPr>
            <w:tcW w:w="1559" w:type="dxa"/>
          </w:tcPr>
          <w:p w:rsidR="005457AB" w:rsidRPr="0069628E" w:rsidRDefault="005457AB" w:rsidP="002C508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5457AB" w:rsidRPr="0069628E" w:rsidRDefault="005457AB" w:rsidP="002C508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457AB" w:rsidRPr="0069628E" w:rsidTr="005457AB">
        <w:trPr>
          <w:trHeight w:val="70"/>
        </w:trPr>
        <w:tc>
          <w:tcPr>
            <w:tcW w:w="646" w:type="dxa"/>
            <w:shd w:val="clear" w:color="FFFFCC" w:fill="FFFFFF"/>
            <w:vAlign w:val="center"/>
          </w:tcPr>
          <w:p w:rsidR="005457AB" w:rsidRPr="0069628E" w:rsidRDefault="005457AB" w:rsidP="002C5089">
            <w:pPr>
              <w:pStyle w:val="Akapitzlist"/>
              <w:numPr>
                <w:ilvl w:val="0"/>
                <w:numId w:val="6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51" w:type="dxa"/>
            <w:shd w:val="clear" w:color="FFFFCC" w:fill="FFFFFF"/>
            <w:vAlign w:val="center"/>
          </w:tcPr>
          <w:p w:rsidR="005457AB" w:rsidRPr="0069628E" w:rsidRDefault="005457AB" w:rsidP="002C50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28E">
              <w:rPr>
                <w:rFonts w:ascii="Arial" w:hAnsi="Arial" w:cs="Arial"/>
                <w:color w:val="000000"/>
                <w:sz w:val="18"/>
                <w:szCs w:val="18"/>
              </w:rPr>
              <w:t xml:space="preserve">Seler obrany ze skórki </w:t>
            </w:r>
          </w:p>
        </w:tc>
        <w:tc>
          <w:tcPr>
            <w:tcW w:w="1031" w:type="dxa"/>
            <w:shd w:val="clear" w:color="FFFFCC" w:fill="FFFFFF"/>
            <w:vAlign w:val="center"/>
          </w:tcPr>
          <w:p w:rsidR="005457AB" w:rsidRPr="0069628E" w:rsidRDefault="005457AB" w:rsidP="002C5089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Kg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5457AB" w:rsidRPr="0069628E" w:rsidRDefault="005457AB" w:rsidP="002C508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9628E">
              <w:rPr>
                <w:rFonts w:ascii="Arial" w:hAnsi="Arial" w:cs="Arial"/>
                <w:bCs/>
                <w:sz w:val="18"/>
                <w:szCs w:val="18"/>
              </w:rPr>
              <w:t>150</w:t>
            </w:r>
          </w:p>
        </w:tc>
        <w:tc>
          <w:tcPr>
            <w:tcW w:w="1559" w:type="dxa"/>
          </w:tcPr>
          <w:p w:rsidR="005457AB" w:rsidRPr="0069628E" w:rsidRDefault="005457AB" w:rsidP="002C508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5457AB" w:rsidRPr="0069628E" w:rsidRDefault="005457AB" w:rsidP="002C508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457AB" w:rsidRPr="0069628E" w:rsidTr="005457AB">
        <w:trPr>
          <w:trHeight w:val="202"/>
        </w:trPr>
        <w:tc>
          <w:tcPr>
            <w:tcW w:w="646" w:type="dxa"/>
            <w:shd w:val="clear" w:color="FFFFCC" w:fill="FFFFFF"/>
            <w:vAlign w:val="center"/>
          </w:tcPr>
          <w:p w:rsidR="005457AB" w:rsidRPr="0069628E" w:rsidRDefault="005457AB" w:rsidP="002C5089">
            <w:pPr>
              <w:pStyle w:val="Akapitzlist"/>
              <w:numPr>
                <w:ilvl w:val="0"/>
                <w:numId w:val="6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51" w:type="dxa"/>
            <w:shd w:val="clear" w:color="FFFFCC" w:fill="FFFFFF"/>
            <w:vAlign w:val="center"/>
            <w:hideMark/>
          </w:tcPr>
          <w:p w:rsidR="005457AB" w:rsidRPr="0069628E" w:rsidRDefault="005457AB" w:rsidP="002C50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28E">
              <w:rPr>
                <w:rFonts w:ascii="Arial" w:hAnsi="Arial" w:cs="Arial"/>
                <w:color w:val="000000"/>
                <w:sz w:val="18"/>
                <w:szCs w:val="18"/>
              </w:rPr>
              <w:t xml:space="preserve">Szczypiorek świeży, </w:t>
            </w:r>
            <w:proofErr w:type="spellStart"/>
            <w:r w:rsidRPr="0069628E">
              <w:rPr>
                <w:rFonts w:ascii="Arial" w:hAnsi="Arial" w:cs="Arial"/>
                <w:color w:val="000000"/>
                <w:sz w:val="18"/>
                <w:szCs w:val="18"/>
              </w:rPr>
              <w:t>denkolistny</w:t>
            </w:r>
            <w:proofErr w:type="spellEnd"/>
            <w:r w:rsidRPr="0069628E">
              <w:rPr>
                <w:rFonts w:ascii="Arial" w:hAnsi="Arial" w:cs="Arial"/>
                <w:color w:val="000000"/>
                <w:sz w:val="18"/>
                <w:szCs w:val="18"/>
              </w:rPr>
              <w:t xml:space="preserve"> (w pęczkach o masie 20 g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) </w:t>
            </w:r>
            <w:r w:rsidRPr="0069628E">
              <w:rPr>
                <w:rFonts w:ascii="Arial" w:hAnsi="Arial" w:cs="Arial"/>
                <w:color w:val="000000"/>
                <w:sz w:val="18"/>
                <w:szCs w:val="18"/>
              </w:rPr>
              <w:t>kl. I</w:t>
            </w:r>
          </w:p>
        </w:tc>
        <w:tc>
          <w:tcPr>
            <w:tcW w:w="1031" w:type="dxa"/>
            <w:shd w:val="clear" w:color="FFFFCC" w:fill="FFFFFF"/>
            <w:vAlign w:val="center"/>
            <w:hideMark/>
          </w:tcPr>
          <w:p w:rsidR="005457AB" w:rsidRPr="0069628E" w:rsidRDefault="005457AB" w:rsidP="002C5089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gramStart"/>
            <w:r w:rsidRPr="0069628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pęczki</w:t>
            </w:r>
            <w:proofErr w:type="gramEnd"/>
          </w:p>
        </w:tc>
        <w:tc>
          <w:tcPr>
            <w:tcW w:w="776" w:type="dxa"/>
            <w:shd w:val="clear" w:color="auto" w:fill="auto"/>
            <w:vAlign w:val="center"/>
          </w:tcPr>
          <w:p w:rsidR="005457AB" w:rsidRPr="0069628E" w:rsidRDefault="005457AB" w:rsidP="002C508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9628E">
              <w:rPr>
                <w:rFonts w:ascii="Arial" w:hAnsi="Arial" w:cs="Arial"/>
                <w:bCs/>
                <w:sz w:val="18"/>
                <w:szCs w:val="18"/>
              </w:rPr>
              <w:t>520</w:t>
            </w:r>
          </w:p>
        </w:tc>
        <w:tc>
          <w:tcPr>
            <w:tcW w:w="1559" w:type="dxa"/>
          </w:tcPr>
          <w:p w:rsidR="005457AB" w:rsidRPr="0069628E" w:rsidRDefault="005457AB" w:rsidP="002C508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5457AB" w:rsidRPr="0069628E" w:rsidRDefault="005457AB" w:rsidP="002C508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457AB" w:rsidRPr="0069628E" w:rsidTr="005457AB">
        <w:trPr>
          <w:trHeight w:val="119"/>
        </w:trPr>
        <w:tc>
          <w:tcPr>
            <w:tcW w:w="646" w:type="dxa"/>
            <w:shd w:val="clear" w:color="FFFFCC" w:fill="FFFFFF"/>
            <w:vAlign w:val="center"/>
          </w:tcPr>
          <w:p w:rsidR="005457AB" w:rsidRPr="0069628E" w:rsidRDefault="005457AB" w:rsidP="002C5089">
            <w:pPr>
              <w:pStyle w:val="Akapitzlist"/>
              <w:numPr>
                <w:ilvl w:val="0"/>
                <w:numId w:val="6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51" w:type="dxa"/>
            <w:shd w:val="clear" w:color="FFFFCC" w:fill="FFFFFF"/>
            <w:vAlign w:val="center"/>
            <w:hideMark/>
          </w:tcPr>
          <w:p w:rsidR="005457AB" w:rsidRPr="0069628E" w:rsidRDefault="005457AB" w:rsidP="002C50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28E">
              <w:rPr>
                <w:rFonts w:ascii="Arial" w:hAnsi="Arial" w:cs="Arial"/>
                <w:color w:val="000000"/>
                <w:sz w:val="18"/>
                <w:szCs w:val="18"/>
              </w:rPr>
              <w:t>Ziemniaki obrane ze skórki kl. I</w:t>
            </w:r>
          </w:p>
        </w:tc>
        <w:tc>
          <w:tcPr>
            <w:tcW w:w="1031" w:type="dxa"/>
            <w:shd w:val="clear" w:color="FFFFCC" w:fill="FFFFFF"/>
            <w:vAlign w:val="center"/>
            <w:hideMark/>
          </w:tcPr>
          <w:p w:rsidR="005457AB" w:rsidRPr="0069628E" w:rsidRDefault="005457AB" w:rsidP="002C5089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Kg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5457AB" w:rsidRPr="0069628E" w:rsidRDefault="005457AB" w:rsidP="002C508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9628E">
              <w:rPr>
                <w:rFonts w:ascii="Arial" w:hAnsi="Arial" w:cs="Arial"/>
                <w:bCs/>
                <w:sz w:val="18"/>
                <w:szCs w:val="18"/>
              </w:rPr>
              <w:t>4000</w:t>
            </w:r>
          </w:p>
        </w:tc>
        <w:tc>
          <w:tcPr>
            <w:tcW w:w="1559" w:type="dxa"/>
          </w:tcPr>
          <w:p w:rsidR="005457AB" w:rsidRPr="0069628E" w:rsidRDefault="005457AB" w:rsidP="002C508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5457AB" w:rsidRPr="0069628E" w:rsidRDefault="005457AB" w:rsidP="002C508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457AB" w:rsidRPr="0069628E" w:rsidTr="005457AB">
        <w:trPr>
          <w:trHeight w:val="207"/>
        </w:trPr>
        <w:tc>
          <w:tcPr>
            <w:tcW w:w="646" w:type="dxa"/>
            <w:shd w:val="clear" w:color="FFFFCC" w:fill="FFFFFF"/>
            <w:vAlign w:val="center"/>
          </w:tcPr>
          <w:p w:rsidR="005457AB" w:rsidRPr="0069628E" w:rsidRDefault="005457AB" w:rsidP="002C5089">
            <w:pPr>
              <w:pStyle w:val="Akapitzlist"/>
              <w:numPr>
                <w:ilvl w:val="0"/>
                <w:numId w:val="6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51" w:type="dxa"/>
            <w:shd w:val="clear" w:color="FFFFCC" w:fill="FFFFFF"/>
            <w:vAlign w:val="center"/>
            <w:hideMark/>
          </w:tcPr>
          <w:p w:rsidR="005457AB" w:rsidRPr="0069628E" w:rsidRDefault="005457AB" w:rsidP="002C50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28E">
              <w:rPr>
                <w:rFonts w:ascii="Arial" w:hAnsi="Arial" w:cs="Arial"/>
                <w:color w:val="000000"/>
                <w:sz w:val="18"/>
                <w:szCs w:val="18"/>
              </w:rPr>
              <w:t>Ziemniaki późne jadalne luz kl. I - spełniające wymagania normy PN-75/R-74450</w:t>
            </w:r>
          </w:p>
        </w:tc>
        <w:tc>
          <w:tcPr>
            <w:tcW w:w="1031" w:type="dxa"/>
            <w:shd w:val="clear" w:color="FFFFCC" w:fill="FFFFFF"/>
            <w:vAlign w:val="center"/>
            <w:hideMark/>
          </w:tcPr>
          <w:p w:rsidR="005457AB" w:rsidRPr="0069628E" w:rsidRDefault="005457AB" w:rsidP="002C5089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Kg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5457AB" w:rsidRPr="0069628E" w:rsidRDefault="005457AB" w:rsidP="002C508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9628E">
              <w:rPr>
                <w:rFonts w:ascii="Arial" w:hAnsi="Arial" w:cs="Arial"/>
                <w:bCs/>
                <w:sz w:val="18"/>
                <w:szCs w:val="18"/>
              </w:rPr>
              <w:t>550</w:t>
            </w:r>
          </w:p>
        </w:tc>
        <w:tc>
          <w:tcPr>
            <w:tcW w:w="1559" w:type="dxa"/>
          </w:tcPr>
          <w:p w:rsidR="005457AB" w:rsidRPr="0069628E" w:rsidRDefault="005457AB" w:rsidP="002C508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5457AB" w:rsidRPr="0069628E" w:rsidRDefault="005457AB" w:rsidP="002C508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457AB" w:rsidRPr="0069628E" w:rsidTr="005457AB">
        <w:trPr>
          <w:trHeight w:val="227"/>
        </w:trPr>
        <w:tc>
          <w:tcPr>
            <w:tcW w:w="646" w:type="dxa"/>
            <w:shd w:val="clear" w:color="FFFFCC" w:fill="FFFFFF"/>
            <w:vAlign w:val="center"/>
          </w:tcPr>
          <w:p w:rsidR="005457AB" w:rsidRPr="0069628E" w:rsidRDefault="005457AB" w:rsidP="002C5089">
            <w:pPr>
              <w:pStyle w:val="Akapitzlist"/>
              <w:numPr>
                <w:ilvl w:val="0"/>
                <w:numId w:val="6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51" w:type="dxa"/>
            <w:shd w:val="clear" w:color="FFFFCC" w:fill="FFFFFF"/>
            <w:vAlign w:val="center"/>
            <w:hideMark/>
          </w:tcPr>
          <w:p w:rsidR="005457AB" w:rsidRPr="0069628E" w:rsidRDefault="005457AB" w:rsidP="002C50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28E">
              <w:rPr>
                <w:rFonts w:ascii="Arial" w:hAnsi="Arial" w:cs="Arial"/>
                <w:color w:val="000000"/>
                <w:sz w:val="18"/>
                <w:szCs w:val="18"/>
              </w:rPr>
              <w:t>Zioła w doniczkach - świeże (bazylia, mięta, melisa, oregano, tymianek) kl. I</w:t>
            </w:r>
          </w:p>
        </w:tc>
        <w:tc>
          <w:tcPr>
            <w:tcW w:w="1031" w:type="dxa"/>
            <w:shd w:val="clear" w:color="FFFFCC" w:fill="FFFFFF"/>
            <w:vAlign w:val="center"/>
            <w:hideMark/>
          </w:tcPr>
          <w:p w:rsidR="005457AB" w:rsidRPr="0069628E" w:rsidRDefault="005457AB" w:rsidP="002C5089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gramStart"/>
            <w:r w:rsidRPr="0069628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szt</w:t>
            </w:r>
            <w:proofErr w:type="gramEnd"/>
            <w:r w:rsidRPr="0069628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5457AB" w:rsidRPr="0069628E" w:rsidRDefault="005457AB" w:rsidP="002C508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9628E">
              <w:rPr>
                <w:rFonts w:ascii="Arial" w:hAnsi="Arial" w:cs="Arial"/>
                <w:bCs/>
                <w:sz w:val="18"/>
                <w:szCs w:val="18"/>
              </w:rPr>
              <w:t>200</w:t>
            </w:r>
          </w:p>
        </w:tc>
        <w:tc>
          <w:tcPr>
            <w:tcW w:w="1559" w:type="dxa"/>
          </w:tcPr>
          <w:p w:rsidR="005457AB" w:rsidRPr="0069628E" w:rsidRDefault="005457AB" w:rsidP="002C508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5457AB" w:rsidRPr="0069628E" w:rsidRDefault="005457AB" w:rsidP="002C508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tbl>
      <w:tblPr>
        <w:tblpPr w:leftFromText="141" w:rightFromText="141" w:vertAnchor="text" w:horzAnchor="margin" w:tblpX="70" w:tblpY="81"/>
        <w:tblW w:w="12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3"/>
        <w:gridCol w:w="6343"/>
        <w:gridCol w:w="1134"/>
        <w:gridCol w:w="709"/>
        <w:gridCol w:w="1559"/>
        <w:gridCol w:w="2552"/>
      </w:tblGrid>
      <w:tr w:rsidR="005457AB" w:rsidRPr="0069628E" w:rsidTr="005457AB">
        <w:trPr>
          <w:trHeight w:val="253"/>
        </w:trPr>
        <w:tc>
          <w:tcPr>
            <w:tcW w:w="8789" w:type="dxa"/>
            <w:gridSpan w:val="4"/>
            <w:shd w:val="clear" w:color="FFFFCC" w:fill="FFFFFF"/>
            <w:vAlign w:val="center"/>
            <w:hideMark/>
          </w:tcPr>
          <w:p w:rsidR="005457AB" w:rsidRPr="0069628E" w:rsidRDefault="005457AB" w:rsidP="00545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28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OWOCE I WARZYWA SEZONOWE</w:t>
            </w:r>
          </w:p>
        </w:tc>
        <w:tc>
          <w:tcPr>
            <w:tcW w:w="1559" w:type="dxa"/>
            <w:shd w:val="clear" w:color="FFFFCC" w:fill="FFFFFF"/>
          </w:tcPr>
          <w:p w:rsidR="005457AB" w:rsidRPr="0069628E" w:rsidRDefault="005457AB" w:rsidP="005457A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FFFFCC" w:fill="FFFFFF"/>
          </w:tcPr>
          <w:p w:rsidR="005457AB" w:rsidRPr="0069628E" w:rsidRDefault="005457AB" w:rsidP="005457A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457AB" w:rsidRPr="0069628E" w:rsidTr="005457AB">
        <w:trPr>
          <w:trHeight w:val="80"/>
        </w:trPr>
        <w:tc>
          <w:tcPr>
            <w:tcW w:w="603" w:type="dxa"/>
            <w:shd w:val="clear" w:color="FFFFCC" w:fill="FFFFFF"/>
            <w:vAlign w:val="center"/>
          </w:tcPr>
          <w:p w:rsidR="005457AB" w:rsidRPr="0069628E" w:rsidRDefault="005457AB" w:rsidP="005457AB">
            <w:pPr>
              <w:pStyle w:val="Akapitzlist"/>
              <w:numPr>
                <w:ilvl w:val="0"/>
                <w:numId w:val="6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43" w:type="dxa"/>
            <w:shd w:val="clear" w:color="FFFFCC" w:fill="FFFFFF"/>
            <w:vAlign w:val="center"/>
          </w:tcPr>
          <w:p w:rsidR="005457AB" w:rsidRPr="0069628E" w:rsidRDefault="005457AB" w:rsidP="005457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28E">
              <w:rPr>
                <w:rFonts w:ascii="Arial" w:hAnsi="Arial" w:cs="Arial"/>
                <w:color w:val="000000"/>
                <w:sz w:val="18"/>
                <w:szCs w:val="18"/>
              </w:rPr>
              <w:t>Ananas</w:t>
            </w:r>
          </w:p>
        </w:tc>
        <w:tc>
          <w:tcPr>
            <w:tcW w:w="1134" w:type="dxa"/>
            <w:shd w:val="clear" w:color="FFFFCC" w:fill="FFFFFF"/>
            <w:vAlign w:val="center"/>
          </w:tcPr>
          <w:p w:rsidR="005457AB" w:rsidRPr="0069628E" w:rsidRDefault="005457AB" w:rsidP="005457AB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57AB" w:rsidRPr="0069628E" w:rsidRDefault="005457AB" w:rsidP="005457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9628E">
              <w:rPr>
                <w:rFonts w:ascii="Arial" w:hAnsi="Arial" w:cs="Arial"/>
                <w:bCs/>
                <w:sz w:val="18"/>
                <w:szCs w:val="18"/>
              </w:rPr>
              <w:t>100</w:t>
            </w:r>
          </w:p>
        </w:tc>
        <w:tc>
          <w:tcPr>
            <w:tcW w:w="1559" w:type="dxa"/>
          </w:tcPr>
          <w:p w:rsidR="005457AB" w:rsidRPr="0069628E" w:rsidRDefault="005457AB" w:rsidP="005457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5457AB" w:rsidRPr="0069628E" w:rsidRDefault="005457AB" w:rsidP="005457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457AB" w:rsidRPr="0069628E" w:rsidTr="005457AB">
        <w:trPr>
          <w:trHeight w:val="80"/>
        </w:trPr>
        <w:tc>
          <w:tcPr>
            <w:tcW w:w="603" w:type="dxa"/>
            <w:shd w:val="clear" w:color="FFFFCC" w:fill="FFFFFF"/>
            <w:vAlign w:val="center"/>
          </w:tcPr>
          <w:p w:rsidR="005457AB" w:rsidRPr="0069628E" w:rsidRDefault="005457AB" w:rsidP="005457AB">
            <w:pPr>
              <w:pStyle w:val="Akapitzlist"/>
              <w:numPr>
                <w:ilvl w:val="0"/>
                <w:numId w:val="6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43" w:type="dxa"/>
            <w:shd w:val="clear" w:color="FFFFCC" w:fill="FFFFFF"/>
            <w:vAlign w:val="center"/>
          </w:tcPr>
          <w:p w:rsidR="005457AB" w:rsidRPr="0069628E" w:rsidRDefault="005457AB" w:rsidP="005457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28E">
              <w:rPr>
                <w:rFonts w:ascii="Arial" w:hAnsi="Arial" w:cs="Arial"/>
                <w:color w:val="000000"/>
                <w:sz w:val="18"/>
                <w:szCs w:val="18"/>
              </w:rPr>
              <w:t>Awokado</w:t>
            </w:r>
          </w:p>
        </w:tc>
        <w:tc>
          <w:tcPr>
            <w:tcW w:w="1134" w:type="dxa"/>
            <w:shd w:val="clear" w:color="FFFFCC" w:fill="FFFFFF"/>
            <w:vAlign w:val="center"/>
          </w:tcPr>
          <w:p w:rsidR="005457AB" w:rsidRPr="0069628E" w:rsidRDefault="005457AB" w:rsidP="005457AB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gramStart"/>
            <w:r w:rsidRPr="0069628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szt</w:t>
            </w:r>
            <w:proofErr w:type="gramEnd"/>
            <w:r w:rsidRPr="0069628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57AB" w:rsidRPr="0069628E" w:rsidRDefault="005457AB" w:rsidP="005457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9628E">
              <w:rPr>
                <w:rFonts w:ascii="Arial" w:hAnsi="Arial" w:cs="Arial"/>
                <w:bCs/>
                <w:sz w:val="18"/>
                <w:szCs w:val="18"/>
              </w:rPr>
              <w:t>60</w:t>
            </w:r>
          </w:p>
        </w:tc>
        <w:tc>
          <w:tcPr>
            <w:tcW w:w="1559" w:type="dxa"/>
          </w:tcPr>
          <w:p w:rsidR="005457AB" w:rsidRPr="0069628E" w:rsidRDefault="005457AB" w:rsidP="005457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5457AB" w:rsidRPr="0069628E" w:rsidRDefault="005457AB" w:rsidP="005457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457AB" w:rsidRPr="0069628E" w:rsidTr="005457AB">
        <w:trPr>
          <w:trHeight w:val="80"/>
        </w:trPr>
        <w:tc>
          <w:tcPr>
            <w:tcW w:w="603" w:type="dxa"/>
            <w:shd w:val="clear" w:color="FFFFCC" w:fill="FFFFFF"/>
            <w:vAlign w:val="center"/>
          </w:tcPr>
          <w:p w:rsidR="005457AB" w:rsidRPr="0069628E" w:rsidRDefault="005457AB" w:rsidP="005457AB">
            <w:pPr>
              <w:pStyle w:val="Akapitzlist"/>
              <w:numPr>
                <w:ilvl w:val="0"/>
                <w:numId w:val="6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43" w:type="dxa"/>
            <w:shd w:val="clear" w:color="FFFFCC" w:fill="FFFFFF"/>
            <w:vAlign w:val="center"/>
            <w:hideMark/>
          </w:tcPr>
          <w:p w:rsidR="005457AB" w:rsidRPr="0069628E" w:rsidRDefault="005457AB" w:rsidP="005457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28E">
              <w:rPr>
                <w:rFonts w:ascii="Arial" w:hAnsi="Arial" w:cs="Arial"/>
                <w:color w:val="000000"/>
                <w:sz w:val="18"/>
                <w:szCs w:val="18"/>
              </w:rPr>
              <w:t>Borówka amerykańska - kl. I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:rsidR="005457AB" w:rsidRPr="0069628E" w:rsidRDefault="005457AB" w:rsidP="005457AB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57AB" w:rsidRPr="0069628E" w:rsidRDefault="005457AB" w:rsidP="005457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9628E">
              <w:rPr>
                <w:rFonts w:ascii="Arial" w:hAnsi="Arial" w:cs="Arial"/>
                <w:bCs/>
                <w:sz w:val="18"/>
                <w:szCs w:val="18"/>
              </w:rPr>
              <w:t>16</w:t>
            </w:r>
          </w:p>
        </w:tc>
        <w:tc>
          <w:tcPr>
            <w:tcW w:w="1559" w:type="dxa"/>
          </w:tcPr>
          <w:p w:rsidR="005457AB" w:rsidRPr="0069628E" w:rsidRDefault="005457AB" w:rsidP="005457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5457AB" w:rsidRPr="0069628E" w:rsidRDefault="005457AB" w:rsidP="005457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457AB" w:rsidRPr="0069628E" w:rsidTr="005457AB">
        <w:trPr>
          <w:trHeight w:val="153"/>
        </w:trPr>
        <w:tc>
          <w:tcPr>
            <w:tcW w:w="603" w:type="dxa"/>
            <w:shd w:val="clear" w:color="FFFFCC" w:fill="FFFFFF"/>
            <w:vAlign w:val="center"/>
          </w:tcPr>
          <w:p w:rsidR="005457AB" w:rsidRPr="0069628E" w:rsidRDefault="005457AB" w:rsidP="005457AB">
            <w:pPr>
              <w:pStyle w:val="Akapitzlist"/>
              <w:numPr>
                <w:ilvl w:val="0"/>
                <w:numId w:val="6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43" w:type="dxa"/>
            <w:shd w:val="clear" w:color="FFFFCC" w:fill="FFFFFF"/>
            <w:vAlign w:val="center"/>
            <w:hideMark/>
          </w:tcPr>
          <w:p w:rsidR="005457AB" w:rsidRPr="0069628E" w:rsidRDefault="005457AB" w:rsidP="005457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28E">
              <w:rPr>
                <w:rFonts w:ascii="Arial" w:hAnsi="Arial" w:cs="Arial"/>
                <w:color w:val="000000"/>
                <w:sz w:val="18"/>
                <w:szCs w:val="18"/>
              </w:rPr>
              <w:t>Botwina - kl. I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:rsidR="005457AB" w:rsidRPr="0069628E" w:rsidRDefault="005457AB" w:rsidP="005457AB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gramStart"/>
            <w:r w:rsidRPr="0069628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pęczek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5457AB" w:rsidRPr="0069628E" w:rsidRDefault="005457AB" w:rsidP="005457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9628E">
              <w:rPr>
                <w:rFonts w:ascii="Arial" w:hAnsi="Arial" w:cs="Arial"/>
                <w:bCs/>
                <w:sz w:val="18"/>
                <w:szCs w:val="18"/>
              </w:rPr>
              <w:t>60</w:t>
            </w:r>
          </w:p>
        </w:tc>
        <w:tc>
          <w:tcPr>
            <w:tcW w:w="1559" w:type="dxa"/>
          </w:tcPr>
          <w:p w:rsidR="005457AB" w:rsidRPr="0069628E" w:rsidRDefault="005457AB" w:rsidP="005457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5457AB" w:rsidRPr="0069628E" w:rsidRDefault="005457AB" w:rsidP="005457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457AB" w:rsidRPr="0069628E" w:rsidTr="005457AB">
        <w:trPr>
          <w:trHeight w:val="85"/>
        </w:trPr>
        <w:tc>
          <w:tcPr>
            <w:tcW w:w="603" w:type="dxa"/>
            <w:shd w:val="clear" w:color="FFFFCC" w:fill="FFFFFF"/>
            <w:vAlign w:val="center"/>
          </w:tcPr>
          <w:p w:rsidR="005457AB" w:rsidRPr="0069628E" w:rsidRDefault="005457AB" w:rsidP="005457AB">
            <w:pPr>
              <w:pStyle w:val="Akapitzlist"/>
              <w:numPr>
                <w:ilvl w:val="0"/>
                <w:numId w:val="6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43" w:type="dxa"/>
            <w:shd w:val="clear" w:color="FFFFCC" w:fill="FFFFFF"/>
            <w:vAlign w:val="center"/>
            <w:hideMark/>
          </w:tcPr>
          <w:p w:rsidR="005457AB" w:rsidRPr="0069628E" w:rsidRDefault="005457AB" w:rsidP="005457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28E">
              <w:rPr>
                <w:rFonts w:ascii="Arial" w:hAnsi="Arial" w:cs="Arial"/>
                <w:color w:val="000000"/>
                <w:sz w:val="18"/>
                <w:szCs w:val="18"/>
              </w:rPr>
              <w:t>Brokuły główka o średnicy min 15 cm, bez łodygi i liści (masa główki 500 - 800 g, - kl. I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:rsidR="005457AB" w:rsidRPr="0069628E" w:rsidRDefault="005457AB" w:rsidP="005457AB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gramStart"/>
            <w:r w:rsidRPr="0069628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szt</w:t>
            </w:r>
            <w:proofErr w:type="gramEnd"/>
            <w:r w:rsidRPr="0069628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57AB" w:rsidRPr="0069628E" w:rsidRDefault="005457AB" w:rsidP="005457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9628E">
              <w:rPr>
                <w:rFonts w:ascii="Arial" w:hAnsi="Arial" w:cs="Arial"/>
                <w:bCs/>
                <w:sz w:val="18"/>
                <w:szCs w:val="18"/>
              </w:rPr>
              <w:t>110</w:t>
            </w:r>
          </w:p>
        </w:tc>
        <w:tc>
          <w:tcPr>
            <w:tcW w:w="1559" w:type="dxa"/>
          </w:tcPr>
          <w:p w:rsidR="005457AB" w:rsidRPr="0069628E" w:rsidRDefault="005457AB" w:rsidP="005457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5457AB" w:rsidRPr="0069628E" w:rsidRDefault="005457AB" w:rsidP="005457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457AB" w:rsidRPr="0069628E" w:rsidTr="005457AB">
        <w:trPr>
          <w:trHeight w:val="261"/>
        </w:trPr>
        <w:tc>
          <w:tcPr>
            <w:tcW w:w="603" w:type="dxa"/>
            <w:shd w:val="clear" w:color="FFFFCC" w:fill="FFFFFF"/>
            <w:vAlign w:val="center"/>
          </w:tcPr>
          <w:p w:rsidR="005457AB" w:rsidRPr="0069628E" w:rsidRDefault="005457AB" w:rsidP="005457AB">
            <w:pPr>
              <w:pStyle w:val="Akapitzlist"/>
              <w:numPr>
                <w:ilvl w:val="0"/>
                <w:numId w:val="6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43" w:type="dxa"/>
            <w:shd w:val="clear" w:color="FFFFCC" w:fill="FFFFFF"/>
            <w:vAlign w:val="center"/>
            <w:hideMark/>
          </w:tcPr>
          <w:p w:rsidR="005457AB" w:rsidRPr="0069628E" w:rsidRDefault="005457AB" w:rsidP="005457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28E">
              <w:rPr>
                <w:rFonts w:ascii="Arial" w:hAnsi="Arial" w:cs="Arial"/>
                <w:color w:val="000000"/>
                <w:sz w:val="18"/>
                <w:szCs w:val="18"/>
              </w:rPr>
              <w:t>Brukselka - kl. I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:rsidR="005457AB" w:rsidRPr="0069628E" w:rsidRDefault="005457AB" w:rsidP="005457AB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57AB" w:rsidRPr="0069628E" w:rsidRDefault="005457AB" w:rsidP="005457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9628E">
              <w:rPr>
                <w:rFonts w:ascii="Arial" w:hAnsi="Arial" w:cs="Arial"/>
                <w:bCs/>
                <w:sz w:val="18"/>
                <w:szCs w:val="18"/>
              </w:rPr>
              <w:t>20</w:t>
            </w:r>
          </w:p>
        </w:tc>
        <w:tc>
          <w:tcPr>
            <w:tcW w:w="1559" w:type="dxa"/>
          </w:tcPr>
          <w:p w:rsidR="005457AB" w:rsidRPr="0069628E" w:rsidRDefault="005457AB" w:rsidP="005457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5457AB" w:rsidRPr="0069628E" w:rsidRDefault="005457AB" w:rsidP="005457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457AB" w:rsidRPr="0069628E" w:rsidTr="005457AB">
        <w:trPr>
          <w:trHeight w:val="70"/>
        </w:trPr>
        <w:tc>
          <w:tcPr>
            <w:tcW w:w="603" w:type="dxa"/>
            <w:shd w:val="clear" w:color="FFFFCC" w:fill="FFFFFF"/>
            <w:vAlign w:val="center"/>
          </w:tcPr>
          <w:p w:rsidR="005457AB" w:rsidRPr="0069628E" w:rsidRDefault="005457AB" w:rsidP="005457AB">
            <w:pPr>
              <w:pStyle w:val="Akapitzlist"/>
              <w:numPr>
                <w:ilvl w:val="0"/>
                <w:numId w:val="6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43" w:type="dxa"/>
            <w:shd w:val="clear" w:color="FFFFCC" w:fill="FFFFFF"/>
            <w:vAlign w:val="center"/>
            <w:hideMark/>
          </w:tcPr>
          <w:p w:rsidR="005457AB" w:rsidRPr="0069628E" w:rsidRDefault="005457AB" w:rsidP="005457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28E">
              <w:rPr>
                <w:rFonts w:ascii="Arial" w:hAnsi="Arial" w:cs="Arial"/>
                <w:color w:val="000000"/>
                <w:sz w:val="18"/>
                <w:szCs w:val="18"/>
              </w:rPr>
              <w:t>Brzoskwinia - kl. I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:rsidR="005457AB" w:rsidRPr="0069628E" w:rsidRDefault="005457AB" w:rsidP="005457AB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57AB" w:rsidRPr="0069628E" w:rsidRDefault="005457AB" w:rsidP="005457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9628E">
              <w:rPr>
                <w:rFonts w:ascii="Arial" w:hAnsi="Arial" w:cs="Arial"/>
                <w:bCs/>
                <w:sz w:val="18"/>
                <w:szCs w:val="18"/>
              </w:rPr>
              <w:t>500</w:t>
            </w:r>
          </w:p>
        </w:tc>
        <w:tc>
          <w:tcPr>
            <w:tcW w:w="1559" w:type="dxa"/>
          </w:tcPr>
          <w:p w:rsidR="005457AB" w:rsidRPr="0069628E" w:rsidRDefault="005457AB" w:rsidP="005457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5457AB" w:rsidRPr="0069628E" w:rsidRDefault="005457AB" w:rsidP="005457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457AB" w:rsidRPr="0069628E" w:rsidTr="005457AB">
        <w:trPr>
          <w:trHeight w:val="185"/>
        </w:trPr>
        <w:tc>
          <w:tcPr>
            <w:tcW w:w="603" w:type="dxa"/>
            <w:shd w:val="clear" w:color="FFFFCC" w:fill="FFFFFF"/>
            <w:vAlign w:val="center"/>
          </w:tcPr>
          <w:p w:rsidR="005457AB" w:rsidRPr="0069628E" w:rsidRDefault="005457AB" w:rsidP="005457AB">
            <w:pPr>
              <w:pStyle w:val="Akapitzlist"/>
              <w:numPr>
                <w:ilvl w:val="0"/>
                <w:numId w:val="6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43" w:type="dxa"/>
            <w:shd w:val="clear" w:color="FFFFCC" w:fill="FFFFFF"/>
            <w:vAlign w:val="center"/>
            <w:hideMark/>
          </w:tcPr>
          <w:p w:rsidR="005457AB" w:rsidRPr="0069628E" w:rsidRDefault="005457AB" w:rsidP="005457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28E">
              <w:rPr>
                <w:rFonts w:ascii="Arial" w:hAnsi="Arial" w:cs="Arial"/>
                <w:color w:val="000000"/>
                <w:sz w:val="18"/>
                <w:szCs w:val="18"/>
              </w:rPr>
              <w:t>Cebulka młoda - biała, luz, kl. I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:rsidR="005457AB" w:rsidRPr="0069628E" w:rsidRDefault="005457AB" w:rsidP="005457AB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57AB" w:rsidRPr="0069628E" w:rsidRDefault="005457AB" w:rsidP="005457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9628E">
              <w:rPr>
                <w:rFonts w:ascii="Arial" w:hAnsi="Arial" w:cs="Arial"/>
                <w:bCs/>
                <w:sz w:val="18"/>
                <w:szCs w:val="18"/>
              </w:rPr>
              <w:t>20</w:t>
            </w:r>
          </w:p>
        </w:tc>
        <w:tc>
          <w:tcPr>
            <w:tcW w:w="1559" w:type="dxa"/>
          </w:tcPr>
          <w:p w:rsidR="005457AB" w:rsidRPr="0069628E" w:rsidRDefault="005457AB" w:rsidP="005457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5457AB" w:rsidRPr="0069628E" w:rsidRDefault="005457AB" w:rsidP="005457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457AB" w:rsidRPr="0069628E" w:rsidTr="005457AB">
        <w:trPr>
          <w:trHeight w:val="143"/>
        </w:trPr>
        <w:tc>
          <w:tcPr>
            <w:tcW w:w="603" w:type="dxa"/>
            <w:shd w:val="clear" w:color="FFFFCC" w:fill="FFFFFF"/>
            <w:vAlign w:val="center"/>
          </w:tcPr>
          <w:p w:rsidR="005457AB" w:rsidRPr="0069628E" w:rsidRDefault="005457AB" w:rsidP="005457AB">
            <w:pPr>
              <w:pStyle w:val="Akapitzlist"/>
              <w:numPr>
                <w:ilvl w:val="0"/>
                <w:numId w:val="6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43" w:type="dxa"/>
            <w:shd w:val="clear" w:color="FFFFCC" w:fill="FFFFFF"/>
            <w:vAlign w:val="center"/>
            <w:hideMark/>
          </w:tcPr>
          <w:p w:rsidR="005457AB" w:rsidRPr="0069628E" w:rsidRDefault="005457AB" w:rsidP="005457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28E">
              <w:rPr>
                <w:rFonts w:ascii="Arial" w:hAnsi="Arial" w:cs="Arial"/>
                <w:color w:val="000000"/>
                <w:sz w:val="18"/>
                <w:szCs w:val="18"/>
              </w:rPr>
              <w:t>Dynia - kl. I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:rsidR="005457AB" w:rsidRPr="0069628E" w:rsidRDefault="005457AB" w:rsidP="005457AB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57AB" w:rsidRPr="0069628E" w:rsidRDefault="005457AB" w:rsidP="005457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9628E">
              <w:rPr>
                <w:rFonts w:ascii="Arial" w:hAnsi="Arial" w:cs="Arial"/>
                <w:bCs/>
                <w:sz w:val="18"/>
                <w:szCs w:val="18"/>
              </w:rPr>
              <w:t>100</w:t>
            </w:r>
          </w:p>
        </w:tc>
        <w:tc>
          <w:tcPr>
            <w:tcW w:w="1559" w:type="dxa"/>
          </w:tcPr>
          <w:p w:rsidR="005457AB" w:rsidRPr="0069628E" w:rsidRDefault="005457AB" w:rsidP="005457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5457AB" w:rsidRPr="0069628E" w:rsidRDefault="005457AB" w:rsidP="005457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457AB" w:rsidRPr="0069628E" w:rsidTr="005457AB">
        <w:trPr>
          <w:trHeight w:val="70"/>
        </w:trPr>
        <w:tc>
          <w:tcPr>
            <w:tcW w:w="603" w:type="dxa"/>
            <w:shd w:val="clear" w:color="FFFFCC" w:fill="FFFFFF"/>
            <w:vAlign w:val="center"/>
          </w:tcPr>
          <w:p w:rsidR="005457AB" w:rsidRPr="0069628E" w:rsidRDefault="005457AB" w:rsidP="005457AB">
            <w:pPr>
              <w:pStyle w:val="Akapitzlist"/>
              <w:numPr>
                <w:ilvl w:val="0"/>
                <w:numId w:val="6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43" w:type="dxa"/>
            <w:shd w:val="clear" w:color="FFFFCC" w:fill="FFFFFF"/>
            <w:vAlign w:val="center"/>
            <w:hideMark/>
          </w:tcPr>
          <w:p w:rsidR="005457AB" w:rsidRPr="0069628E" w:rsidRDefault="005457AB" w:rsidP="005457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28E">
              <w:rPr>
                <w:rFonts w:ascii="Arial" w:hAnsi="Arial" w:cs="Arial"/>
                <w:color w:val="000000"/>
                <w:sz w:val="18"/>
                <w:szCs w:val="18"/>
              </w:rPr>
              <w:t>Fasolka szparagowa zielona, żółta - kl. I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:rsidR="005457AB" w:rsidRPr="0069628E" w:rsidRDefault="005457AB" w:rsidP="005457AB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57AB" w:rsidRPr="0069628E" w:rsidRDefault="005457AB" w:rsidP="005457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9628E">
              <w:rPr>
                <w:rFonts w:ascii="Arial" w:hAnsi="Arial" w:cs="Arial"/>
                <w:bCs/>
                <w:sz w:val="18"/>
                <w:szCs w:val="18"/>
              </w:rPr>
              <w:t>150</w:t>
            </w:r>
          </w:p>
        </w:tc>
        <w:tc>
          <w:tcPr>
            <w:tcW w:w="1559" w:type="dxa"/>
          </w:tcPr>
          <w:p w:rsidR="005457AB" w:rsidRPr="0069628E" w:rsidRDefault="005457AB" w:rsidP="005457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5457AB" w:rsidRPr="0069628E" w:rsidRDefault="005457AB" w:rsidP="005457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457AB" w:rsidRPr="0069628E" w:rsidTr="005457AB">
        <w:trPr>
          <w:trHeight w:val="70"/>
        </w:trPr>
        <w:tc>
          <w:tcPr>
            <w:tcW w:w="603" w:type="dxa"/>
            <w:shd w:val="clear" w:color="FFFFCC" w:fill="FFFFFF"/>
            <w:vAlign w:val="center"/>
          </w:tcPr>
          <w:p w:rsidR="005457AB" w:rsidRPr="0069628E" w:rsidRDefault="005457AB" w:rsidP="005457AB">
            <w:pPr>
              <w:pStyle w:val="Akapitzlist"/>
              <w:numPr>
                <w:ilvl w:val="0"/>
                <w:numId w:val="6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43" w:type="dxa"/>
            <w:shd w:val="clear" w:color="FFFFCC" w:fill="FFFFFF"/>
            <w:vAlign w:val="center"/>
            <w:hideMark/>
          </w:tcPr>
          <w:p w:rsidR="005457AB" w:rsidRPr="0069628E" w:rsidRDefault="005457AB" w:rsidP="005457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28E">
              <w:rPr>
                <w:rFonts w:ascii="Arial" w:hAnsi="Arial" w:cs="Arial"/>
                <w:color w:val="000000"/>
                <w:sz w:val="18"/>
                <w:szCs w:val="18"/>
              </w:rPr>
              <w:t>Kalafior główka o średnicy min. 15 cm, bez łodygi i liści (masa główki 500 - 800 g, - kl. I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:rsidR="005457AB" w:rsidRPr="0069628E" w:rsidRDefault="005457AB" w:rsidP="005457AB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gramStart"/>
            <w:r w:rsidRPr="0069628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szt</w:t>
            </w:r>
            <w:proofErr w:type="gramEnd"/>
            <w:r w:rsidRPr="0069628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57AB" w:rsidRPr="0069628E" w:rsidRDefault="005457AB" w:rsidP="005457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9628E">
              <w:rPr>
                <w:rFonts w:ascii="Arial" w:hAnsi="Arial" w:cs="Arial"/>
                <w:bCs/>
                <w:sz w:val="18"/>
                <w:szCs w:val="18"/>
              </w:rPr>
              <w:t>140</w:t>
            </w:r>
          </w:p>
        </w:tc>
        <w:tc>
          <w:tcPr>
            <w:tcW w:w="1559" w:type="dxa"/>
          </w:tcPr>
          <w:p w:rsidR="005457AB" w:rsidRPr="0069628E" w:rsidRDefault="005457AB" w:rsidP="005457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5457AB" w:rsidRPr="0069628E" w:rsidRDefault="005457AB" w:rsidP="005457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457AB" w:rsidRPr="0069628E" w:rsidTr="005457AB">
        <w:trPr>
          <w:trHeight w:val="184"/>
        </w:trPr>
        <w:tc>
          <w:tcPr>
            <w:tcW w:w="603" w:type="dxa"/>
            <w:shd w:val="clear" w:color="FFFFCC" w:fill="FFFFFF"/>
            <w:vAlign w:val="center"/>
          </w:tcPr>
          <w:p w:rsidR="005457AB" w:rsidRPr="0069628E" w:rsidRDefault="005457AB" w:rsidP="005457AB">
            <w:pPr>
              <w:pStyle w:val="Akapitzlist"/>
              <w:numPr>
                <w:ilvl w:val="0"/>
                <w:numId w:val="6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43" w:type="dxa"/>
            <w:shd w:val="clear" w:color="FFFFCC" w:fill="FFFFFF"/>
            <w:vAlign w:val="center"/>
            <w:hideMark/>
          </w:tcPr>
          <w:p w:rsidR="005457AB" w:rsidRPr="0069628E" w:rsidRDefault="005457AB" w:rsidP="005457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28E">
              <w:rPr>
                <w:rFonts w:ascii="Arial" w:hAnsi="Arial" w:cs="Arial"/>
                <w:color w:val="000000"/>
                <w:sz w:val="18"/>
                <w:szCs w:val="18"/>
              </w:rPr>
              <w:t>Kapusta biała młoda -kl. I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:rsidR="005457AB" w:rsidRPr="0069628E" w:rsidRDefault="005457AB" w:rsidP="005457AB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gramStart"/>
            <w:r w:rsidRPr="0069628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szt</w:t>
            </w:r>
            <w:proofErr w:type="gramEnd"/>
            <w:r w:rsidRPr="0069628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57AB" w:rsidRPr="0069628E" w:rsidRDefault="005457AB" w:rsidP="005457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9628E">
              <w:rPr>
                <w:rFonts w:ascii="Arial" w:hAnsi="Arial" w:cs="Arial"/>
                <w:bCs/>
                <w:sz w:val="18"/>
                <w:szCs w:val="18"/>
              </w:rPr>
              <w:t>400</w:t>
            </w:r>
          </w:p>
        </w:tc>
        <w:tc>
          <w:tcPr>
            <w:tcW w:w="1559" w:type="dxa"/>
          </w:tcPr>
          <w:p w:rsidR="005457AB" w:rsidRPr="0069628E" w:rsidRDefault="005457AB" w:rsidP="005457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5457AB" w:rsidRPr="0069628E" w:rsidRDefault="005457AB" w:rsidP="005457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457AB" w:rsidRPr="0069628E" w:rsidTr="005457AB">
        <w:trPr>
          <w:trHeight w:val="248"/>
        </w:trPr>
        <w:tc>
          <w:tcPr>
            <w:tcW w:w="603" w:type="dxa"/>
            <w:shd w:val="clear" w:color="FFFFCC" w:fill="FFFFFF"/>
            <w:vAlign w:val="center"/>
          </w:tcPr>
          <w:p w:rsidR="005457AB" w:rsidRPr="0069628E" w:rsidRDefault="005457AB" w:rsidP="005457AB">
            <w:pPr>
              <w:pStyle w:val="Akapitzlist"/>
              <w:numPr>
                <w:ilvl w:val="0"/>
                <w:numId w:val="6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43" w:type="dxa"/>
            <w:shd w:val="clear" w:color="FFFFCC" w:fill="FFFFFF"/>
            <w:vAlign w:val="center"/>
            <w:hideMark/>
          </w:tcPr>
          <w:p w:rsidR="005457AB" w:rsidRPr="0069628E" w:rsidRDefault="005457AB" w:rsidP="005457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28E">
              <w:rPr>
                <w:rFonts w:ascii="Arial" w:hAnsi="Arial" w:cs="Arial"/>
                <w:color w:val="000000"/>
                <w:sz w:val="18"/>
                <w:szCs w:val="18"/>
              </w:rPr>
              <w:t>Malina, kl. I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:rsidR="005457AB" w:rsidRPr="0069628E" w:rsidRDefault="005457AB" w:rsidP="005457AB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57AB" w:rsidRPr="0069628E" w:rsidRDefault="005457AB" w:rsidP="005457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9628E">
              <w:rPr>
                <w:rFonts w:ascii="Arial" w:hAnsi="Arial" w:cs="Arial"/>
                <w:bCs/>
                <w:sz w:val="18"/>
                <w:szCs w:val="18"/>
              </w:rPr>
              <w:t>150</w:t>
            </w:r>
          </w:p>
        </w:tc>
        <w:tc>
          <w:tcPr>
            <w:tcW w:w="1559" w:type="dxa"/>
          </w:tcPr>
          <w:p w:rsidR="005457AB" w:rsidRPr="0069628E" w:rsidRDefault="005457AB" w:rsidP="005457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5457AB" w:rsidRPr="0069628E" w:rsidRDefault="005457AB" w:rsidP="005457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457AB" w:rsidRPr="0069628E" w:rsidTr="005457AB">
        <w:trPr>
          <w:trHeight w:val="279"/>
        </w:trPr>
        <w:tc>
          <w:tcPr>
            <w:tcW w:w="603" w:type="dxa"/>
            <w:shd w:val="clear" w:color="FFFFCC" w:fill="FFFFFF"/>
            <w:vAlign w:val="center"/>
          </w:tcPr>
          <w:p w:rsidR="005457AB" w:rsidRPr="0069628E" w:rsidRDefault="005457AB" w:rsidP="005457AB">
            <w:pPr>
              <w:pStyle w:val="Akapitzlist"/>
              <w:numPr>
                <w:ilvl w:val="0"/>
                <w:numId w:val="6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43" w:type="dxa"/>
            <w:shd w:val="clear" w:color="FFFFCC" w:fill="FFFFFF"/>
            <w:vAlign w:val="center"/>
            <w:hideMark/>
          </w:tcPr>
          <w:p w:rsidR="005457AB" w:rsidRPr="0069628E" w:rsidRDefault="005457AB" w:rsidP="005457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28E">
              <w:rPr>
                <w:rFonts w:ascii="Arial" w:hAnsi="Arial" w:cs="Arial"/>
                <w:color w:val="000000"/>
                <w:sz w:val="18"/>
                <w:szCs w:val="18"/>
              </w:rPr>
              <w:t xml:space="preserve">Mandarynka -kl. I 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:rsidR="005457AB" w:rsidRPr="0069628E" w:rsidRDefault="005457AB" w:rsidP="005457AB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57AB" w:rsidRPr="0069628E" w:rsidRDefault="005457AB" w:rsidP="005457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9628E">
              <w:rPr>
                <w:rFonts w:ascii="Arial" w:hAnsi="Arial" w:cs="Arial"/>
                <w:bCs/>
                <w:sz w:val="18"/>
                <w:szCs w:val="18"/>
              </w:rPr>
              <w:t>1500</w:t>
            </w:r>
          </w:p>
        </w:tc>
        <w:tc>
          <w:tcPr>
            <w:tcW w:w="1559" w:type="dxa"/>
          </w:tcPr>
          <w:p w:rsidR="005457AB" w:rsidRPr="0069628E" w:rsidRDefault="005457AB" w:rsidP="005457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5457AB" w:rsidRPr="0069628E" w:rsidRDefault="005457AB" w:rsidP="005457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457AB" w:rsidRPr="0069628E" w:rsidTr="005457AB">
        <w:trPr>
          <w:trHeight w:val="70"/>
        </w:trPr>
        <w:tc>
          <w:tcPr>
            <w:tcW w:w="603" w:type="dxa"/>
            <w:shd w:val="clear" w:color="FFFFCC" w:fill="FFFFFF"/>
            <w:vAlign w:val="center"/>
          </w:tcPr>
          <w:p w:rsidR="005457AB" w:rsidRPr="0069628E" w:rsidRDefault="005457AB" w:rsidP="005457AB">
            <w:pPr>
              <w:pStyle w:val="Akapitzlist"/>
              <w:numPr>
                <w:ilvl w:val="0"/>
                <w:numId w:val="6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43" w:type="dxa"/>
            <w:shd w:val="clear" w:color="FFFFCC" w:fill="FFFFFF"/>
            <w:vAlign w:val="center"/>
            <w:hideMark/>
          </w:tcPr>
          <w:p w:rsidR="005457AB" w:rsidRPr="0069628E" w:rsidRDefault="005457AB" w:rsidP="005457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28E">
              <w:rPr>
                <w:rFonts w:ascii="Arial" w:hAnsi="Arial" w:cs="Arial"/>
                <w:color w:val="000000"/>
                <w:sz w:val="18"/>
                <w:szCs w:val="18"/>
              </w:rPr>
              <w:t xml:space="preserve">Marchew wczesna z natką, luz- kl. I 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:rsidR="005457AB" w:rsidRPr="0069628E" w:rsidRDefault="005457AB" w:rsidP="005457AB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57AB" w:rsidRPr="0069628E" w:rsidRDefault="005457AB" w:rsidP="005457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9628E">
              <w:rPr>
                <w:rFonts w:ascii="Arial" w:hAnsi="Arial" w:cs="Arial"/>
                <w:bCs/>
                <w:sz w:val="18"/>
                <w:szCs w:val="18"/>
              </w:rPr>
              <w:t>50</w:t>
            </w:r>
          </w:p>
        </w:tc>
        <w:tc>
          <w:tcPr>
            <w:tcW w:w="1559" w:type="dxa"/>
          </w:tcPr>
          <w:p w:rsidR="005457AB" w:rsidRPr="0069628E" w:rsidRDefault="005457AB" w:rsidP="005457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5457AB" w:rsidRPr="0069628E" w:rsidRDefault="005457AB" w:rsidP="005457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457AB" w:rsidRPr="0069628E" w:rsidTr="005457AB">
        <w:trPr>
          <w:trHeight w:val="201"/>
        </w:trPr>
        <w:tc>
          <w:tcPr>
            <w:tcW w:w="603" w:type="dxa"/>
            <w:shd w:val="clear" w:color="FFFFCC" w:fill="FFFFFF"/>
            <w:vAlign w:val="center"/>
          </w:tcPr>
          <w:p w:rsidR="005457AB" w:rsidRPr="0069628E" w:rsidRDefault="005457AB" w:rsidP="005457AB">
            <w:pPr>
              <w:pStyle w:val="Akapitzlist"/>
              <w:numPr>
                <w:ilvl w:val="0"/>
                <w:numId w:val="6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43" w:type="dxa"/>
            <w:shd w:val="clear" w:color="FFFFCC" w:fill="FFFFFF"/>
            <w:vAlign w:val="center"/>
            <w:hideMark/>
          </w:tcPr>
          <w:p w:rsidR="005457AB" w:rsidRPr="0069628E" w:rsidRDefault="005457AB" w:rsidP="005457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28E">
              <w:rPr>
                <w:rFonts w:ascii="Arial" w:hAnsi="Arial" w:cs="Arial"/>
                <w:color w:val="000000"/>
                <w:sz w:val="18"/>
                <w:szCs w:val="18"/>
              </w:rPr>
              <w:t>Morele-kl. I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:rsidR="005457AB" w:rsidRPr="0069628E" w:rsidRDefault="005457AB" w:rsidP="005457AB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57AB" w:rsidRPr="0069628E" w:rsidRDefault="005457AB" w:rsidP="005457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9628E">
              <w:rPr>
                <w:rFonts w:ascii="Arial" w:hAnsi="Arial" w:cs="Arial"/>
                <w:bCs/>
                <w:sz w:val="18"/>
                <w:szCs w:val="18"/>
              </w:rPr>
              <w:t>300</w:t>
            </w:r>
          </w:p>
        </w:tc>
        <w:tc>
          <w:tcPr>
            <w:tcW w:w="1559" w:type="dxa"/>
          </w:tcPr>
          <w:p w:rsidR="005457AB" w:rsidRPr="0069628E" w:rsidRDefault="005457AB" w:rsidP="005457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5457AB" w:rsidRPr="0069628E" w:rsidRDefault="005457AB" w:rsidP="005457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457AB" w:rsidRPr="0069628E" w:rsidTr="005457AB">
        <w:trPr>
          <w:trHeight w:val="275"/>
        </w:trPr>
        <w:tc>
          <w:tcPr>
            <w:tcW w:w="603" w:type="dxa"/>
            <w:shd w:val="clear" w:color="FFFFCC" w:fill="FFFFFF"/>
            <w:vAlign w:val="center"/>
          </w:tcPr>
          <w:p w:rsidR="005457AB" w:rsidRPr="0069628E" w:rsidRDefault="005457AB" w:rsidP="005457AB">
            <w:pPr>
              <w:pStyle w:val="Akapitzlist"/>
              <w:numPr>
                <w:ilvl w:val="0"/>
                <w:numId w:val="6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43" w:type="dxa"/>
            <w:shd w:val="clear" w:color="FFFFCC" w:fill="FFFFFF"/>
            <w:vAlign w:val="center"/>
            <w:hideMark/>
          </w:tcPr>
          <w:p w:rsidR="005457AB" w:rsidRPr="0069628E" w:rsidRDefault="005457AB" w:rsidP="005457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28E">
              <w:rPr>
                <w:rFonts w:ascii="Arial" w:hAnsi="Arial" w:cs="Arial"/>
                <w:color w:val="000000"/>
                <w:sz w:val="18"/>
                <w:szCs w:val="18"/>
              </w:rPr>
              <w:t>Nektarynki -kl. I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:rsidR="005457AB" w:rsidRPr="0069628E" w:rsidRDefault="005457AB" w:rsidP="005457AB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57AB" w:rsidRPr="0069628E" w:rsidRDefault="005457AB" w:rsidP="005457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9628E">
              <w:rPr>
                <w:rFonts w:ascii="Arial" w:hAnsi="Arial" w:cs="Arial"/>
                <w:bCs/>
                <w:sz w:val="18"/>
                <w:szCs w:val="18"/>
              </w:rPr>
              <w:t>500</w:t>
            </w:r>
          </w:p>
        </w:tc>
        <w:tc>
          <w:tcPr>
            <w:tcW w:w="1559" w:type="dxa"/>
          </w:tcPr>
          <w:p w:rsidR="005457AB" w:rsidRPr="0069628E" w:rsidRDefault="005457AB" w:rsidP="005457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5457AB" w:rsidRPr="0069628E" w:rsidRDefault="005457AB" w:rsidP="005457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457AB" w:rsidRPr="0069628E" w:rsidTr="005457AB">
        <w:trPr>
          <w:trHeight w:val="279"/>
        </w:trPr>
        <w:tc>
          <w:tcPr>
            <w:tcW w:w="603" w:type="dxa"/>
            <w:shd w:val="clear" w:color="FFFFCC" w:fill="FFFFFF"/>
            <w:vAlign w:val="center"/>
          </w:tcPr>
          <w:p w:rsidR="005457AB" w:rsidRPr="0069628E" w:rsidRDefault="005457AB" w:rsidP="005457AB">
            <w:pPr>
              <w:pStyle w:val="Akapitzlist"/>
              <w:numPr>
                <w:ilvl w:val="0"/>
                <w:numId w:val="6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43" w:type="dxa"/>
            <w:shd w:val="clear" w:color="FFFFCC" w:fill="FFFFFF"/>
            <w:vAlign w:val="center"/>
            <w:hideMark/>
          </w:tcPr>
          <w:p w:rsidR="005457AB" w:rsidRPr="0069628E" w:rsidRDefault="005457AB" w:rsidP="005457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28E">
              <w:rPr>
                <w:rFonts w:ascii="Arial" w:hAnsi="Arial" w:cs="Arial"/>
                <w:color w:val="000000"/>
                <w:sz w:val="18"/>
                <w:szCs w:val="18"/>
              </w:rPr>
              <w:t>Ogórek zielony - gruntowy (dostarczany w okresie V-VIII) - kl. I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:rsidR="005457AB" w:rsidRPr="0069628E" w:rsidRDefault="005457AB" w:rsidP="005457AB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57AB" w:rsidRPr="0069628E" w:rsidRDefault="005457AB" w:rsidP="005457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9628E">
              <w:rPr>
                <w:rFonts w:ascii="Arial" w:hAnsi="Arial" w:cs="Arial"/>
                <w:bCs/>
                <w:sz w:val="18"/>
                <w:szCs w:val="18"/>
              </w:rPr>
              <w:t>70</w:t>
            </w:r>
          </w:p>
        </w:tc>
        <w:tc>
          <w:tcPr>
            <w:tcW w:w="1559" w:type="dxa"/>
          </w:tcPr>
          <w:p w:rsidR="005457AB" w:rsidRPr="0069628E" w:rsidRDefault="005457AB" w:rsidP="005457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5457AB" w:rsidRPr="0069628E" w:rsidRDefault="005457AB" w:rsidP="005457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457AB" w:rsidRPr="0069628E" w:rsidTr="005457AB">
        <w:trPr>
          <w:trHeight w:val="283"/>
        </w:trPr>
        <w:tc>
          <w:tcPr>
            <w:tcW w:w="603" w:type="dxa"/>
            <w:shd w:val="clear" w:color="FFFFCC" w:fill="FFFFFF"/>
            <w:vAlign w:val="center"/>
          </w:tcPr>
          <w:p w:rsidR="005457AB" w:rsidRPr="0069628E" w:rsidRDefault="005457AB" w:rsidP="005457AB">
            <w:pPr>
              <w:pStyle w:val="Akapitzlist"/>
              <w:numPr>
                <w:ilvl w:val="0"/>
                <w:numId w:val="6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43" w:type="dxa"/>
            <w:shd w:val="clear" w:color="FFFFCC" w:fill="FFFFFF"/>
            <w:vAlign w:val="center"/>
            <w:hideMark/>
          </w:tcPr>
          <w:p w:rsidR="005457AB" w:rsidRPr="0069628E" w:rsidRDefault="005457AB" w:rsidP="005457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28E">
              <w:rPr>
                <w:rFonts w:ascii="Arial" w:hAnsi="Arial" w:cs="Arial"/>
                <w:color w:val="000000"/>
                <w:sz w:val="18"/>
                <w:szCs w:val="18"/>
              </w:rPr>
              <w:t>Pietruszka wczesna korzeń z natką (dostarczana w okresie VI-VIII) - kl. I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:rsidR="005457AB" w:rsidRPr="0069628E" w:rsidRDefault="005457AB" w:rsidP="005457AB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gramStart"/>
            <w:r w:rsidRPr="0069628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pęczki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5457AB" w:rsidRPr="0069628E" w:rsidRDefault="005457AB" w:rsidP="005457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9628E">
              <w:rPr>
                <w:rFonts w:ascii="Arial" w:hAnsi="Arial" w:cs="Arial"/>
                <w:bCs/>
                <w:sz w:val="18"/>
                <w:szCs w:val="18"/>
              </w:rPr>
              <w:t>50</w:t>
            </w:r>
          </w:p>
        </w:tc>
        <w:tc>
          <w:tcPr>
            <w:tcW w:w="1559" w:type="dxa"/>
          </w:tcPr>
          <w:p w:rsidR="005457AB" w:rsidRPr="0069628E" w:rsidRDefault="005457AB" w:rsidP="005457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5457AB" w:rsidRPr="0069628E" w:rsidRDefault="005457AB" w:rsidP="005457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457AB" w:rsidRPr="0069628E" w:rsidTr="005457AB">
        <w:trPr>
          <w:trHeight w:val="161"/>
        </w:trPr>
        <w:tc>
          <w:tcPr>
            <w:tcW w:w="603" w:type="dxa"/>
            <w:shd w:val="clear" w:color="FFFFCC" w:fill="FFFFFF"/>
            <w:vAlign w:val="center"/>
          </w:tcPr>
          <w:p w:rsidR="005457AB" w:rsidRPr="0069628E" w:rsidRDefault="005457AB" w:rsidP="005457AB">
            <w:pPr>
              <w:pStyle w:val="Akapitzlist"/>
              <w:numPr>
                <w:ilvl w:val="0"/>
                <w:numId w:val="6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43" w:type="dxa"/>
            <w:shd w:val="clear" w:color="FFFFCC" w:fill="FFFFFF"/>
            <w:vAlign w:val="center"/>
            <w:hideMark/>
          </w:tcPr>
          <w:p w:rsidR="005457AB" w:rsidRPr="0069628E" w:rsidRDefault="005457AB" w:rsidP="005457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28E">
              <w:rPr>
                <w:rFonts w:ascii="Arial" w:hAnsi="Arial" w:cs="Arial"/>
                <w:color w:val="000000"/>
                <w:sz w:val="18"/>
                <w:szCs w:val="18"/>
              </w:rPr>
              <w:t>Pomarańcza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:rsidR="005457AB" w:rsidRPr="0069628E" w:rsidRDefault="005457AB" w:rsidP="005457AB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57AB" w:rsidRPr="0069628E" w:rsidRDefault="005457AB" w:rsidP="005457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9628E">
              <w:rPr>
                <w:rFonts w:ascii="Arial" w:hAnsi="Arial" w:cs="Arial"/>
                <w:bCs/>
                <w:sz w:val="18"/>
                <w:szCs w:val="18"/>
              </w:rPr>
              <w:t>2200</w:t>
            </w:r>
          </w:p>
        </w:tc>
        <w:tc>
          <w:tcPr>
            <w:tcW w:w="1559" w:type="dxa"/>
          </w:tcPr>
          <w:p w:rsidR="005457AB" w:rsidRPr="0069628E" w:rsidRDefault="005457AB" w:rsidP="005457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5457AB" w:rsidRPr="0069628E" w:rsidRDefault="005457AB" w:rsidP="005457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457AB" w:rsidRPr="0069628E" w:rsidTr="005457AB">
        <w:trPr>
          <w:trHeight w:val="70"/>
        </w:trPr>
        <w:tc>
          <w:tcPr>
            <w:tcW w:w="603" w:type="dxa"/>
            <w:shd w:val="clear" w:color="FFFFCC" w:fill="FFFFFF"/>
            <w:vAlign w:val="center"/>
          </w:tcPr>
          <w:p w:rsidR="005457AB" w:rsidRPr="0069628E" w:rsidRDefault="005457AB" w:rsidP="005457AB">
            <w:pPr>
              <w:pStyle w:val="Akapitzlist"/>
              <w:numPr>
                <w:ilvl w:val="0"/>
                <w:numId w:val="6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43" w:type="dxa"/>
            <w:shd w:val="clear" w:color="FFFFCC" w:fill="FFFFFF"/>
            <w:vAlign w:val="center"/>
            <w:hideMark/>
          </w:tcPr>
          <w:p w:rsidR="005457AB" w:rsidRPr="0069628E" w:rsidRDefault="005457AB" w:rsidP="005457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28E">
              <w:rPr>
                <w:rFonts w:ascii="Arial" w:hAnsi="Arial" w:cs="Arial"/>
                <w:color w:val="000000"/>
                <w:sz w:val="18"/>
                <w:szCs w:val="18"/>
              </w:rPr>
              <w:t>Porzeczki czarne -kl. I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:rsidR="005457AB" w:rsidRPr="0069628E" w:rsidRDefault="005457AB" w:rsidP="005457AB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57AB" w:rsidRPr="0069628E" w:rsidRDefault="005457AB" w:rsidP="005457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9628E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:rsidR="005457AB" w:rsidRPr="0069628E" w:rsidRDefault="005457AB" w:rsidP="005457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5457AB" w:rsidRPr="0069628E" w:rsidRDefault="005457AB" w:rsidP="005457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457AB" w:rsidRPr="0069628E" w:rsidTr="005457AB">
        <w:trPr>
          <w:trHeight w:val="70"/>
        </w:trPr>
        <w:tc>
          <w:tcPr>
            <w:tcW w:w="603" w:type="dxa"/>
            <w:shd w:val="clear" w:color="FFFFCC" w:fill="FFFFFF"/>
            <w:vAlign w:val="center"/>
          </w:tcPr>
          <w:p w:rsidR="005457AB" w:rsidRPr="0069628E" w:rsidRDefault="005457AB" w:rsidP="005457AB">
            <w:pPr>
              <w:pStyle w:val="Akapitzlist"/>
              <w:numPr>
                <w:ilvl w:val="0"/>
                <w:numId w:val="6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43" w:type="dxa"/>
            <w:shd w:val="clear" w:color="FFFFCC" w:fill="FFFFFF"/>
            <w:vAlign w:val="center"/>
            <w:hideMark/>
          </w:tcPr>
          <w:p w:rsidR="005457AB" w:rsidRPr="0069628E" w:rsidRDefault="005457AB" w:rsidP="005457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28E">
              <w:rPr>
                <w:rFonts w:ascii="Arial" w:hAnsi="Arial" w:cs="Arial"/>
                <w:color w:val="000000"/>
                <w:sz w:val="18"/>
                <w:szCs w:val="18"/>
              </w:rPr>
              <w:t>Porzeczki czerwone -kl. I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:rsidR="005457AB" w:rsidRPr="0069628E" w:rsidRDefault="005457AB" w:rsidP="005457AB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57AB" w:rsidRPr="0069628E" w:rsidRDefault="005457AB" w:rsidP="005457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9628E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:rsidR="005457AB" w:rsidRPr="0069628E" w:rsidRDefault="005457AB" w:rsidP="005457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5457AB" w:rsidRPr="0069628E" w:rsidRDefault="005457AB" w:rsidP="005457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457AB" w:rsidRPr="0069628E" w:rsidTr="005457AB">
        <w:trPr>
          <w:trHeight w:val="113"/>
        </w:trPr>
        <w:tc>
          <w:tcPr>
            <w:tcW w:w="603" w:type="dxa"/>
            <w:shd w:val="clear" w:color="FFFFCC" w:fill="FFFFFF"/>
            <w:vAlign w:val="center"/>
          </w:tcPr>
          <w:p w:rsidR="005457AB" w:rsidRPr="0069628E" w:rsidRDefault="005457AB" w:rsidP="005457AB">
            <w:pPr>
              <w:pStyle w:val="Akapitzlist"/>
              <w:numPr>
                <w:ilvl w:val="0"/>
                <w:numId w:val="6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43" w:type="dxa"/>
            <w:shd w:val="clear" w:color="FFFFCC" w:fill="FFFFFF"/>
            <w:vAlign w:val="center"/>
            <w:hideMark/>
          </w:tcPr>
          <w:p w:rsidR="005457AB" w:rsidRPr="0069628E" w:rsidRDefault="005457AB" w:rsidP="005457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28E">
              <w:rPr>
                <w:rFonts w:ascii="Arial" w:hAnsi="Arial" w:cs="Arial"/>
                <w:color w:val="000000"/>
                <w:sz w:val="18"/>
                <w:szCs w:val="18"/>
              </w:rPr>
              <w:t>Sałata masłowa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:rsidR="005457AB" w:rsidRPr="0069628E" w:rsidRDefault="005457AB" w:rsidP="005457AB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gramStart"/>
            <w:r w:rsidRPr="0069628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szt</w:t>
            </w:r>
            <w:proofErr w:type="gramEnd"/>
            <w:r w:rsidRPr="0069628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57AB" w:rsidRPr="0069628E" w:rsidRDefault="005457AB" w:rsidP="005457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9628E">
              <w:rPr>
                <w:rFonts w:ascii="Arial" w:hAnsi="Arial" w:cs="Arial"/>
                <w:bCs/>
                <w:sz w:val="18"/>
                <w:szCs w:val="18"/>
              </w:rPr>
              <w:t>100</w:t>
            </w:r>
          </w:p>
        </w:tc>
        <w:tc>
          <w:tcPr>
            <w:tcW w:w="1559" w:type="dxa"/>
          </w:tcPr>
          <w:p w:rsidR="005457AB" w:rsidRPr="0069628E" w:rsidRDefault="005457AB" w:rsidP="005457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5457AB" w:rsidRPr="0069628E" w:rsidRDefault="005457AB" w:rsidP="005457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457AB" w:rsidRPr="0069628E" w:rsidTr="005457AB">
        <w:trPr>
          <w:trHeight w:val="187"/>
        </w:trPr>
        <w:tc>
          <w:tcPr>
            <w:tcW w:w="603" w:type="dxa"/>
            <w:shd w:val="clear" w:color="FFFFCC" w:fill="FFFFFF"/>
            <w:vAlign w:val="center"/>
          </w:tcPr>
          <w:p w:rsidR="005457AB" w:rsidRPr="0069628E" w:rsidRDefault="005457AB" w:rsidP="005457AB">
            <w:pPr>
              <w:pStyle w:val="Akapitzlist"/>
              <w:numPr>
                <w:ilvl w:val="0"/>
                <w:numId w:val="6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43" w:type="dxa"/>
            <w:shd w:val="clear" w:color="FFFFCC" w:fill="FFFFFF"/>
            <w:vAlign w:val="center"/>
            <w:hideMark/>
          </w:tcPr>
          <w:p w:rsidR="005457AB" w:rsidRPr="0069628E" w:rsidRDefault="005457AB" w:rsidP="005457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28E">
              <w:rPr>
                <w:rFonts w:ascii="Arial" w:hAnsi="Arial" w:cs="Arial"/>
                <w:color w:val="000000"/>
                <w:sz w:val="18"/>
                <w:szCs w:val="18"/>
              </w:rPr>
              <w:t>Seler korzeniowy młody z natką - szt.-kl. I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:rsidR="005457AB" w:rsidRPr="0069628E" w:rsidRDefault="005457AB" w:rsidP="005457AB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gramStart"/>
            <w:r w:rsidRPr="0069628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szt</w:t>
            </w:r>
            <w:proofErr w:type="gramEnd"/>
            <w:r w:rsidRPr="0069628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57AB" w:rsidRPr="0069628E" w:rsidRDefault="005457AB" w:rsidP="005457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9628E">
              <w:rPr>
                <w:rFonts w:ascii="Arial" w:hAnsi="Arial" w:cs="Arial"/>
                <w:bCs/>
                <w:sz w:val="18"/>
                <w:szCs w:val="18"/>
              </w:rPr>
              <w:t>20</w:t>
            </w:r>
          </w:p>
        </w:tc>
        <w:tc>
          <w:tcPr>
            <w:tcW w:w="1559" w:type="dxa"/>
          </w:tcPr>
          <w:p w:rsidR="005457AB" w:rsidRPr="0069628E" w:rsidRDefault="005457AB" w:rsidP="005457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5457AB" w:rsidRPr="0069628E" w:rsidRDefault="005457AB" w:rsidP="005457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457AB" w:rsidRPr="0069628E" w:rsidTr="005457AB">
        <w:trPr>
          <w:trHeight w:val="153"/>
        </w:trPr>
        <w:tc>
          <w:tcPr>
            <w:tcW w:w="603" w:type="dxa"/>
            <w:shd w:val="clear" w:color="FFFFCC" w:fill="FFFFFF"/>
            <w:vAlign w:val="center"/>
          </w:tcPr>
          <w:p w:rsidR="005457AB" w:rsidRPr="0069628E" w:rsidRDefault="005457AB" w:rsidP="005457AB">
            <w:pPr>
              <w:pStyle w:val="Akapitzlist"/>
              <w:numPr>
                <w:ilvl w:val="0"/>
                <w:numId w:val="6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43" w:type="dxa"/>
            <w:shd w:val="clear" w:color="FFFFCC" w:fill="FFFFFF"/>
            <w:vAlign w:val="center"/>
            <w:hideMark/>
          </w:tcPr>
          <w:p w:rsidR="005457AB" w:rsidRPr="0069628E" w:rsidRDefault="005457AB" w:rsidP="005457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28E">
              <w:rPr>
                <w:rFonts w:ascii="Arial" w:hAnsi="Arial" w:cs="Arial"/>
                <w:color w:val="000000"/>
                <w:sz w:val="18"/>
                <w:szCs w:val="18"/>
              </w:rPr>
              <w:t xml:space="preserve">Śliwka odmiany: Węgierska zwykła, Węgierka Dąbrowicka, </w:t>
            </w:r>
            <w:proofErr w:type="spellStart"/>
            <w:r w:rsidRPr="0069628E">
              <w:rPr>
                <w:rFonts w:ascii="Arial" w:hAnsi="Arial" w:cs="Arial"/>
                <w:color w:val="000000"/>
                <w:sz w:val="18"/>
                <w:szCs w:val="18"/>
              </w:rPr>
              <w:t>Cacanska</w:t>
            </w:r>
            <w:proofErr w:type="spellEnd"/>
            <w:r w:rsidRPr="0069628E">
              <w:rPr>
                <w:rFonts w:ascii="Arial" w:hAnsi="Arial" w:cs="Arial"/>
                <w:color w:val="000000"/>
                <w:sz w:val="18"/>
                <w:szCs w:val="18"/>
              </w:rPr>
              <w:t xml:space="preserve"> Rana, </w:t>
            </w:r>
            <w:proofErr w:type="spellStart"/>
            <w:r w:rsidRPr="0069628E">
              <w:rPr>
                <w:rFonts w:ascii="Arial" w:hAnsi="Arial" w:cs="Arial"/>
                <w:color w:val="000000"/>
                <w:sz w:val="18"/>
                <w:szCs w:val="18"/>
              </w:rPr>
              <w:t>President</w:t>
            </w:r>
            <w:proofErr w:type="spellEnd"/>
            <w:r w:rsidRPr="0069628E">
              <w:rPr>
                <w:rFonts w:ascii="Arial" w:hAnsi="Arial" w:cs="Arial"/>
                <w:color w:val="000000"/>
                <w:sz w:val="18"/>
                <w:szCs w:val="18"/>
              </w:rPr>
              <w:t xml:space="preserve">, Elena </w:t>
            </w:r>
            <w:proofErr w:type="spellStart"/>
            <w:r w:rsidRPr="0069628E">
              <w:rPr>
                <w:rFonts w:ascii="Arial" w:hAnsi="Arial" w:cs="Arial"/>
                <w:color w:val="000000"/>
                <w:sz w:val="18"/>
                <w:szCs w:val="18"/>
              </w:rPr>
              <w:t>Bluefre</w:t>
            </w:r>
            <w:proofErr w:type="spellEnd"/>
            <w:r w:rsidRPr="0069628E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9628E">
              <w:rPr>
                <w:rFonts w:ascii="Arial" w:hAnsi="Arial" w:cs="Arial"/>
                <w:color w:val="000000"/>
                <w:sz w:val="18"/>
                <w:szCs w:val="18"/>
              </w:rPr>
              <w:t>Lepotica</w:t>
            </w:r>
            <w:proofErr w:type="spellEnd"/>
            <w:r w:rsidRPr="0069628E">
              <w:rPr>
                <w:rFonts w:ascii="Arial" w:hAnsi="Arial" w:cs="Arial"/>
                <w:color w:val="000000"/>
                <w:sz w:val="18"/>
                <w:szCs w:val="18"/>
              </w:rPr>
              <w:t>, Opal, Brzoskwiniowa, Stanley kl. I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:rsidR="005457AB" w:rsidRPr="0069628E" w:rsidRDefault="005457AB" w:rsidP="005457AB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57AB" w:rsidRPr="0069628E" w:rsidRDefault="005457AB" w:rsidP="005457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9628E">
              <w:rPr>
                <w:rFonts w:ascii="Arial" w:hAnsi="Arial" w:cs="Arial"/>
                <w:bCs/>
                <w:sz w:val="18"/>
                <w:szCs w:val="18"/>
              </w:rPr>
              <w:t>220</w:t>
            </w:r>
          </w:p>
        </w:tc>
        <w:tc>
          <w:tcPr>
            <w:tcW w:w="1559" w:type="dxa"/>
          </w:tcPr>
          <w:p w:rsidR="005457AB" w:rsidRPr="0069628E" w:rsidRDefault="005457AB" w:rsidP="005457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5457AB" w:rsidRPr="0069628E" w:rsidRDefault="005457AB" w:rsidP="005457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457AB" w:rsidRPr="0069628E" w:rsidTr="005457AB">
        <w:trPr>
          <w:trHeight w:val="120"/>
        </w:trPr>
        <w:tc>
          <w:tcPr>
            <w:tcW w:w="603" w:type="dxa"/>
            <w:shd w:val="clear" w:color="FFFFCC" w:fill="FFFFFF"/>
            <w:vAlign w:val="center"/>
          </w:tcPr>
          <w:p w:rsidR="005457AB" w:rsidRPr="0069628E" w:rsidRDefault="005457AB" w:rsidP="005457AB">
            <w:pPr>
              <w:pStyle w:val="Akapitzlist"/>
              <w:numPr>
                <w:ilvl w:val="0"/>
                <w:numId w:val="6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43" w:type="dxa"/>
            <w:shd w:val="clear" w:color="FFFFCC" w:fill="FFFFFF"/>
            <w:vAlign w:val="center"/>
            <w:hideMark/>
          </w:tcPr>
          <w:p w:rsidR="005457AB" w:rsidRPr="0069628E" w:rsidRDefault="005457AB" w:rsidP="005457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28E">
              <w:rPr>
                <w:rFonts w:ascii="Arial" w:hAnsi="Arial" w:cs="Arial"/>
                <w:color w:val="000000"/>
                <w:sz w:val="18"/>
                <w:szCs w:val="18"/>
              </w:rPr>
              <w:t xml:space="preserve">Śliwki renklody -kl. I 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:rsidR="005457AB" w:rsidRPr="0069628E" w:rsidRDefault="005457AB" w:rsidP="005457AB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57AB" w:rsidRPr="0069628E" w:rsidRDefault="005457AB" w:rsidP="005457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9628E">
              <w:rPr>
                <w:rFonts w:ascii="Arial" w:hAnsi="Arial" w:cs="Arial"/>
                <w:bCs/>
                <w:sz w:val="18"/>
                <w:szCs w:val="18"/>
              </w:rPr>
              <w:t>280</w:t>
            </w:r>
          </w:p>
        </w:tc>
        <w:tc>
          <w:tcPr>
            <w:tcW w:w="1559" w:type="dxa"/>
          </w:tcPr>
          <w:p w:rsidR="005457AB" w:rsidRPr="0069628E" w:rsidRDefault="005457AB" w:rsidP="005457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5457AB" w:rsidRPr="0069628E" w:rsidRDefault="005457AB" w:rsidP="005457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457AB" w:rsidRPr="0069628E" w:rsidTr="005457AB">
        <w:trPr>
          <w:trHeight w:val="193"/>
        </w:trPr>
        <w:tc>
          <w:tcPr>
            <w:tcW w:w="603" w:type="dxa"/>
            <w:shd w:val="clear" w:color="FFFFCC" w:fill="FFFFFF"/>
            <w:vAlign w:val="center"/>
          </w:tcPr>
          <w:p w:rsidR="005457AB" w:rsidRPr="0069628E" w:rsidRDefault="005457AB" w:rsidP="005457AB">
            <w:pPr>
              <w:pStyle w:val="Akapitzlist"/>
              <w:numPr>
                <w:ilvl w:val="0"/>
                <w:numId w:val="6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43" w:type="dxa"/>
            <w:shd w:val="clear" w:color="FFFFCC" w:fill="FFFFFF"/>
            <w:vAlign w:val="center"/>
            <w:hideMark/>
          </w:tcPr>
          <w:p w:rsidR="005457AB" w:rsidRPr="0069628E" w:rsidRDefault="005457AB" w:rsidP="005457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28E">
              <w:rPr>
                <w:rFonts w:ascii="Arial" w:hAnsi="Arial" w:cs="Arial"/>
                <w:color w:val="000000"/>
                <w:sz w:val="18"/>
                <w:szCs w:val="18"/>
              </w:rPr>
              <w:t>Truskawki -kl. I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:rsidR="005457AB" w:rsidRPr="0069628E" w:rsidRDefault="005457AB" w:rsidP="005457AB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57AB" w:rsidRPr="0069628E" w:rsidRDefault="005457AB" w:rsidP="005457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9628E">
              <w:rPr>
                <w:rFonts w:ascii="Arial" w:hAnsi="Arial" w:cs="Arial"/>
                <w:bCs/>
                <w:sz w:val="18"/>
                <w:szCs w:val="18"/>
              </w:rPr>
              <w:t>220</w:t>
            </w:r>
          </w:p>
        </w:tc>
        <w:tc>
          <w:tcPr>
            <w:tcW w:w="1559" w:type="dxa"/>
          </w:tcPr>
          <w:p w:rsidR="005457AB" w:rsidRPr="0069628E" w:rsidRDefault="005457AB" w:rsidP="005457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5457AB" w:rsidRPr="0069628E" w:rsidRDefault="005457AB" w:rsidP="005457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457AB" w:rsidRPr="0069628E" w:rsidTr="005457AB">
        <w:trPr>
          <w:trHeight w:val="277"/>
        </w:trPr>
        <w:tc>
          <w:tcPr>
            <w:tcW w:w="603" w:type="dxa"/>
            <w:shd w:val="clear" w:color="FFFFCC" w:fill="FFFFFF"/>
            <w:vAlign w:val="center"/>
          </w:tcPr>
          <w:p w:rsidR="005457AB" w:rsidRPr="0069628E" w:rsidRDefault="005457AB" w:rsidP="005457AB">
            <w:pPr>
              <w:pStyle w:val="Akapitzlist"/>
              <w:numPr>
                <w:ilvl w:val="0"/>
                <w:numId w:val="6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43" w:type="dxa"/>
            <w:shd w:val="clear" w:color="FFFFCC" w:fill="FFFFFF"/>
            <w:vAlign w:val="center"/>
            <w:hideMark/>
          </w:tcPr>
          <w:p w:rsidR="005457AB" w:rsidRPr="0069628E" w:rsidRDefault="005457AB" w:rsidP="005457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28E">
              <w:rPr>
                <w:rFonts w:ascii="Arial" w:hAnsi="Arial" w:cs="Arial"/>
                <w:color w:val="000000"/>
                <w:sz w:val="18"/>
                <w:szCs w:val="18"/>
              </w:rPr>
              <w:t>Ziemniaki młode jadalne luz kl. I - spełniające wymagania normy PN - 75/R-74450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:rsidR="005457AB" w:rsidRPr="0069628E" w:rsidRDefault="005457AB" w:rsidP="005457AB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57AB" w:rsidRPr="0069628E" w:rsidRDefault="005457AB" w:rsidP="005457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9628E">
              <w:rPr>
                <w:rFonts w:ascii="Arial" w:hAnsi="Arial" w:cs="Arial"/>
                <w:bCs/>
                <w:sz w:val="18"/>
                <w:szCs w:val="18"/>
              </w:rPr>
              <w:t>500</w:t>
            </w:r>
          </w:p>
        </w:tc>
        <w:tc>
          <w:tcPr>
            <w:tcW w:w="1559" w:type="dxa"/>
          </w:tcPr>
          <w:p w:rsidR="005457AB" w:rsidRPr="0069628E" w:rsidRDefault="005457AB" w:rsidP="005457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5457AB" w:rsidRPr="0069628E" w:rsidRDefault="005457AB" w:rsidP="005457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5457AB" w:rsidRDefault="005457AB" w:rsidP="002C5089"/>
    <w:p w:rsidR="005457AB" w:rsidRDefault="005457AB" w:rsidP="002C5089"/>
    <w:p w:rsidR="005457AB" w:rsidRDefault="005457AB" w:rsidP="002C5089"/>
    <w:p w:rsidR="005457AB" w:rsidRDefault="005457AB" w:rsidP="002C5089"/>
    <w:p w:rsidR="005457AB" w:rsidRDefault="005457AB" w:rsidP="005457AB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                                                                                                                                            SUMA </w:t>
      </w:r>
    </w:p>
    <w:p w:rsidR="005457AB" w:rsidRDefault="005457AB" w:rsidP="005457AB">
      <w:pPr>
        <w:rPr>
          <w:rFonts w:ascii="Arial" w:hAnsi="Arial" w:cs="Arial"/>
          <w:b/>
          <w:u w:val="single"/>
        </w:rPr>
      </w:pPr>
    </w:p>
    <w:p w:rsidR="005457AB" w:rsidRDefault="005457AB" w:rsidP="005457AB">
      <w:pPr>
        <w:rPr>
          <w:rFonts w:ascii="Arial" w:hAnsi="Arial" w:cs="Arial"/>
          <w:b/>
          <w:u w:val="single"/>
        </w:rPr>
      </w:pPr>
    </w:p>
    <w:p w:rsidR="005457AB" w:rsidRDefault="005457AB" w:rsidP="005457AB">
      <w:pPr>
        <w:ind w:left="993"/>
        <w:jc w:val="both"/>
        <w:rPr>
          <w:rFonts w:ascii="Arial" w:hAnsi="Arial" w:cs="Arial"/>
          <w:color w:val="000000"/>
          <w:sz w:val="22"/>
          <w:szCs w:val="22"/>
        </w:rPr>
      </w:pPr>
    </w:p>
    <w:p w:rsidR="005457AB" w:rsidRPr="00F8040D" w:rsidRDefault="005457AB" w:rsidP="005457AB">
      <w:pPr>
        <w:ind w:left="993"/>
        <w:jc w:val="both"/>
        <w:rPr>
          <w:rFonts w:ascii="Arial" w:hAnsi="Arial" w:cs="Arial"/>
          <w:color w:val="000000"/>
          <w:sz w:val="22"/>
          <w:szCs w:val="22"/>
        </w:rPr>
      </w:pPr>
      <w:r w:rsidRPr="00F8040D">
        <w:rPr>
          <w:rFonts w:ascii="Arial" w:hAnsi="Arial" w:cs="Arial"/>
          <w:color w:val="000000"/>
          <w:sz w:val="22"/>
          <w:szCs w:val="22"/>
        </w:rPr>
        <w:t>(słownie:....................................................................................................................................................)</w:t>
      </w:r>
    </w:p>
    <w:p w:rsidR="005457AB" w:rsidRPr="00F8040D" w:rsidRDefault="005457AB" w:rsidP="005457AB">
      <w:pPr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</w:p>
    <w:p w:rsidR="005457AB" w:rsidRDefault="005457AB" w:rsidP="005457AB">
      <w:pPr>
        <w:ind w:left="993"/>
        <w:jc w:val="both"/>
        <w:rPr>
          <w:rFonts w:ascii="Arial" w:hAnsi="Arial" w:cs="Arial"/>
          <w:color w:val="000000"/>
          <w:sz w:val="22"/>
          <w:szCs w:val="22"/>
        </w:rPr>
      </w:pPr>
    </w:p>
    <w:p w:rsidR="005457AB" w:rsidRPr="00F8040D" w:rsidRDefault="005457AB" w:rsidP="005457AB">
      <w:pPr>
        <w:ind w:left="993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F8040D">
        <w:rPr>
          <w:rFonts w:ascii="Arial" w:hAnsi="Arial" w:cs="Arial"/>
          <w:color w:val="000000"/>
          <w:sz w:val="22"/>
          <w:szCs w:val="22"/>
        </w:rPr>
        <w:t>w</w:t>
      </w:r>
      <w:proofErr w:type="gramEnd"/>
      <w:r w:rsidRPr="00F8040D">
        <w:rPr>
          <w:rFonts w:ascii="Arial" w:hAnsi="Arial" w:cs="Arial"/>
          <w:color w:val="000000"/>
          <w:sz w:val="22"/>
          <w:szCs w:val="22"/>
        </w:rPr>
        <w:t xml:space="preserve"> tym cena netto …………………………………………………………</w:t>
      </w:r>
    </w:p>
    <w:p w:rsidR="005457AB" w:rsidRDefault="005457AB" w:rsidP="005457AB">
      <w:pPr>
        <w:ind w:firstLine="720"/>
        <w:jc w:val="both"/>
        <w:rPr>
          <w:rFonts w:ascii="Arial" w:hAnsi="Arial" w:cs="Arial"/>
          <w:color w:val="000000"/>
        </w:rPr>
      </w:pPr>
    </w:p>
    <w:p w:rsidR="005457AB" w:rsidRDefault="005457AB" w:rsidP="005457AB">
      <w:pPr>
        <w:jc w:val="both"/>
        <w:rPr>
          <w:rFonts w:ascii="Arial" w:hAnsi="Arial" w:cs="Arial"/>
          <w:b/>
          <w:bCs/>
          <w:u w:val="single"/>
        </w:rPr>
      </w:pPr>
    </w:p>
    <w:p w:rsidR="002C5089" w:rsidRDefault="002C5089" w:rsidP="002C5089">
      <w:r>
        <w:br w:type="page"/>
      </w:r>
    </w:p>
    <w:p w:rsidR="002C5089" w:rsidRDefault="002C5089" w:rsidP="00F8040D">
      <w:pPr>
        <w:jc w:val="both"/>
        <w:rPr>
          <w:rFonts w:ascii="Arial" w:hAnsi="Arial" w:cs="Arial"/>
          <w:b/>
          <w:bCs/>
          <w:u w:val="single"/>
        </w:rPr>
      </w:pPr>
    </w:p>
    <w:p w:rsidR="001D6370" w:rsidRPr="0069628E" w:rsidRDefault="001D6370" w:rsidP="001D6370">
      <w:pPr>
        <w:spacing w:before="77"/>
        <w:ind w:left="118"/>
        <w:rPr>
          <w:rFonts w:ascii="Arial" w:eastAsia="Arial" w:hAnsi="Arial" w:cs="Arial"/>
          <w:sz w:val="18"/>
          <w:szCs w:val="18"/>
        </w:rPr>
      </w:pPr>
      <w:r w:rsidRPr="0069628E">
        <w:rPr>
          <w:rFonts w:ascii="Arial" w:hAnsi="Arial"/>
          <w:b/>
          <w:sz w:val="18"/>
          <w:u w:val="thick" w:color="000000"/>
        </w:rPr>
        <w:t>Część</w:t>
      </w:r>
      <w:r w:rsidRPr="0069628E">
        <w:rPr>
          <w:rFonts w:ascii="Arial" w:hAnsi="Arial"/>
          <w:b/>
          <w:spacing w:val="-2"/>
          <w:sz w:val="18"/>
          <w:u w:val="thick" w:color="000000"/>
        </w:rPr>
        <w:t xml:space="preserve"> </w:t>
      </w:r>
      <w:r w:rsidRPr="0069628E">
        <w:rPr>
          <w:rFonts w:ascii="Arial" w:hAnsi="Arial"/>
          <w:b/>
          <w:sz w:val="18"/>
          <w:u w:val="thick" w:color="000000"/>
        </w:rPr>
        <w:t>C</w:t>
      </w:r>
      <w:r w:rsidRPr="0069628E">
        <w:rPr>
          <w:rFonts w:ascii="Arial" w:hAnsi="Arial"/>
          <w:b/>
          <w:spacing w:val="1"/>
          <w:sz w:val="18"/>
          <w:u w:val="thick" w:color="000000"/>
        </w:rPr>
        <w:t xml:space="preserve"> </w:t>
      </w:r>
      <w:r w:rsidRPr="0069628E">
        <w:rPr>
          <w:rFonts w:ascii="Arial" w:hAnsi="Arial"/>
          <w:b/>
          <w:sz w:val="18"/>
          <w:u w:val="thick" w:color="000000"/>
        </w:rPr>
        <w:t xml:space="preserve">- </w:t>
      </w:r>
      <w:r w:rsidRPr="0069628E">
        <w:rPr>
          <w:rFonts w:ascii="Arial" w:hAnsi="Arial"/>
          <w:b/>
          <w:spacing w:val="-1"/>
          <w:sz w:val="18"/>
          <w:u w:val="thick" w:color="000000"/>
        </w:rPr>
        <w:t>NABI</w:t>
      </w:r>
      <w:r w:rsidRPr="0069628E">
        <w:rPr>
          <w:rFonts w:ascii="Arial" w:hAnsi="Arial"/>
          <w:b/>
          <w:spacing w:val="-48"/>
          <w:sz w:val="18"/>
          <w:u w:val="thick" w:color="000000"/>
        </w:rPr>
        <w:t xml:space="preserve"> </w:t>
      </w:r>
      <w:r w:rsidRPr="0069628E">
        <w:rPr>
          <w:rFonts w:ascii="Arial" w:hAnsi="Arial"/>
          <w:b/>
          <w:spacing w:val="-2"/>
          <w:sz w:val="18"/>
          <w:u w:val="thick" w:color="000000"/>
        </w:rPr>
        <w:t>AŁ</w:t>
      </w:r>
      <w:r w:rsidRPr="0069628E">
        <w:rPr>
          <w:rFonts w:ascii="Arial" w:hAnsi="Arial"/>
          <w:b/>
          <w:sz w:val="18"/>
          <w:u w:val="thick" w:color="000000"/>
        </w:rPr>
        <w:t xml:space="preserve"> </w:t>
      </w:r>
    </w:p>
    <w:p w:rsidR="001D6370" w:rsidRPr="0069628E" w:rsidRDefault="001D6370" w:rsidP="001D6370">
      <w:pPr>
        <w:rPr>
          <w:rFonts w:ascii="Arial" w:eastAsia="Arial" w:hAnsi="Arial" w:cs="Arial"/>
          <w:b/>
          <w:bCs/>
          <w:sz w:val="19"/>
          <w:szCs w:val="19"/>
        </w:rPr>
      </w:pPr>
    </w:p>
    <w:tbl>
      <w:tblPr>
        <w:tblStyle w:val="TableNormal"/>
        <w:tblW w:w="13090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5027"/>
        <w:gridCol w:w="1133"/>
        <w:gridCol w:w="1561"/>
        <w:gridCol w:w="1133"/>
        <w:gridCol w:w="1450"/>
        <w:gridCol w:w="2268"/>
      </w:tblGrid>
      <w:tr w:rsidR="001D6370" w:rsidRPr="0069628E" w:rsidTr="001D6370">
        <w:trPr>
          <w:trHeight w:hRule="exact" w:val="694"/>
        </w:trPr>
        <w:tc>
          <w:tcPr>
            <w:tcW w:w="518" w:type="dxa"/>
            <w:shd w:val="clear" w:color="auto" w:fill="C0C0C0"/>
          </w:tcPr>
          <w:p w:rsidR="001D6370" w:rsidRPr="0069628E" w:rsidRDefault="001D6370" w:rsidP="007D0580">
            <w:pPr>
              <w:pStyle w:val="TableParagraph"/>
              <w:ind w:left="138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69628E">
              <w:rPr>
                <w:rFonts w:ascii="Arial"/>
                <w:b/>
                <w:sz w:val="18"/>
                <w:lang w:val="pl-PL"/>
              </w:rPr>
              <w:t>LP</w:t>
            </w:r>
          </w:p>
        </w:tc>
        <w:tc>
          <w:tcPr>
            <w:tcW w:w="5027" w:type="dxa"/>
            <w:shd w:val="clear" w:color="auto" w:fill="C0C0C0"/>
          </w:tcPr>
          <w:p w:rsidR="001D6370" w:rsidRPr="0069628E" w:rsidRDefault="001D6370" w:rsidP="007D0580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69628E">
              <w:rPr>
                <w:rFonts w:ascii="Arial"/>
                <w:b/>
                <w:spacing w:val="-1"/>
                <w:sz w:val="18"/>
                <w:lang w:val="pl-PL"/>
              </w:rPr>
              <w:t>NAZWA</w:t>
            </w:r>
            <w:r w:rsidRPr="0069628E">
              <w:rPr>
                <w:rFonts w:ascii="Arial"/>
                <w:b/>
                <w:spacing w:val="-3"/>
                <w:sz w:val="18"/>
                <w:lang w:val="pl-PL"/>
              </w:rPr>
              <w:t xml:space="preserve"> </w:t>
            </w:r>
            <w:r w:rsidRPr="0069628E">
              <w:rPr>
                <w:rFonts w:ascii="Arial"/>
                <w:b/>
                <w:spacing w:val="-1"/>
                <w:sz w:val="18"/>
                <w:lang w:val="pl-PL"/>
              </w:rPr>
              <w:t>TOWARU</w:t>
            </w:r>
          </w:p>
        </w:tc>
        <w:tc>
          <w:tcPr>
            <w:tcW w:w="1133" w:type="dxa"/>
            <w:shd w:val="clear" w:color="auto" w:fill="C0C0C0"/>
          </w:tcPr>
          <w:p w:rsidR="001D6370" w:rsidRPr="0069628E" w:rsidRDefault="001D6370" w:rsidP="007D0580">
            <w:pPr>
              <w:pStyle w:val="TableParagraph"/>
              <w:spacing w:before="127"/>
              <w:ind w:left="320" w:right="48" w:hanging="20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69628E">
              <w:rPr>
                <w:rFonts w:ascii="Arial"/>
                <w:b/>
                <w:spacing w:val="-1"/>
                <w:sz w:val="18"/>
                <w:lang w:val="pl-PL"/>
              </w:rPr>
              <w:t>Jednostka</w:t>
            </w:r>
            <w:r w:rsidRPr="0069628E">
              <w:rPr>
                <w:rFonts w:ascii="Arial"/>
                <w:b/>
                <w:spacing w:val="26"/>
                <w:sz w:val="18"/>
                <w:lang w:val="pl-PL"/>
              </w:rPr>
              <w:t xml:space="preserve"> </w:t>
            </w:r>
            <w:r w:rsidRPr="0069628E">
              <w:rPr>
                <w:rFonts w:ascii="Arial"/>
                <w:b/>
                <w:sz w:val="18"/>
                <w:lang w:val="pl-PL"/>
              </w:rPr>
              <w:t>miary</w:t>
            </w:r>
          </w:p>
        </w:tc>
        <w:tc>
          <w:tcPr>
            <w:tcW w:w="1561" w:type="dxa"/>
            <w:shd w:val="clear" w:color="auto" w:fill="C0C0C0"/>
          </w:tcPr>
          <w:p w:rsidR="001D6370" w:rsidRPr="0069628E" w:rsidRDefault="001D6370" w:rsidP="007D0580">
            <w:pPr>
              <w:pStyle w:val="TableParagraph"/>
              <w:spacing w:before="9"/>
              <w:ind w:left="191" w:right="226" w:firstLine="76"/>
              <w:jc w:val="both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69628E">
              <w:rPr>
                <w:rFonts w:ascii="Arial"/>
                <w:b/>
                <w:spacing w:val="-1"/>
                <w:sz w:val="18"/>
                <w:lang w:val="pl-PL"/>
              </w:rPr>
              <w:t>Minimalna</w:t>
            </w:r>
            <w:r w:rsidRPr="0069628E">
              <w:rPr>
                <w:rFonts w:ascii="Arial"/>
                <w:b/>
                <w:spacing w:val="28"/>
                <w:sz w:val="18"/>
                <w:lang w:val="pl-PL"/>
              </w:rPr>
              <w:t xml:space="preserve"> </w:t>
            </w:r>
            <w:r w:rsidRPr="0069628E">
              <w:rPr>
                <w:rFonts w:ascii="Arial"/>
                <w:b/>
                <w:sz w:val="18"/>
                <w:lang w:val="pl-PL"/>
              </w:rPr>
              <w:t xml:space="preserve">gramatura </w:t>
            </w:r>
            <w:r w:rsidRPr="0069628E">
              <w:rPr>
                <w:rFonts w:ascii="Arial"/>
                <w:b/>
                <w:spacing w:val="-1"/>
                <w:sz w:val="18"/>
                <w:lang w:val="pl-PL"/>
              </w:rPr>
              <w:t>opakowania</w:t>
            </w:r>
          </w:p>
        </w:tc>
        <w:tc>
          <w:tcPr>
            <w:tcW w:w="1133" w:type="dxa"/>
            <w:shd w:val="clear" w:color="auto" w:fill="C0C0C0"/>
          </w:tcPr>
          <w:p w:rsidR="001D6370" w:rsidRPr="0069628E" w:rsidRDefault="001D6370" w:rsidP="007D0580">
            <w:pPr>
              <w:pStyle w:val="TableParagraph"/>
              <w:ind w:left="250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69628E">
              <w:rPr>
                <w:rFonts w:ascii="Arial" w:hAnsi="Arial"/>
                <w:b/>
                <w:spacing w:val="-1"/>
                <w:sz w:val="18"/>
                <w:lang w:val="pl-PL"/>
              </w:rPr>
              <w:t>ILOŚĆ</w:t>
            </w:r>
          </w:p>
        </w:tc>
        <w:tc>
          <w:tcPr>
            <w:tcW w:w="1450" w:type="dxa"/>
            <w:shd w:val="clear" w:color="auto" w:fill="C0C0C0"/>
          </w:tcPr>
          <w:p w:rsidR="001D6370" w:rsidRPr="0069628E" w:rsidRDefault="000319BF" w:rsidP="007D0580">
            <w:pPr>
              <w:pStyle w:val="TableParagraph"/>
              <w:ind w:left="250"/>
              <w:rPr>
                <w:rFonts w:ascii="Arial" w:hAnsi="Arial"/>
                <w:b/>
                <w:spacing w:val="-1"/>
                <w:sz w:val="18"/>
                <w:lang w:val="pl-PL"/>
              </w:rPr>
            </w:pPr>
            <w:r>
              <w:rPr>
                <w:rFonts w:ascii="Arial" w:hAnsi="Arial"/>
                <w:b/>
                <w:spacing w:val="-1"/>
                <w:sz w:val="18"/>
                <w:lang w:val="pl-PL"/>
              </w:rPr>
              <w:t xml:space="preserve">Cena jednostkowa brutto </w:t>
            </w:r>
          </w:p>
        </w:tc>
        <w:tc>
          <w:tcPr>
            <w:tcW w:w="2268" w:type="dxa"/>
            <w:shd w:val="clear" w:color="auto" w:fill="C0C0C0"/>
          </w:tcPr>
          <w:p w:rsidR="001D6370" w:rsidRPr="0069628E" w:rsidRDefault="000319BF" w:rsidP="007D0580">
            <w:pPr>
              <w:pStyle w:val="TableParagraph"/>
              <w:ind w:left="250"/>
              <w:rPr>
                <w:rFonts w:ascii="Arial" w:hAnsi="Arial"/>
                <w:b/>
                <w:spacing w:val="-1"/>
                <w:sz w:val="18"/>
                <w:lang w:val="pl-PL"/>
              </w:rPr>
            </w:pPr>
            <w:r>
              <w:rPr>
                <w:rFonts w:ascii="Arial" w:hAnsi="Arial"/>
                <w:b/>
                <w:spacing w:val="-1"/>
                <w:sz w:val="18"/>
                <w:lang w:val="pl-PL"/>
              </w:rPr>
              <w:t>Wartość brutto</w:t>
            </w:r>
          </w:p>
        </w:tc>
      </w:tr>
      <w:tr w:rsidR="001D6370" w:rsidRPr="0069628E" w:rsidTr="001D6370">
        <w:trPr>
          <w:trHeight w:hRule="exact" w:val="295"/>
        </w:trPr>
        <w:tc>
          <w:tcPr>
            <w:tcW w:w="518" w:type="dxa"/>
            <w:shd w:val="clear" w:color="auto" w:fill="C0C0C0"/>
          </w:tcPr>
          <w:p w:rsidR="001D6370" w:rsidRPr="0069628E" w:rsidRDefault="001D6370" w:rsidP="007D0580">
            <w:pPr>
              <w:pStyle w:val="TableParagraph"/>
              <w:spacing w:before="34"/>
              <w:ind w:right="31"/>
              <w:jc w:val="center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69628E">
              <w:rPr>
                <w:rFonts w:ascii="Arial"/>
                <w:b/>
                <w:sz w:val="18"/>
                <w:lang w:val="pl-PL"/>
              </w:rPr>
              <w:t>1</w:t>
            </w:r>
          </w:p>
        </w:tc>
        <w:tc>
          <w:tcPr>
            <w:tcW w:w="5027" w:type="dxa"/>
            <w:shd w:val="clear" w:color="auto" w:fill="C0C0C0"/>
          </w:tcPr>
          <w:p w:rsidR="001D6370" w:rsidRPr="0069628E" w:rsidRDefault="001D6370" w:rsidP="007D0580">
            <w:pPr>
              <w:pStyle w:val="TableParagraph"/>
              <w:spacing w:before="34"/>
              <w:ind w:right="3"/>
              <w:jc w:val="center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69628E">
              <w:rPr>
                <w:rFonts w:ascii="Arial"/>
                <w:b/>
                <w:sz w:val="18"/>
                <w:lang w:val="pl-PL"/>
              </w:rPr>
              <w:t>2</w:t>
            </w:r>
          </w:p>
        </w:tc>
        <w:tc>
          <w:tcPr>
            <w:tcW w:w="1133" w:type="dxa"/>
            <w:shd w:val="clear" w:color="auto" w:fill="C0C0C0"/>
          </w:tcPr>
          <w:p w:rsidR="001D6370" w:rsidRPr="0069628E" w:rsidRDefault="001D6370" w:rsidP="007D0580">
            <w:pPr>
              <w:pStyle w:val="TableParagraph"/>
              <w:spacing w:before="34"/>
              <w:jc w:val="center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69628E">
              <w:rPr>
                <w:rFonts w:ascii="Arial"/>
                <w:b/>
                <w:sz w:val="18"/>
                <w:lang w:val="pl-PL"/>
              </w:rPr>
              <w:t>3</w:t>
            </w:r>
          </w:p>
        </w:tc>
        <w:tc>
          <w:tcPr>
            <w:tcW w:w="1561" w:type="dxa"/>
            <w:shd w:val="clear" w:color="auto" w:fill="C0C0C0"/>
          </w:tcPr>
          <w:p w:rsidR="001D6370" w:rsidRPr="0069628E" w:rsidRDefault="001D6370" w:rsidP="007D0580">
            <w:pPr>
              <w:pStyle w:val="TableParagraph"/>
              <w:spacing w:before="34"/>
              <w:ind w:right="2"/>
              <w:jc w:val="center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69628E">
              <w:rPr>
                <w:rFonts w:ascii="Arial"/>
                <w:b/>
                <w:sz w:val="18"/>
                <w:lang w:val="pl-PL"/>
              </w:rPr>
              <w:t>4</w:t>
            </w:r>
          </w:p>
        </w:tc>
        <w:tc>
          <w:tcPr>
            <w:tcW w:w="1133" w:type="dxa"/>
            <w:shd w:val="clear" w:color="auto" w:fill="C0C0C0"/>
          </w:tcPr>
          <w:p w:rsidR="001D6370" w:rsidRPr="0069628E" w:rsidRDefault="001D6370" w:rsidP="007D0580">
            <w:pPr>
              <w:pStyle w:val="TableParagraph"/>
              <w:spacing w:before="34"/>
              <w:ind w:left="31"/>
              <w:jc w:val="center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69628E">
              <w:rPr>
                <w:rFonts w:ascii="Arial"/>
                <w:b/>
                <w:sz w:val="18"/>
                <w:lang w:val="pl-PL"/>
              </w:rPr>
              <w:t>5</w:t>
            </w:r>
          </w:p>
        </w:tc>
        <w:tc>
          <w:tcPr>
            <w:tcW w:w="1450" w:type="dxa"/>
            <w:shd w:val="clear" w:color="auto" w:fill="C0C0C0"/>
          </w:tcPr>
          <w:p w:rsidR="001D6370" w:rsidRPr="0069628E" w:rsidRDefault="000319BF" w:rsidP="007D0580">
            <w:pPr>
              <w:pStyle w:val="TableParagraph"/>
              <w:spacing w:before="34"/>
              <w:ind w:left="31"/>
              <w:jc w:val="center"/>
              <w:rPr>
                <w:rFonts w:ascii="Arial"/>
                <w:b/>
                <w:sz w:val="18"/>
                <w:lang w:val="pl-PL"/>
              </w:rPr>
            </w:pPr>
            <w:r>
              <w:rPr>
                <w:rFonts w:ascii="Arial"/>
                <w:b/>
                <w:sz w:val="18"/>
                <w:lang w:val="pl-PL"/>
              </w:rPr>
              <w:t>6</w:t>
            </w:r>
          </w:p>
        </w:tc>
        <w:tc>
          <w:tcPr>
            <w:tcW w:w="2268" w:type="dxa"/>
            <w:shd w:val="clear" w:color="auto" w:fill="C0C0C0"/>
          </w:tcPr>
          <w:p w:rsidR="001D6370" w:rsidRPr="0069628E" w:rsidRDefault="000319BF" w:rsidP="007D0580">
            <w:pPr>
              <w:pStyle w:val="TableParagraph"/>
              <w:spacing w:before="34"/>
              <w:ind w:left="31"/>
              <w:jc w:val="center"/>
              <w:rPr>
                <w:rFonts w:ascii="Arial"/>
                <w:b/>
                <w:sz w:val="18"/>
                <w:lang w:val="pl-PL"/>
              </w:rPr>
            </w:pPr>
            <w:r>
              <w:rPr>
                <w:rFonts w:ascii="Arial"/>
                <w:b/>
                <w:sz w:val="18"/>
                <w:lang w:val="pl-PL"/>
              </w:rPr>
              <w:t>7=5x6</w:t>
            </w:r>
          </w:p>
        </w:tc>
      </w:tr>
      <w:tr w:rsidR="001D6370" w:rsidRPr="0069628E" w:rsidTr="001D6370">
        <w:trPr>
          <w:trHeight w:hRule="exact" w:val="218"/>
        </w:trPr>
        <w:tc>
          <w:tcPr>
            <w:tcW w:w="518" w:type="dxa"/>
          </w:tcPr>
          <w:p w:rsidR="001D6370" w:rsidRPr="0069628E" w:rsidRDefault="001D6370" w:rsidP="001D6370">
            <w:pPr>
              <w:pStyle w:val="TableParagraph"/>
              <w:numPr>
                <w:ilvl w:val="0"/>
                <w:numId w:val="63"/>
              </w:numPr>
              <w:spacing w:line="205" w:lineRule="exact"/>
              <w:jc w:val="center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027" w:type="dxa"/>
          </w:tcPr>
          <w:p w:rsidR="001D6370" w:rsidRPr="0069628E" w:rsidRDefault="001D6370" w:rsidP="007D0580">
            <w:pPr>
              <w:pStyle w:val="TableParagraph"/>
              <w:spacing w:before="7"/>
              <w:ind w:left="63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>Drożdże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100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g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bez konserwantów</w:t>
            </w:r>
          </w:p>
        </w:tc>
        <w:tc>
          <w:tcPr>
            <w:tcW w:w="1133" w:type="dxa"/>
            <w:vAlign w:val="center"/>
          </w:tcPr>
          <w:p w:rsidR="001D6370" w:rsidRPr="0069628E" w:rsidRDefault="001D6370" w:rsidP="007D0580">
            <w:pPr>
              <w:pStyle w:val="TableParagraph"/>
              <w:spacing w:before="7"/>
              <w:ind w:left="1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/>
                <w:spacing w:val="-1"/>
                <w:sz w:val="16"/>
                <w:lang w:val="pl-PL"/>
              </w:rPr>
              <w:t>Szt.</w:t>
            </w:r>
          </w:p>
        </w:tc>
        <w:tc>
          <w:tcPr>
            <w:tcW w:w="1561" w:type="dxa"/>
            <w:vAlign w:val="center"/>
          </w:tcPr>
          <w:p w:rsidR="001D6370" w:rsidRPr="0069628E" w:rsidRDefault="001D6370" w:rsidP="007D0580">
            <w:pPr>
              <w:pStyle w:val="TableParagraph"/>
              <w:spacing w:before="7"/>
              <w:ind w:right="1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/>
                <w:spacing w:val="-1"/>
                <w:sz w:val="16"/>
                <w:lang w:val="pl-PL"/>
              </w:rPr>
              <w:t>100</w:t>
            </w:r>
            <w:r w:rsidRPr="0069628E">
              <w:rPr>
                <w:rFonts w:ascii="Arial"/>
                <w:sz w:val="16"/>
                <w:lang w:val="pl-PL"/>
              </w:rPr>
              <w:t xml:space="preserve"> g</w:t>
            </w:r>
          </w:p>
        </w:tc>
        <w:tc>
          <w:tcPr>
            <w:tcW w:w="1133" w:type="dxa"/>
            <w:vAlign w:val="center"/>
          </w:tcPr>
          <w:p w:rsidR="001D6370" w:rsidRPr="0069628E" w:rsidRDefault="001D6370" w:rsidP="007D0580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 w:eastAsia="Arial" w:hAnsi="Arial" w:cs="Arial"/>
                <w:sz w:val="16"/>
                <w:szCs w:val="16"/>
                <w:lang w:val="pl-PL"/>
              </w:rPr>
              <w:t>20</w:t>
            </w:r>
          </w:p>
        </w:tc>
        <w:tc>
          <w:tcPr>
            <w:tcW w:w="1450" w:type="dxa"/>
          </w:tcPr>
          <w:p w:rsidR="001D6370" w:rsidRPr="0069628E" w:rsidRDefault="001D6370" w:rsidP="007D0580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268" w:type="dxa"/>
          </w:tcPr>
          <w:p w:rsidR="001D6370" w:rsidRPr="0069628E" w:rsidRDefault="001D6370" w:rsidP="007D0580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</w:tr>
      <w:tr w:rsidR="001D6370" w:rsidRPr="0069628E" w:rsidTr="001D6370">
        <w:trPr>
          <w:trHeight w:hRule="exact" w:val="929"/>
        </w:trPr>
        <w:tc>
          <w:tcPr>
            <w:tcW w:w="518" w:type="dxa"/>
          </w:tcPr>
          <w:p w:rsidR="001D6370" w:rsidRPr="0069628E" w:rsidRDefault="001D6370" w:rsidP="001D6370">
            <w:pPr>
              <w:pStyle w:val="TableParagraph"/>
              <w:numPr>
                <w:ilvl w:val="0"/>
                <w:numId w:val="63"/>
              </w:numPr>
              <w:spacing w:before="146"/>
              <w:jc w:val="center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027" w:type="dxa"/>
          </w:tcPr>
          <w:p w:rsidR="001D6370" w:rsidRPr="0069628E" w:rsidRDefault="001D6370" w:rsidP="007D0580">
            <w:pPr>
              <w:pStyle w:val="TableParagraph"/>
              <w:spacing w:line="239" w:lineRule="auto"/>
              <w:ind w:left="63" w:right="225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Jaja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kurze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-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zgodne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z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 xml:space="preserve"> klasą</w:t>
            </w:r>
            <w:r w:rsidRPr="0069628E">
              <w:rPr>
                <w:rFonts w:ascii="Arial" w:hAnsi="Arial"/>
                <w:spacing w:val="-3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z w:val="16"/>
                <w:lang w:val="pl-PL"/>
              </w:rPr>
              <w:t>A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 xml:space="preserve">, 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>kod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systemu</w:t>
            </w:r>
            <w:r w:rsidRPr="0069628E">
              <w:rPr>
                <w:rFonts w:ascii="Arial" w:hAnsi="Arial"/>
                <w:spacing w:val="-3"/>
                <w:sz w:val="16"/>
                <w:lang w:val="pl-PL"/>
              </w:rPr>
              <w:t xml:space="preserve"> </w:t>
            </w:r>
            <w:proofErr w:type="gramStart"/>
            <w:r w:rsidRPr="0069628E">
              <w:rPr>
                <w:rFonts w:ascii="Arial" w:hAnsi="Arial"/>
                <w:spacing w:val="-2"/>
                <w:sz w:val="16"/>
                <w:lang w:val="pl-PL"/>
              </w:rPr>
              <w:t>chowu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0</w:t>
            </w:r>
            <w:r>
              <w:rPr>
                <w:rFonts w:ascii="Arial" w:hAnsi="Arial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lub</w:t>
            </w:r>
            <w:proofErr w:type="gramEnd"/>
            <w:r>
              <w:rPr>
                <w:rFonts w:ascii="Arial" w:hAnsi="Arial"/>
                <w:spacing w:val="-1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1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z w:val="16"/>
                <w:lang w:val="pl-PL"/>
              </w:rPr>
              <w:t>,</w:t>
            </w:r>
            <w:r w:rsidRPr="0069628E">
              <w:rPr>
                <w:rFonts w:ascii="Arial" w:hAnsi="Arial"/>
                <w:spacing w:val="1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duże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L</w:t>
            </w:r>
            <w:r w:rsidRPr="0069628E">
              <w:rPr>
                <w:rFonts w:ascii="Arial" w:hAnsi="Arial"/>
                <w:spacing w:val="35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( 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>waga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od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63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g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do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73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g )</w:t>
            </w:r>
            <w:r w:rsidRPr="0069628E">
              <w:rPr>
                <w:rFonts w:ascii="Arial" w:hAnsi="Arial"/>
                <w:spacing w:val="-3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z w:val="16"/>
                <w:lang w:val="pl-PL"/>
              </w:rPr>
              <w:t>,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 xml:space="preserve"> każde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jajko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z w:val="16"/>
                <w:lang w:val="pl-PL"/>
              </w:rPr>
              <w:t>musi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być oznaczone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na</w:t>
            </w:r>
            <w:r w:rsidRPr="0069628E">
              <w:rPr>
                <w:rFonts w:ascii="Arial" w:hAnsi="Arial"/>
                <w:spacing w:val="21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skorupie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numerami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wyróżniającymi</w:t>
            </w:r>
            <w:r w:rsidRPr="0069628E">
              <w:rPr>
                <w:rFonts w:ascii="Arial" w:hAnsi="Arial"/>
                <w:spacing w:val="1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z w:val="16"/>
                <w:lang w:val="pl-PL"/>
              </w:rPr>
              <w:t>(</w:t>
            </w:r>
            <w:r w:rsidRPr="0069628E">
              <w:rPr>
                <w:rFonts w:ascii="Arial" w:hAnsi="Arial"/>
                <w:spacing w:val="-3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kod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systemu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>hodowli</w:t>
            </w:r>
            <w:r w:rsidRPr="0069628E">
              <w:rPr>
                <w:rFonts w:ascii="Arial" w:hAnsi="Arial"/>
                <w:spacing w:val="1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z w:val="16"/>
                <w:lang w:val="pl-PL"/>
              </w:rPr>
              <w:t>,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 xml:space="preserve"> kod</w:t>
            </w:r>
            <w:r w:rsidRPr="0069628E">
              <w:rPr>
                <w:rFonts w:ascii="Arial" w:hAnsi="Arial"/>
                <w:spacing w:val="35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państwa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oraz oznaczenia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zakładu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),</w:t>
            </w:r>
            <w:r w:rsidRPr="0069628E">
              <w:rPr>
                <w:rFonts w:ascii="Arial" w:hAnsi="Arial"/>
                <w:spacing w:val="1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nie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>dopuszczone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są</w:t>
            </w:r>
            <w:r w:rsidRPr="0069628E">
              <w:rPr>
                <w:rFonts w:ascii="Arial" w:hAnsi="Arial"/>
                <w:spacing w:val="-3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jajka</w:t>
            </w:r>
            <w:r w:rsidRPr="0069628E">
              <w:rPr>
                <w:rFonts w:ascii="Arial" w:hAnsi="Arial"/>
                <w:spacing w:val="41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nieoznakowane,</w:t>
            </w:r>
            <w:r w:rsidRPr="0069628E">
              <w:rPr>
                <w:rFonts w:ascii="Arial" w:hAnsi="Arial"/>
                <w:spacing w:val="1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zbite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lub 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>popękane</w:t>
            </w:r>
          </w:p>
        </w:tc>
        <w:tc>
          <w:tcPr>
            <w:tcW w:w="1133" w:type="dxa"/>
            <w:vAlign w:val="center"/>
          </w:tcPr>
          <w:p w:rsidR="001D6370" w:rsidRPr="0069628E" w:rsidRDefault="001D6370" w:rsidP="007D0580">
            <w:pPr>
              <w:pStyle w:val="TableParagraph"/>
              <w:ind w:left="1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/>
                <w:spacing w:val="-1"/>
                <w:sz w:val="16"/>
                <w:lang w:val="pl-PL"/>
              </w:rPr>
              <w:t>Szt.</w:t>
            </w:r>
          </w:p>
        </w:tc>
        <w:tc>
          <w:tcPr>
            <w:tcW w:w="1561" w:type="dxa"/>
            <w:vAlign w:val="center"/>
          </w:tcPr>
          <w:p w:rsidR="001D6370" w:rsidRPr="0069628E" w:rsidRDefault="001D6370" w:rsidP="007D0580">
            <w:pPr>
              <w:jc w:val="center"/>
              <w:rPr>
                <w:lang w:val="pl-PL"/>
              </w:rPr>
            </w:pPr>
          </w:p>
        </w:tc>
        <w:tc>
          <w:tcPr>
            <w:tcW w:w="1133" w:type="dxa"/>
            <w:vAlign w:val="center"/>
          </w:tcPr>
          <w:p w:rsidR="001D6370" w:rsidRPr="0069628E" w:rsidRDefault="001D6370" w:rsidP="007D0580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 w:eastAsia="Arial" w:hAnsi="Arial" w:cs="Arial"/>
                <w:sz w:val="16"/>
                <w:szCs w:val="16"/>
                <w:lang w:val="pl-PL"/>
              </w:rPr>
              <w:t>8000</w:t>
            </w:r>
          </w:p>
        </w:tc>
        <w:tc>
          <w:tcPr>
            <w:tcW w:w="1450" w:type="dxa"/>
          </w:tcPr>
          <w:p w:rsidR="001D6370" w:rsidRPr="0069628E" w:rsidRDefault="001D6370" w:rsidP="007D0580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268" w:type="dxa"/>
          </w:tcPr>
          <w:p w:rsidR="001D6370" w:rsidRPr="0069628E" w:rsidRDefault="001D6370" w:rsidP="007D0580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</w:tr>
      <w:tr w:rsidR="001D6370" w:rsidRPr="0069628E" w:rsidTr="001D6370">
        <w:trPr>
          <w:trHeight w:hRule="exact" w:val="562"/>
        </w:trPr>
        <w:tc>
          <w:tcPr>
            <w:tcW w:w="518" w:type="dxa"/>
          </w:tcPr>
          <w:p w:rsidR="001D6370" w:rsidRPr="0069628E" w:rsidRDefault="001D6370" w:rsidP="001D6370">
            <w:pPr>
              <w:pStyle w:val="TableParagraph"/>
              <w:numPr>
                <w:ilvl w:val="0"/>
                <w:numId w:val="63"/>
              </w:numPr>
              <w:spacing w:before="10"/>
              <w:rPr>
                <w:rFonts w:ascii="Arial" w:eastAsia="Arial" w:hAnsi="Arial" w:cs="Arial"/>
                <w:bCs/>
                <w:sz w:val="18"/>
                <w:szCs w:val="18"/>
                <w:lang w:val="pl-PL"/>
              </w:rPr>
            </w:pPr>
          </w:p>
        </w:tc>
        <w:tc>
          <w:tcPr>
            <w:tcW w:w="5027" w:type="dxa"/>
          </w:tcPr>
          <w:p w:rsidR="001D6370" w:rsidRPr="0069628E" w:rsidRDefault="001D6370" w:rsidP="007D0580">
            <w:pPr>
              <w:pStyle w:val="TableParagraph"/>
              <w:ind w:left="63" w:right="610"/>
              <w:rPr>
                <w:rFonts w:ascii="Arial" w:hAnsi="Arial"/>
                <w:spacing w:val="-1"/>
                <w:sz w:val="16"/>
                <w:lang w:val="pl-PL"/>
              </w:rPr>
            </w:pP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 xml:space="preserve">Jogurt naturalna min 10%, typu greckiego, bez konserwantów, stabilizatorów I substancji zagęszczających </w:t>
            </w:r>
          </w:p>
        </w:tc>
        <w:tc>
          <w:tcPr>
            <w:tcW w:w="1133" w:type="dxa"/>
            <w:vAlign w:val="center"/>
          </w:tcPr>
          <w:p w:rsidR="001D6370" w:rsidRPr="0069628E" w:rsidRDefault="001D6370" w:rsidP="007D0580">
            <w:pPr>
              <w:pStyle w:val="TableParagraph"/>
              <w:spacing w:before="8"/>
              <w:jc w:val="center"/>
              <w:rPr>
                <w:rFonts w:ascii="Arial" w:eastAsia="Arial" w:hAnsi="Arial" w:cs="Arial"/>
                <w:bCs/>
                <w:sz w:val="16"/>
                <w:szCs w:val="16"/>
                <w:lang w:val="pl-PL"/>
              </w:rPr>
            </w:pPr>
            <w:r w:rsidRPr="0069628E">
              <w:rPr>
                <w:rFonts w:ascii="Arial" w:eastAsia="Arial" w:hAnsi="Arial" w:cs="Arial"/>
                <w:bCs/>
                <w:sz w:val="16"/>
                <w:szCs w:val="16"/>
                <w:lang w:val="pl-PL"/>
              </w:rPr>
              <w:t>Szt.</w:t>
            </w:r>
          </w:p>
        </w:tc>
        <w:tc>
          <w:tcPr>
            <w:tcW w:w="1561" w:type="dxa"/>
            <w:vAlign w:val="center"/>
          </w:tcPr>
          <w:p w:rsidR="001D6370" w:rsidRPr="0069628E" w:rsidRDefault="001D6370" w:rsidP="007D0580">
            <w:pPr>
              <w:pStyle w:val="TableParagraph"/>
              <w:spacing w:before="8"/>
              <w:jc w:val="center"/>
              <w:rPr>
                <w:rFonts w:ascii="Arial" w:eastAsia="Arial" w:hAnsi="Arial" w:cs="Arial"/>
                <w:bCs/>
                <w:sz w:val="16"/>
                <w:szCs w:val="16"/>
                <w:lang w:val="pl-PL"/>
              </w:rPr>
            </w:pPr>
            <w:r w:rsidRPr="0069628E">
              <w:rPr>
                <w:rFonts w:ascii="Arial" w:eastAsia="Arial" w:hAnsi="Arial" w:cs="Arial"/>
                <w:bCs/>
                <w:sz w:val="16"/>
                <w:szCs w:val="16"/>
                <w:lang w:val="pl-PL"/>
              </w:rPr>
              <w:t>400 g</w:t>
            </w:r>
          </w:p>
        </w:tc>
        <w:tc>
          <w:tcPr>
            <w:tcW w:w="1133" w:type="dxa"/>
            <w:vAlign w:val="center"/>
          </w:tcPr>
          <w:p w:rsidR="001D6370" w:rsidRPr="0069628E" w:rsidRDefault="001D6370" w:rsidP="007D0580">
            <w:pPr>
              <w:pStyle w:val="TableParagraph"/>
              <w:spacing w:before="8"/>
              <w:jc w:val="center"/>
              <w:rPr>
                <w:rFonts w:ascii="Arial" w:eastAsia="Arial" w:hAnsi="Arial" w:cs="Arial"/>
                <w:bCs/>
                <w:sz w:val="15"/>
                <w:szCs w:val="15"/>
                <w:lang w:val="pl-PL"/>
              </w:rPr>
            </w:pPr>
            <w:r w:rsidRPr="0069628E">
              <w:rPr>
                <w:rFonts w:ascii="Arial" w:eastAsia="Arial" w:hAnsi="Arial" w:cs="Arial"/>
                <w:bCs/>
                <w:sz w:val="15"/>
                <w:szCs w:val="15"/>
                <w:lang w:val="pl-PL"/>
              </w:rPr>
              <w:t>3000</w:t>
            </w:r>
          </w:p>
        </w:tc>
        <w:tc>
          <w:tcPr>
            <w:tcW w:w="1450" w:type="dxa"/>
          </w:tcPr>
          <w:p w:rsidR="001D6370" w:rsidRPr="0069628E" w:rsidRDefault="001D6370" w:rsidP="007D0580">
            <w:pPr>
              <w:pStyle w:val="TableParagraph"/>
              <w:spacing w:before="8"/>
              <w:jc w:val="center"/>
              <w:rPr>
                <w:rFonts w:ascii="Arial" w:eastAsia="Arial" w:hAnsi="Arial" w:cs="Arial"/>
                <w:bCs/>
                <w:sz w:val="15"/>
                <w:szCs w:val="15"/>
                <w:lang w:val="pl-PL"/>
              </w:rPr>
            </w:pPr>
          </w:p>
        </w:tc>
        <w:tc>
          <w:tcPr>
            <w:tcW w:w="2268" w:type="dxa"/>
          </w:tcPr>
          <w:p w:rsidR="001D6370" w:rsidRPr="0069628E" w:rsidRDefault="001D6370" w:rsidP="007D0580">
            <w:pPr>
              <w:pStyle w:val="TableParagraph"/>
              <w:spacing w:before="8"/>
              <w:jc w:val="center"/>
              <w:rPr>
                <w:rFonts w:ascii="Arial" w:eastAsia="Arial" w:hAnsi="Arial" w:cs="Arial"/>
                <w:bCs/>
                <w:sz w:val="15"/>
                <w:szCs w:val="15"/>
                <w:lang w:val="pl-PL"/>
              </w:rPr>
            </w:pPr>
          </w:p>
        </w:tc>
      </w:tr>
      <w:tr w:rsidR="001D6370" w:rsidRPr="0069628E" w:rsidTr="001D6370">
        <w:trPr>
          <w:trHeight w:hRule="exact" w:val="562"/>
        </w:trPr>
        <w:tc>
          <w:tcPr>
            <w:tcW w:w="518" w:type="dxa"/>
          </w:tcPr>
          <w:p w:rsidR="001D6370" w:rsidRPr="0069628E" w:rsidRDefault="001D6370" w:rsidP="001D6370">
            <w:pPr>
              <w:pStyle w:val="TableParagraph"/>
              <w:numPr>
                <w:ilvl w:val="0"/>
                <w:numId w:val="63"/>
              </w:numPr>
              <w:jc w:val="center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027" w:type="dxa"/>
          </w:tcPr>
          <w:p w:rsidR="001D6370" w:rsidRPr="0069628E" w:rsidRDefault="001D6370" w:rsidP="007D0580">
            <w:pPr>
              <w:pStyle w:val="TableParagraph"/>
              <w:ind w:left="63" w:right="610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Jogurt</w:t>
            </w:r>
            <w:r w:rsidRPr="0069628E">
              <w:rPr>
                <w:rFonts w:ascii="Arial" w:hAnsi="Arial"/>
                <w:spacing w:val="1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naturalny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-</w:t>
            </w:r>
            <w:r w:rsidRPr="0069628E">
              <w:rPr>
                <w:rFonts w:ascii="Arial" w:hAnsi="Arial"/>
                <w:spacing w:val="40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 xml:space="preserve">min. 2% 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>tłuszczu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lub 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>powyżej,</w:t>
            </w:r>
            <w:r w:rsidRPr="0069628E">
              <w:rPr>
                <w:rFonts w:ascii="Arial" w:hAnsi="Arial"/>
                <w:spacing w:val="2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zawierający</w:t>
            </w:r>
            <w:r w:rsidRPr="0069628E">
              <w:rPr>
                <w:rFonts w:ascii="Arial" w:hAnsi="Arial"/>
                <w:spacing w:val="51"/>
                <w:sz w:val="16"/>
                <w:lang w:val="pl-PL"/>
              </w:rPr>
              <w:t xml:space="preserve"> </w:t>
            </w:r>
            <w:proofErr w:type="spellStart"/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biokultury</w:t>
            </w:r>
            <w:proofErr w:type="spellEnd"/>
            <w:r w:rsidRPr="0069628E">
              <w:rPr>
                <w:rFonts w:ascii="Arial" w:hAnsi="Arial"/>
                <w:spacing w:val="-1"/>
                <w:sz w:val="16"/>
                <w:lang w:val="pl-PL"/>
              </w:rPr>
              <w:t xml:space="preserve"> bez</w:t>
            </w:r>
            <w:r w:rsidRPr="0069628E">
              <w:rPr>
                <w:rFonts w:ascii="Arial" w:hAnsi="Arial"/>
                <w:spacing w:val="-3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>konserwantów,</w:t>
            </w:r>
            <w:r w:rsidRPr="0069628E">
              <w:rPr>
                <w:rFonts w:ascii="Arial" w:hAnsi="Arial"/>
                <w:spacing w:val="1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stabilizatorów</w:t>
            </w:r>
            <w:r w:rsidRPr="0069628E">
              <w:rPr>
                <w:rFonts w:ascii="Arial" w:hAnsi="Arial"/>
                <w:spacing w:val="-3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z w:val="16"/>
                <w:lang w:val="pl-PL"/>
              </w:rPr>
              <w:t>i</w:t>
            </w:r>
            <w:r w:rsidRPr="0069628E">
              <w:rPr>
                <w:rFonts w:ascii="Arial" w:hAnsi="Arial"/>
                <w:spacing w:val="1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substancji</w:t>
            </w:r>
            <w:r w:rsidRPr="0069628E">
              <w:rPr>
                <w:rFonts w:ascii="Arial" w:hAnsi="Arial"/>
                <w:spacing w:val="49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zagęszczających,</w:t>
            </w:r>
            <w:r w:rsidRPr="0069628E">
              <w:rPr>
                <w:rFonts w:ascii="Arial" w:hAnsi="Arial"/>
                <w:spacing w:val="-3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smak</w:t>
            </w:r>
            <w:r w:rsidRPr="0069628E">
              <w:rPr>
                <w:rFonts w:ascii="Arial" w:hAnsi="Arial"/>
                <w:spacing w:val="2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łagodny, konsystencja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jednolita</w:t>
            </w:r>
          </w:p>
        </w:tc>
        <w:tc>
          <w:tcPr>
            <w:tcW w:w="1133" w:type="dxa"/>
            <w:vAlign w:val="center"/>
          </w:tcPr>
          <w:p w:rsidR="001D6370" w:rsidRPr="0069628E" w:rsidRDefault="001D6370" w:rsidP="007D0580">
            <w:pPr>
              <w:pStyle w:val="TableParagraph"/>
              <w:ind w:left="1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/>
                <w:spacing w:val="-1"/>
                <w:sz w:val="16"/>
                <w:lang w:val="pl-PL"/>
              </w:rPr>
              <w:t>Szt.</w:t>
            </w:r>
          </w:p>
        </w:tc>
        <w:tc>
          <w:tcPr>
            <w:tcW w:w="1561" w:type="dxa"/>
            <w:vAlign w:val="center"/>
          </w:tcPr>
          <w:p w:rsidR="001D6370" w:rsidRPr="0069628E" w:rsidRDefault="001D6370" w:rsidP="007D0580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/>
                <w:spacing w:val="-1"/>
                <w:sz w:val="16"/>
                <w:lang w:val="pl-PL"/>
              </w:rPr>
              <w:t>400g</w:t>
            </w:r>
          </w:p>
        </w:tc>
        <w:tc>
          <w:tcPr>
            <w:tcW w:w="1133" w:type="dxa"/>
            <w:vAlign w:val="center"/>
          </w:tcPr>
          <w:p w:rsidR="001D6370" w:rsidRPr="0069628E" w:rsidRDefault="001D6370" w:rsidP="007D0580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 w:eastAsia="Arial" w:hAnsi="Arial" w:cs="Arial"/>
                <w:sz w:val="16"/>
                <w:szCs w:val="16"/>
                <w:lang w:val="pl-PL"/>
              </w:rPr>
              <w:t>2000</w:t>
            </w:r>
          </w:p>
        </w:tc>
        <w:tc>
          <w:tcPr>
            <w:tcW w:w="1450" w:type="dxa"/>
          </w:tcPr>
          <w:p w:rsidR="001D6370" w:rsidRPr="0069628E" w:rsidRDefault="001D6370" w:rsidP="007D0580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268" w:type="dxa"/>
          </w:tcPr>
          <w:p w:rsidR="001D6370" w:rsidRPr="0069628E" w:rsidRDefault="001D6370" w:rsidP="007D0580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</w:tr>
      <w:tr w:rsidR="001D6370" w:rsidRPr="0069628E" w:rsidTr="001D6370">
        <w:trPr>
          <w:trHeight w:hRule="exact" w:val="562"/>
        </w:trPr>
        <w:tc>
          <w:tcPr>
            <w:tcW w:w="518" w:type="dxa"/>
          </w:tcPr>
          <w:p w:rsidR="001D6370" w:rsidRPr="0069628E" w:rsidRDefault="001D6370" w:rsidP="001D6370">
            <w:pPr>
              <w:pStyle w:val="TableParagraph"/>
              <w:numPr>
                <w:ilvl w:val="0"/>
                <w:numId w:val="63"/>
              </w:numPr>
              <w:jc w:val="center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027" w:type="dxa"/>
          </w:tcPr>
          <w:p w:rsidR="001D6370" w:rsidRPr="0069628E" w:rsidRDefault="001D6370" w:rsidP="007D0580">
            <w:pPr>
              <w:pStyle w:val="TableParagraph"/>
              <w:ind w:left="63" w:right="768"/>
              <w:jc w:val="both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Kefir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-</w:t>
            </w:r>
            <w:r w:rsidRPr="0069628E">
              <w:rPr>
                <w:rFonts w:ascii="Arial" w:hAnsi="Arial"/>
                <w:spacing w:val="-3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 xml:space="preserve">naturalny zawierający </w:t>
            </w:r>
            <w:proofErr w:type="spellStart"/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biokultury</w:t>
            </w:r>
            <w:proofErr w:type="spellEnd"/>
            <w:r w:rsidRPr="0069628E">
              <w:rPr>
                <w:rFonts w:ascii="Arial" w:hAnsi="Arial"/>
                <w:spacing w:val="-1"/>
                <w:sz w:val="16"/>
                <w:lang w:val="pl-PL"/>
              </w:rPr>
              <w:t xml:space="preserve"> bez 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>konserwantów,</w:t>
            </w:r>
            <w:r w:rsidRPr="0069628E">
              <w:rPr>
                <w:rFonts w:ascii="Arial" w:hAnsi="Arial"/>
                <w:spacing w:val="47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stabilizatorów</w:t>
            </w:r>
            <w:r w:rsidRPr="0069628E">
              <w:rPr>
                <w:rFonts w:ascii="Arial" w:hAnsi="Arial"/>
                <w:spacing w:val="-3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z w:val="16"/>
                <w:lang w:val="pl-PL"/>
              </w:rPr>
              <w:t>i</w:t>
            </w:r>
            <w:r w:rsidRPr="0069628E">
              <w:rPr>
                <w:rFonts w:ascii="Arial" w:hAnsi="Arial"/>
                <w:spacing w:val="1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substancji</w:t>
            </w:r>
            <w:r w:rsidRPr="0069628E">
              <w:rPr>
                <w:rFonts w:ascii="Arial" w:hAnsi="Arial"/>
                <w:spacing w:val="3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>zagęszczających,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 xml:space="preserve"> smak łagodny,</w:t>
            </w:r>
            <w:r w:rsidRPr="0069628E">
              <w:rPr>
                <w:rFonts w:ascii="Arial" w:hAnsi="Arial"/>
                <w:spacing w:val="53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konsystencja</w:t>
            </w:r>
            <w:r w:rsidRPr="0069628E">
              <w:rPr>
                <w:rFonts w:ascii="Arial" w:hAnsi="Arial"/>
                <w:spacing w:val="1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jednolita</w:t>
            </w:r>
          </w:p>
        </w:tc>
        <w:tc>
          <w:tcPr>
            <w:tcW w:w="1133" w:type="dxa"/>
            <w:vAlign w:val="center"/>
          </w:tcPr>
          <w:p w:rsidR="001D6370" w:rsidRPr="0069628E" w:rsidRDefault="001D6370" w:rsidP="007D0580">
            <w:pPr>
              <w:pStyle w:val="TableParagraph"/>
              <w:ind w:left="1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/>
                <w:spacing w:val="-1"/>
                <w:sz w:val="16"/>
                <w:lang w:val="pl-PL"/>
              </w:rPr>
              <w:t>Szt.</w:t>
            </w:r>
          </w:p>
        </w:tc>
        <w:tc>
          <w:tcPr>
            <w:tcW w:w="1561" w:type="dxa"/>
            <w:vAlign w:val="center"/>
          </w:tcPr>
          <w:p w:rsidR="001D6370" w:rsidRPr="0069628E" w:rsidRDefault="001D6370" w:rsidP="007D0580">
            <w:pPr>
              <w:pStyle w:val="TableParagraph"/>
              <w:ind w:left="510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/>
                <w:spacing w:val="-1"/>
                <w:sz w:val="16"/>
                <w:lang w:val="pl-PL"/>
              </w:rPr>
              <w:t>1000ml</w:t>
            </w:r>
          </w:p>
        </w:tc>
        <w:tc>
          <w:tcPr>
            <w:tcW w:w="1133" w:type="dxa"/>
            <w:vAlign w:val="center"/>
          </w:tcPr>
          <w:p w:rsidR="001D6370" w:rsidRPr="0069628E" w:rsidRDefault="001D6370" w:rsidP="007D0580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 w:eastAsia="Arial" w:hAnsi="Arial" w:cs="Arial"/>
                <w:sz w:val="16"/>
                <w:szCs w:val="16"/>
                <w:lang w:val="pl-PL"/>
              </w:rPr>
              <w:t>100</w:t>
            </w:r>
          </w:p>
        </w:tc>
        <w:tc>
          <w:tcPr>
            <w:tcW w:w="1450" w:type="dxa"/>
          </w:tcPr>
          <w:p w:rsidR="001D6370" w:rsidRPr="0069628E" w:rsidRDefault="001D6370" w:rsidP="007D0580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268" w:type="dxa"/>
          </w:tcPr>
          <w:p w:rsidR="001D6370" w:rsidRPr="0069628E" w:rsidRDefault="001D6370" w:rsidP="007D0580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</w:tr>
      <w:tr w:rsidR="001D6370" w:rsidRPr="0069628E" w:rsidTr="001D6370">
        <w:trPr>
          <w:trHeight w:hRule="exact" w:val="931"/>
        </w:trPr>
        <w:tc>
          <w:tcPr>
            <w:tcW w:w="518" w:type="dxa"/>
          </w:tcPr>
          <w:p w:rsidR="001D6370" w:rsidRPr="0069628E" w:rsidRDefault="001D6370" w:rsidP="001D6370">
            <w:pPr>
              <w:pStyle w:val="TableParagraph"/>
              <w:numPr>
                <w:ilvl w:val="0"/>
                <w:numId w:val="63"/>
              </w:numPr>
              <w:spacing w:before="148"/>
              <w:jc w:val="center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027" w:type="dxa"/>
          </w:tcPr>
          <w:p w:rsidR="001D6370" w:rsidRPr="0069628E" w:rsidRDefault="001D6370" w:rsidP="007D0580">
            <w:pPr>
              <w:pStyle w:val="TableParagraph"/>
              <w:spacing w:line="239" w:lineRule="auto"/>
              <w:ind w:left="63" w:right="140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 xml:space="preserve">Majonez 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-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skład:</w:t>
            </w:r>
            <w:r w:rsidRPr="0069628E">
              <w:rPr>
                <w:rFonts w:ascii="Arial" w:hAnsi="Arial"/>
                <w:spacing w:val="1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olej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roślinny,</w:t>
            </w:r>
            <w:r w:rsidRPr="0069628E">
              <w:rPr>
                <w:rFonts w:ascii="Arial" w:hAnsi="Arial"/>
                <w:spacing w:val="1"/>
                <w:sz w:val="16"/>
                <w:lang w:val="pl-PL"/>
              </w:rPr>
              <w:t xml:space="preserve"> </w:t>
            </w:r>
            <w:proofErr w:type="gramStart"/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żółtka</w:t>
            </w:r>
            <w:proofErr w:type="gramEnd"/>
            <w:r w:rsidRPr="0069628E">
              <w:rPr>
                <w:rFonts w:ascii="Arial" w:hAnsi="Arial"/>
                <w:sz w:val="16"/>
                <w:lang w:val="pl-PL"/>
              </w:rPr>
              <w:t xml:space="preserve"> jaja</w:t>
            </w:r>
            <w:r w:rsidRPr="0069628E">
              <w:rPr>
                <w:rFonts w:ascii="Arial" w:hAnsi="Arial"/>
                <w:spacing w:val="-3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kurzego, ocet,</w:t>
            </w:r>
            <w:r w:rsidRPr="0069628E">
              <w:rPr>
                <w:rFonts w:ascii="Arial" w:hAnsi="Arial"/>
                <w:spacing w:val="1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>gorczyca,</w:t>
            </w:r>
            <w:r w:rsidRPr="0069628E">
              <w:rPr>
                <w:rFonts w:ascii="Arial" w:hAnsi="Arial"/>
                <w:spacing w:val="37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>woda,</w:t>
            </w:r>
            <w:r w:rsidRPr="0069628E">
              <w:rPr>
                <w:rFonts w:ascii="Arial" w:hAnsi="Arial"/>
                <w:spacing w:val="1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sól morska,</w:t>
            </w:r>
            <w:r w:rsidRPr="0069628E">
              <w:rPr>
                <w:rFonts w:ascii="Arial" w:hAnsi="Arial"/>
                <w:spacing w:val="1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pieprz, zawartość tłuszczu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>80%,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 xml:space="preserve"> regulator</w:t>
            </w:r>
            <w:r w:rsidRPr="0069628E">
              <w:rPr>
                <w:rFonts w:ascii="Arial" w:hAnsi="Arial"/>
                <w:spacing w:val="33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>kwasowości</w:t>
            </w:r>
            <w:r w:rsidRPr="0069628E">
              <w:rPr>
                <w:rFonts w:ascii="Arial" w:hAnsi="Arial"/>
                <w:spacing w:val="1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 xml:space="preserve">(kwasek 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>cytrynowy),</w:t>
            </w:r>
            <w:r w:rsidRPr="0069628E">
              <w:rPr>
                <w:rFonts w:ascii="Arial" w:hAnsi="Arial"/>
                <w:spacing w:val="1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bez środków</w:t>
            </w:r>
            <w:r w:rsidRPr="0069628E">
              <w:rPr>
                <w:rFonts w:ascii="Arial" w:hAnsi="Arial"/>
                <w:spacing w:val="-3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konserwujących, bez</w:t>
            </w:r>
            <w:r w:rsidRPr="0069628E">
              <w:rPr>
                <w:rFonts w:ascii="Arial" w:hAnsi="Arial"/>
                <w:spacing w:val="53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dodatku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cukru</w:t>
            </w:r>
            <w:r w:rsidRPr="0069628E">
              <w:rPr>
                <w:rFonts w:ascii="Arial" w:hAnsi="Arial"/>
                <w:spacing w:val="-3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z w:val="16"/>
                <w:lang w:val="pl-PL"/>
              </w:rPr>
              <w:t>i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 xml:space="preserve"> substancji słodzących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zdefiniowanych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w</w:t>
            </w:r>
            <w:r w:rsidRPr="0069628E">
              <w:rPr>
                <w:rFonts w:ascii="Arial" w:hAnsi="Arial"/>
                <w:spacing w:val="23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rozporządzeniu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(WE)</w:t>
            </w:r>
            <w:r w:rsidRPr="0069628E">
              <w:rPr>
                <w:rFonts w:ascii="Arial" w:hAnsi="Arial"/>
                <w:spacing w:val="1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nr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>1333/2008</w:t>
            </w:r>
          </w:p>
        </w:tc>
        <w:tc>
          <w:tcPr>
            <w:tcW w:w="1133" w:type="dxa"/>
            <w:vAlign w:val="center"/>
          </w:tcPr>
          <w:p w:rsidR="001D6370" w:rsidRPr="0069628E" w:rsidRDefault="001D6370" w:rsidP="007D0580">
            <w:pPr>
              <w:pStyle w:val="TableParagraph"/>
              <w:ind w:left="1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/>
                <w:spacing w:val="-1"/>
                <w:sz w:val="16"/>
                <w:lang w:val="pl-PL"/>
              </w:rPr>
              <w:t>Szt.</w:t>
            </w:r>
          </w:p>
        </w:tc>
        <w:tc>
          <w:tcPr>
            <w:tcW w:w="1561" w:type="dxa"/>
            <w:vAlign w:val="center"/>
          </w:tcPr>
          <w:p w:rsidR="001D6370" w:rsidRPr="0069628E" w:rsidRDefault="001D6370" w:rsidP="007D0580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/>
                <w:spacing w:val="-1"/>
                <w:sz w:val="16"/>
                <w:lang w:val="pl-PL"/>
              </w:rPr>
              <w:t>700</w:t>
            </w:r>
            <w:r w:rsidRPr="0069628E">
              <w:rPr>
                <w:rFonts w:ascii="Arial"/>
                <w:sz w:val="16"/>
                <w:lang w:val="pl-PL"/>
              </w:rPr>
              <w:t xml:space="preserve"> g</w:t>
            </w:r>
          </w:p>
        </w:tc>
        <w:tc>
          <w:tcPr>
            <w:tcW w:w="1133" w:type="dxa"/>
            <w:vAlign w:val="center"/>
          </w:tcPr>
          <w:p w:rsidR="001D6370" w:rsidRPr="0069628E" w:rsidRDefault="001D6370" w:rsidP="007D0580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 w:eastAsia="Arial" w:hAnsi="Arial" w:cs="Arial"/>
                <w:sz w:val="16"/>
                <w:szCs w:val="16"/>
                <w:lang w:val="pl-PL"/>
              </w:rPr>
              <w:t>40</w:t>
            </w:r>
          </w:p>
        </w:tc>
        <w:tc>
          <w:tcPr>
            <w:tcW w:w="1450" w:type="dxa"/>
          </w:tcPr>
          <w:p w:rsidR="001D6370" w:rsidRPr="0069628E" w:rsidRDefault="001D6370" w:rsidP="007D0580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268" w:type="dxa"/>
          </w:tcPr>
          <w:p w:rsidR="001D6370" w:rsidRPr="0069628E" w:rsidRDefault="001D6370" w:rsidP="007D0580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</w:tr>
      <w:tr w:rsidR="001D6370" w:rsidRPr="0069628E" w:rsidTr="001D6370">
        <w:trPr>
          <w:trHeight w:hRule="exact" w:val="377"/>
        </w:trPr>
        <w:tc>
          <w:tcPr>
            <w:tcW w:w="518" w:type="dxa"/>
          </w:tcPr>
          <w:p w:rsidR="001D6370" w:rsidRPr="0069628E" w:rsidRDefault="001D6370" w:rsidP="001D6370">
            <w:pPr>
              <w:pStyle w:val="TableParagraph"/>
              <w:numPr>
                <w:ilvl w:val="0"/>
                <w:numId w:val="63"/>
              </w:numPr>
              <w:spacing w:before="79"/>
              <w:jc w:val="center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027" w:type="dxa"/>
          </w:tcPr>
          <w:p w:rsidR="001D6370" w:rsidRPr="0069628E" w:rsidRDefault="001D6370" w:rsidP="007D0580">
            <w:pPr>
              <w:pStyle w:val="TableParagraph"/>
              <w:ind w:left="63" w:right="633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Maślanka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naturalna</w:t>
            </w:r>
            <w:r w:rsidRPr="0069628E">
              <w:rPr>
                <w:rFonts w:ascii="Arial" w:hAnsi="Arial"/>
                <w:spacing w:val="40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min.1,5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z w:val="16"/>
                <w:lang w:val="pl-PL"/>
              </w:rPr>
              <w:t>%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 xml:space="preserve"> tłuszczu,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bez</w:t>
            </w:r>
            <w:r w:rsidRPr="0069628E">
              <w:rPr>
                <w:rFonts w:ascii="Arial" w:hAnsi="Arial"/>
                <w:spacing w:val="-3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>konserwantów,</w:t>
            </w:r>
            <w:r w:rsidRPr="0069628E">
              <w:rPr>
                <w:rFonts w:ascii="Arial" w:hAnsi="Arial"/>
                <w:spacing w:val="47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stabilizatorów</w:t>
            </w:r>
            <w:r w:rsidRPr="0069628E">
              <w:rPr>
                <w:rFonts w:ascii="Arial" w:hAnsi="Arial"/>
                <w:spacing w:val="-3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z w:val="16"/>
                <w:lang w:val="pl-PL"/>
              </w:rPr>
              <w:t>i</w:t>
            </w:r>
            <w:r w:rsidRPr="0069628E">
              <w:rPr>
                <w:rFonts w:ascii="Arial" w:hAnsi="Arial"/>
                <w:spacing w:val="1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substancji</w:t>
            </w:r>
            <w:r w:rsidRPr="0069628E">
              <w:rPr>
                <w:rFonts w:ascii="Arial" w:hAnsi="Arial"/>
                <w:spacing w:val="3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>zagęszczających.</w:t>
            </w:r>
          </w:p>
        </w:tc>
        <w:tc>
          <w:tcPr>
            <w:tcW w:w="1133" w:type="dxa"/>
            <w:vAlign w:val="center"/>
          </w:tcPr>
          <w:p w:rsidR="001D6370" w:rsidRPr="0069628E" w:rsidRDefault="001D6370" w:rsidP="007D0580">
            <w:pPr>
              <w:pStyle w:val="TableParagraph"/>
              <w:spacing w:before="86"/>
              <w:ind w:left="1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/>
                <w:spacing w:val="-1"/>
                <w:sz w:val="16"/>
                <w:lang w:val="pl-PL"/>
              </w:rPr>
              <w:t>Szt.</w:t>
            </w:r>
          </w:p>
        </w:tc>
        <w:tc>
          <w:tcPr>
            <w:tcW w:w="1561" w:type="dxa"/>
            <w:vAlign w:val="center"/>
          </w:tcPr>
          <w:p w:rsidR="001D6370" w:rsidRPr="0069628E" w:rsidRDefault="001D6370" w:rsidP="007D0580">
            <w:pPr>
              <w:pStyle w:val="TableParagraph"/>
              <w:spacing w:before="86"/>
              <w:ind w:left="489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/>
                <w:spacing w:val="-1"/>
                <w:sz w:val="16"/>
                <w:lang w:val="pl-PL"/>
              </w:rPr>
              <w:t>1000</w:t>
            </w:r>
            <w:r w:rsidRPr="0069628E">
              <w:rPr>
                <w:rFonts w:ascii="Arial"/>
                <w:spacing w:val="-2"/>
                <w:sz w:val="16"/>
                <w:lang w:val="pl-PL"/>
              </w:rPr>
              <w:t xml:space="preserve"> </w:t>
            </w:r>
            <w:r w:rsidRPr="0069628E">
              <w:rPr>
                <w:rFonts w:ascii="Arial"/>
                <w:spacing w:val="1"/>
                <w:sz w:val="16"/>
                <w:lang w:val="pl-PL"/>
              </w:rPr>
              <w:t>ml</w:t>
            </w:r>
          </w:p>
        </w:tc>
        <w:tc>
          <w:tcPr>
            <w:tcW w:w="1133" w:type="dxa"/>
            <w:vAlign w:val="center"/>
          </w:tcPr>
          <w:p w:rsidR="001D6370" w:rsidRPr="0069628E" w:rsidRDefault="001D6370" w:rsidP="007D0580">
            <w:pPr>
              <w:pStyle w:val="TableParagraph"/>
              <w:spacing w:before="86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 w:eastAsia="Arial" w:hAnsi="Arial" w:cs="Arial"/>
                <w:sz w:val="16"/>
                <w:szCs w:val="16"/>
                <w:lang w:val="pl-PL"/>
              </w:rPr>
              <w:t>400</w:t>
            </w:r>
          </w:p>
        </w:tc>
        <w:tc>
          <w:tcPr>
            <w:tcW w:w="1450" w:type="dxa"/>
          </w:tcPr>
          <w:p w:rsidR="001D6370" w:rsidRPr="0069628E" w:rsidRDefault="001D6370" w:rsidP="007D0580">
            <w:pPr>
              <w:pStyle w:val="TableParagraph"/>
              <w:spacing w:before="86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268" w:type="dxa"/>
          </w:tcPr>
          <w:p w:rsidR="001D6370" w:rsidRPr="0069628E" w:rsidRDefault="001D6370" w:rsidP="007D0580">
            <w:pPr>
              <w:pStyle w:val="TableParagraph"/>
              <w:spacing w:before="86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</w:tr>
      <w:tr w:rsidR="001D6370" w:rsidRPr="0069628E" w:rsidTr="001D6370">
        <w:trPr>
          <w:trHeight w:hRule="exact" w:val="745"/>
        </w:trPr>
        <w:tc>
          <w:tcPr>
            <w:tcW w:w="518" w:type="dxa"/>
          </w:tcPr>
          <w:p w:rsidR="001D6370" w:rsidRPr="0069628E" w:rsidRDefault="001D6370" w:rsidP="001D6370">
            <w:pPr>
              <w:pStyle w:val="TableParagraph"/>
              <w:numPr>
                <w:ilvl w:val="0"/>
                <w:numId w:val="63"/>
              </w:numPr>
              <w:jc w:val="center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027" w:type="dxa"/>
          </w:tcPr>
          <w:p w:rsidR="001D6370" w:rsidRPr="0069628E" w:rsidRDefault="001D6370" w:rsidP="007D0580">
            <w:pPr>
              <w:pStyle w:val="TableParagraph"/>
              <w:ind w:left="63" w:right="379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Masło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</w:t>
            </w:r>
            <w:proofErr w:type="gramStart"/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ekstra</w:t>
            </w:r>
            <w:proofErr w:type="gramEnd"/>
            <w:r w:rsidRPr="0069628E">
              <w:rPr>
                <w:rFonts w:ascii="Arial" w:hAnsi="Arial"/>
                <w:spacing w:val="-2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-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nie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>solone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w</w:t>
            </w:r>
            <w:r w:rsidRPr="0069628E">
              <w:rPr>
                <w:rFonts w:ascii="Arial" w:hAnsi="Arial"/>
                <w:spacing w:val="-3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>kostkach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(</w:t>
            </w:r>
            <w:r w:rsidRPr="0069628E">
              <w:rPr>
                <w:rFonts w:ascii="Arial" w:hAnsi="Arial"/>
                <w:spacing w:val="-3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starannie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 xml:space="preserve"> uformowana</w:t>
            </w:r>
            <w:r w:rsidRPr="0069628E">
              <w:rPr>
                <w:rFonts w:ascii="Arial" w:hAnsi="Arial"/>
                <w:sz w:val="16"/>
                <w:lang w:val="pl-PL"/>
              </w:rPr>
              <w:t>) o</w:t>
            </w:r>
            <w:r w:rsidRPr="0069628E">
              <w:rPr>
                <w:rFonts w:ascii="Arial" w:hAnsi="Arial"/>
                <w:spacing w:val="59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zawartości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tłuszczu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 xml:space="preserve">min. 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>82,5%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 xml:space="preserve">, 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>bez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 xml:space="preserve"> dodatków</w:t>
            </w:r>
            <w:r w:rsidRPr="0069628E">
              <w:rPr>
                <w:rFonts w:ascii="Arial" w:hAnsi="Arial"/>
                <w:spacing w:val="-3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roślinnych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 xml:space="preserve">,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bez</w:t>
            </w:r>
            <w:r w:rsidRPr="0069628E">
              <w:rPr>
                <w:rFonts w:ascii="Arial" w:hAnsi="Arial"/>
                <w:spacing w:val="39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konserwantów</w:t>
            </w:r>
            <w:r w:rsidRPr="0069628E">
              <w:rPr>
                <w:rFonts w:ascii="Arial" w:hAnsi="Arial"/>
                <w:spacing w:val="-3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z w:val="16"/>
                <w:lang w:val="pl-PL"/>
              </w:rPr>
              <w:t>i</w:t>
            </w:r>
            <w:r w:rsidRPr="0069628E">
              <w:rPr>
                <w:rFonts w:ascii="Arial" w:hAnsi="Arial"/>
                <w:spacing w:val="1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sztucznych</w:t>
            </w:r>
            <w:r w:rsidRPr="0069628E">
              <w:rPr>
                <w:rFonts w:ascii="Arial" w:hAnsi="Arial"/>
                <w:spacing w:val="-3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>barwników,</w:t>
            </w:r>
            <w:r w:rsidRPr="0069628E">
              <w:rPr>
                <w:rFonts w:ascii="Arial" w:hAnsi="Arial"/>
                <w:spacing w:val="1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konsystencja: jednolita,</w:t>
            </w:r>
            <w:r w:rsidRPr="0069628E">
              <w:rPr>
                <w:rFonts w:ascii="Arial" w:hAnsi="Arial"/>
                <w:spacing w:val="35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zwarta,</w:t>
            </w:r>
            <w:r w:rsidRPr="0069628E">
              <w:rPr>
                <w:rFonts w:ascii="Arial" w:hAnsi="Arial"/>
                <w:spacing w:val="1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>smarowna,</w:t>
            </w:r>
          </w:p>
        </w:tc>
        <w:tc>
          <w:tcPr>
            <w:tcW w:w="1133" w:type="dxa"/>
            <w:vAlign w:val="center"/>
          </w:tcPr>
          <w:p w:rsidR="001D6370" w:rsidRPr="0069628E" w:rsidRDefault="001D6370" w:rsidP="007D0580">
            <w:pPr>
              <w:pStyle w:val="TableParagraph"/>
              <w:ind w:left="1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/>
                <w:spacing w:val="-1"/>
                <w:sz w:val="16"/>
                <w:lang w:val="pl-PL"/>
              </w:rPr>
              <w:t>Szt.</w:t>
            </w:r>
          </w:p>
        </w:tc>
        <w:tc>
          <w:tcPr>
            <w:tcW w:w="1561" w:type="dxa"/>
            <w:vAlign w:val="center"/>
          </w:tcPr>
          <w:p w:rsidR="001D6370" w:rsidRPr="0069628E" w:rsidRDefault="001D6370" w:rsidP="007D0580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/>
                <w:spacing w:val="-1"/>
                <w:sz w:val="16"/>
                <w:lang w:val="pl-PL"/>
              </w:rPr>
              <w:t>200</w:t>
            </w:r>
            <w:r w:rsidRPr="0069628E">
              <w:rPr>
                <w:rFonts w:ascii="Arial"/>
                <w:sz w:val="16"/>
                <w:lang w:val="pl-PL"/>
              </w:rPr>
              <w:t xml:space="preserve"> g</w:t>
            </w:r>
          </w:p>
        </w:tc>
        <w:tc>
          <w:tcPr>
            <w:tcW w:w="1133" w:type="dxa"/>
            <w:vAlign w:val="center"/>
          </w:tcPr>
          <w:p w:rsidR="001D6370" w:rsidRPr="0069628E" w:rsidRDefault="001D6370" w:rsidP="007D0580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 w:eastAsia="Arial" w:hAnsi="Arial" w:cs="Arial"/>
                <w:sz w:val="16"/>
                <w:szCs w:val="16"/>
                <w:lang w:val="pl-PL"/>
              </w:rPr>
              <w:t>1900</w:t>
            </w:r>
          </w:p>
        </w:tc>
        <w:tc>
          <w:tcPr>
            <w:tcW w:w="1450" w:type="dxa"/>
          </w:tcPr>
          <w:p w:rsidR="001D6370" w:rsidRPr="0069628E" w:rsidRDefault="001D6370" w:rsidP="007D0580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268" w:type="dxa"/>
          </w:tcPr>
          <w:p w:rsidR="001D6370" w:rsidRPr="0069628E" w:rsidRDefault="001D6370" w:rsidP="007D0580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</w:tr>
      <w:tr w:rsidR="001D6370" w:rsidRPr="0069628E" w:rsidTr="001D6370">
        <w:trPr>
          <w:trHeight w:hRule="exact" w:val="1116"/>
        </w:trPr>
        <w:tc>
          <w:tcPr>
            <w:tcW w:w="518" w:type="dxa"/>
          </w:tcPr>
          <w:p w:rsidR="001D6370" w:rsidRPr="0069628E" w:rsidRDefault="001D6370" w:rsidP="001D6370">
            <w:pPr>
              <w:pStyle w:val="TableParagraph"/>
              <w:numPr>
                <w:ilvl w:val="0"/>
                <w:numId w:val="63"/>
              </w:numPr>
              <w:jc w:val="center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027" w:type="dxa"/>
          </w:tcPr>
          <w:p w:rsidR="001D6370" w:rsidRPr="0069628E" w:rsidRDefault="001D6370" w:rsidP="007D0580">
            <w:pPr>
              <w:pStyle w:val="TableParagraph"/>
              <w:spacing w:line="239" w:lineRule="auto"/>
              <w:ind w:left="63" w:right="95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Masło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klarowane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bez dodatków</w:t>
            </w:r>
            <w:r w:rsidRPr="0069628E">
              <w:rPr>
                <w:rFonts w:ascii="Arial" w:hAnsi="Arial"/>
                <w:spacing w:val="-3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roślinnych,</w:t>
            </w:r>
            <w:r w:rsidRPr="0069628E">
              <w:rPr>
                <w:rFonts w:ascii="Arial" w:hAnsi="Arial"/>
                <w:spacing w:val="1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o 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>zawartości</w:t>
            </w:r>
            <w:r w:rsidRPr="0069628E">
              <w:rPr>
                <w:rFonts w:ascii="Arial" w:hAnsi="Arial"/>
                <w:spacing w:val="1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tłuszczu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nie</w:t>
            </w:r>
            <w:r w:rsidRPr="0069628E">
              <w:rPr>
                <w:rFonts w:ascii="Arial" w:hAnsi="Arial"/>
                <w:spacing w:val="35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mniejszej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niż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>99,8%tł.</w:t>
            </w:r>
            <w:r w:rsidRPr="0069628E">
              <w:rPr>
                <w:rFonts w:ascii="Arial" w:hAnsi="Arial"/>
                <w:spacing w:val="1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>Mlecznego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bez konserwantów</w:t>
            </w:r>
            <w:r w:rsidRPr="0069628E">
              <w:rPr>
                <w:rFonts w:ascii="Arial" w:hAnsi="Arial"/>
                <w:spacing w:val="-3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z w:val="16"/>
                <w:lang w:val="pl-PL"/>
              </w:rPr>
              <w:t>i</w:t>
            </w:r>
            <w:r w:rsidRPr="0069628E">
              <w:rPr>
                <w:rFonts w:ascii="Arial" w:hAnsi="Arial"/>
                <w:spacing w:val="1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sztucznych</w:t>
            </w:r>
            <w:r w:rsidRPr="0069628E">
              <w:rPr>
                <w:rFonts w:ascii="Arial" w:hAnsi="Arial"/>
                <w:spacing w:val="51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barwników.</w:t>
            </w:r>
            <w:r w:rsidRPr="0069628E">
              <w:rPr>
                <w:rFonts w:ascii="Arial" w:hAnsi="Arial"/>
                <w:spacing w:val="1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Opakowanie:</w:t>
            </w:r>
            <w:r w:rsidRPr="0069628E">
              <w:rPr>
                <w:rFonts w:ascii="Arial" w:hAnsi="Arial"/>
                <w:spacing w:val="1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z w:val="16"/>
                <w:lang w:val="pl-PL"/>
              </w:rPr>
              <w:t>w</w:t>
            </w:r>
            <w:r w:rsidRPr="0069628E">
              <w:rPr>
                <w:rFonts w:ascii="Arial" w:hAnsi="Arial"/>
                <w:spacing w:val="-3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pojemnikach</w:t>
            </w:r>
            <w:r w:rsidRPr="0069628E">
              <w:rPr>
                <w:rFonts w:ascii="Arial" w:hAnsi="Arial"/>
                <w:spacing w:val="-3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z w:val="16"/>
                <w:lang w:val="pl-PL"/>
              </w:rPr>
              <w:t>z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>tworzyw</w:t>
            </w:r>
            <w:r w:rsidRPr="0069628E">
              <w:rPr>
                <w:rFonts w:ascii="Arial" w:hAnsi="Arial"/>
                <w:spacing w:val="33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sztucznych(materiał</w:t>
            </w:r>
            <w:r w:rsidRPr="0069628E">
              <w:rPr>
                <w:rFonts w:ascii="Arial" w:hAnsi="Arial"/>
                <w:spacing w:val="1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>opakowaniowy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 xml:space="preserve"> dopuszczony do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kontaktu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z</w:t>
            </w:r>
            <w:r w:rsidRPr="0069628E">
              <w:rPr>
                <w:rFonts w:ascii="Arial" w:hAnsi="Arial"/>
                <w:spacing w:val="31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żywnością). Konsystencja-jednolita,</w:t>
            </w:r>
            <w:r w:rsidRPr="0069628E">
              <w:rPr>
                <w:rFonts w:ascii="Arial" w:hAnsi="Arial"/>
                <w:spacing w:val="1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>zwarta,</w:t>
            </w:r>
            <w:r w:rsidRPr="0069628E">
              <w:rPr>
                <w:rFonts w:ascii="Arial" w:hAnsi="Arial"/>
                <w:spacing w:val="1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lekko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krucha. Smak</w:t>
            </w:r>
            <w:r w:rsidRPr="0069628E">
              <w:rPr>
                <w:rFonts w:ascii="Arial" w:hAnsi="Arial"/>
                <w:spacing w:val="33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czysty, lekko</w:t>
            </w:r>
            <w:r w:rsidRPr="0069628E">
              <w:rPr>
                <w:rFonts w:ascii="Arial" w:hAnsi="Arial"/>
                <w:spacing w:val="-3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>kwaśny,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 xml:space="preserve"> mlekowy.</w:t>
            </w:r>
          </w:p>
        </w:tc>
        <w:tc>
          <w:tcPr>
            <w:tcW w:w="1133" w:type="dxa"/>
            <w:vAlign w:val="center"/>
          </w:tcPr>
          <w:p w:rsidR="001D6370" w:rsidRPr="0069628E" w:rsidRDefault="001D6370" w:rsidP="007D0580">
            <w:pPr>
              <w:pStyle w:val="TableParagraph"/>
              <w:ind w:left="1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/>
                <w:spacing w:val="-1"/>
                <w:sz w:val="16"/>
                <w:lang w:val="pl-PL"/>
              </w:rPr>
              <w:t>Szt.</w:t>
            </w:r>
          </w:p>
        </w:tc>
        <w:tc>
          <w:tcPr>
            <w:tcW w:w="1561" w:type="dxa"/>
            <w:vAlign w:val="center"/>
          </w:tcPr>
          <w:p w:rsidR="001D6370" w:rsidRPr="0069628E" w:rsidRDefault="001D6370" w:rsidP="007D0580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/>
                <w:spacing w:val="-1"/>
                <w:sz w:val="16"/>
                <w:lang w:val="pl-PL"/>
              </w:rPr>
              <w:t>500g</w:t>
            </w:r>
          </w:p>
        </w:tc>
        <w:tc>
          <w:tcPr>
            <w:tcW w:w="1133" w:type="dxa"/>
            <w:vAlign w:val="center"/>
          </w:tcPr>
          <w:p w:rsidR="001D6370" w:rsidRPr="0069628E" w:rsidRDefault="001D6370" w:rsidP="007D0580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 w:eastAsia="Arial" w:hAnsi="Arial" w:cs="Arial"/>
                <w:sz w:val="16"/>
                <w:szCs w:val="16"/>
                <w:lang w:val="pl-PL"/>
              </w:rPr>
              <w:t>40</w:t>
            </w:r>
          </w:p>
        </w:tc>
        <w:tc>
          <w:tcPr>
            <w:tcW w:w="1450" w:type="dxa"/>
          </w:tcPr>
          <w:p w:rsidR="001D6370" w:rsidRPr="0069628E" w:rsidRDefault="001D6370" w:rsidP="007D0580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268" w:type="dxa"/>
          </w:tcPr>
          <w:p w:rsidR="001D6370" w:rsidRPr="0069628E" w:rsidRDefault="001D6370" w:rsidP="007D0580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</w:tr>
      <w:tr w:rsidR="001D6370" w:rsidRPr="0069628E" w:rsidTr="001D6370">
        <w:trPr>
          <w:trHeight w:hRule="exact" w:val="562"/>
        </w:trPr>
        <w:tc>
          <w:tcPr>
            <w:tcW w:w="518" w:type="dxa"/>
          </w:tcPr>
          <w:p w:rsidR="001D6370" w:rsidRPr="0069628E" w:rsidRDefault="001D6370" w:rsidP="001D6370">
            <w:pPr>
              <w:pStyle w:val="TableParagraph"/>
              <w:numPr>
                <w:ilvl w:val="0"/>
                <w:numId w:val="63"/>
              </w:numPr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5027" w:type="dxa"/>
          </w:tcPr>
          <w:p w:rsidR="001D6370" w:rsidRPr="0069628E" w:rsidRDefault="001D6370" w:rsidP="007D0580">
            <w:pPr>
              <w:pStyle w:val="TableParagraph"/>
              <w:ind w:left="63" w:right="112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Mleko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UHT</w:t>
            </w:r>
            <w:r w:rsidRPr="0069628E">
              <w:rPr>
                <w:rFonts w:ascii="Arial" w:hAnsi="Arial"/>
                <w:spacing w:val="1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z w:val="16"/>
                <w:lang w:val="pl-PL"/>
              </w:rPr>
              <w:t>-</w:t>
            </w:r>
            <w:r w:rsidRPr="0069628E">
              <w:rPr>
                <w:rFonts w:ascii="Arial" w:hAnsi="Arial"/>
                <w:spacing w:val="-3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krowie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2% tłuszczu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(</w:t>
            </w:r>
            <w:r w:rsidRPr="0069628E">
              <w:rPr>
                <w:rFonts w:ascii="Arial" w:hAnsi="Arial"/>
                <w:spacing w:val="-3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karton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),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 xml:space="preserve">bez przeciwutleniaczy </w:t>
            </w:r>
            <w:r w:rsidRPr="0069628E">
              <w:rPr>
                <w:rFonts w:ascii="Arial" w:hAnsi="Arial"/>
                <w:sz w:val="16"/>
                <w:lang w:val="pl-PL"/>
              </w:rPr>
              <w:t>i</w:t>
            </w:r>
            <w:r w:rsidRPr="0069628E">
              <w:rPr>
                <w:rFonts w:ascii="Arial" w:hAnsi="Arial"/>
                <w:spacing w:val="25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stabilizatorów</w:t>
            </w:r>
            <w:r w:rsidRPr="0069628E">
              <w:rPr>
                <w:rFonts w:ascii="Arial" w:hAnsi="Arial"/>
                <w:spacing w:val="-3"/>
                <w:sz w:val="16"/>
                <w:lang w:val="pl-PL"/>
              </w:rPr>
              <w:t xml:space="preserve">, 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o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wysokiej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>, jakości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 xml:space="preserve"> mikrobiologicznej, 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>wygląd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i</w:t>
            </w:r>
            <w:r w:rsidRPr="0069628E">
              <w:rPr>
                <w:rFonts w:ascii="Arial" w:hAnsi="Arial"/>
                <w:spacing w:val="1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>barwa</w:t>
            </w:r>
            <w:r w:rsidRPr="0069628E">
              <w:rPr>
                <w:rFonts w:ascii="Arial" w:hAnsi="Arial"/>
                <w:spacing w:val="47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jednolita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 xml:space="preserve">,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smak</w:t>
            </w:r>
            <w:r w:rsidRPr="0069628E">
              <w:rPr>
                <w:rFonts w:ascii="Arial" w:hAnsi="Arial"/>
                <w:spacing w:val="2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z w:val="16"/>
                <w:lang w:val="pl-PL"/>
              </w:rPr>
              <w:t>i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zapach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 xml:space="preserve">czysty 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>bez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 xml:space="preserve"> obcych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>posmaków</w:t>
            </w:r>
            <w:r w:rsidRPr="0069628E">
              <w:rPr>
                <w:rFonts w:ascii="Arial" w:hAnsi="Arial"/>
                <w:spacing w:val="-3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z w:val="16"/>
                <w:lang w:val="pl-PL"/>
              </w:rPr>
              <w:t>i</w:t>
            </w:r>
            <w:r w:rsidRPr="0069628E">
              <w:rPr>
                <w:rFonts w:ascii="Arial" w:hAnsi="Arial"/>
                <w:spacing w:val="1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zapachów</w:t>
            </w:r>
          </w:p>
        </w:tc>
        <w:tc>
          <w:tcPr>
            <w:tcW w:w="1133" w:type="dxa"/>
            <w:vAlign w:val="center"/>
          </w:tcPr>
          <w:p w:rsidR="001D6370" w:rsidRPr="0069628E" w:rsidRDefault="001D6370" w:rsidP="007D0580">
            <w:pPr>
              <w:pStyle w:val="TableParagraph"/>
              <w:ind w:left="1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/>
                <w:spacing w:val="-1"/>
                <w:sz w:val="16"/>
                <w:lang w:val="pl-PL"/>
              </w:rPr>
              <w:t>Szt.</w:t>
            </w:r>
          </w:p>
        </w:tc>
        <w:tc>
          <w:tcPr>
            <w:tcW w:w="1561" w:type="dxa"/>
            <w:vAlign w:val="center"/>
          </w:tcPr>
          <w:p w:rsidR="001D6370" w:rsidRPr="0069628E" w:rsidRDefault="001D6370" w:rsidP="007D0580">
            <w:pPr>
              <w:pStyle w:val="TableParagraph"/>
              <w:ind w:left="489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/>
                <w:spacing w:val="-1"/>
                <w:sz w:val="16"/>
                <w:lang w:val="pl-PL"/>
              </w:rPr>
              <w:t>1000</w:t>
            </w:r>
            <w:r w:rsidRPr="0069628E">
              <w:rPr>
                <w:rFonts w:ascii="Arial"/>
                <w:spacing w:val="-2"/>
                <w:sz w:val="16"/>
                <w:lang w:val="pl-PL"/>
              </w:rPr>
              <w:t xml:space="preserve"> </w:t>
            </w:r>
            <w:r w:rsidRPr="0069628E">
              <w:rPr>
                <w:rFonts w:ascii="Arial"/>
                <w:spacing w:val="1"/>
                <w:sz w:val="16"/>
                <w:lang w:val="pl-PL"/>
              </w:rPr>
              <w:t>ml</w:t>
            </w:r>
          </w:p>
        </w:tc>
        <w:tc>
          <w:tcPr>
            <w:tcW w:w="1133" w:type="dxa"/>
            <w:vAlign w:val="center"/>
          </w:tcPr>
          <w:p w:rsidR="001D6370" w:rsidRPr="0069628E" w:rsidRDefault="001D6370" w:rsidP="007D0580">
            <w:pPr>
              <w:pStyle w:val="TableParagraph"/>
              <w:ind w:left="337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 w:eastAsia="Arial" w:hAnsi="Arial" w:cs="Arial"/>
                <w:sz w:val="16"/>
                <w:szCs w:val="16"/>
                <w:lang w:val="pl-PL"/>
              </w:rPr>
              <w:t>5000</w:t>
            </w:r>
          </w:p>
        </w:tc>
        <w:tc>
          <w:tcPr>
            <w:tcW w:w="1450" w:type="dxa"/>
          </w:tcPr>
          <w:p w:rsidR="001D6370" w:rsidRPr="0069628E" w:rsidRDefault="001D6370" w:rsidP="007D0580">
            <w:pPr>
              <w:pStyle w:val="TableParagraph"/>
              <w:ind w:left="337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268" w:type="dxa"/>
          </w:tcPr>
          <w:p w:rsidR="001D6370" w:rsidRPr="0069628E" w:rsidRDefault="001D6370" w:rsidP="007D0580">
            <w:pPr>
              <w:pStyle w:val="TableParagraph"/>
              <w:ind w:left="337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</w:tr>
      <w:tr w:rsidR="001D6370" w:rsidRPr="0069628E" w:rsidTr="001D6370">
        <w:trPr>
          <w:trHeight w:hRule="exact" w:val="377"/>
        </w:trPr>
        <w:tc>
          <w:tcPr>
            <w:tcW w:w="518" w:type="dxa"/>
          </w:tcPr>
          <w:p w:rsidR="001D6370" w:rsidRPr="0069628E" w:rsidRDefault="001D6370" w:rsidP="001D6370">
            <w:pPr>
              <w:pStyle w:val="TableParagraph"/>
              <w:numPr>
                <w:ilvl w:val="0"/>
                <w:numId w:val="63"/>
              </w:numPr>
              <w:spacing w:before="7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027" w:type="dxa"/>
          </w:tcPr>
          <w:p w:rsidR="001D6370" w:rsidRPr="0069628E" w:rsidRDefault="001D6370" w:rsidP="007D0580">
            <w:pPr>
              <w:pStyle w:val="TableParagraph"/>
              <w:spacing w:line="237" w:lineRule="auto"/>
              <w:ind w:left="63" w:right="473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Ser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 xml:space="preserve">kozi 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-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plastry, naturalny</w:t>
            </w:r>
            <w:r w:rsidRPr="0069628E">
              <w:rPr>
                <w:rFonts w:ascii="Arial" w:hAnsi="Arial"/>
                <w:spacing w:val="-3"/>
                <w:sz w:val="16"/>
                <w:lang w:val="pl-PL"/>
              </w:rPr>
              <w:t xml:space="preserve">,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bez</w:t>
            </w:r>
            <w:r w:rsidRPr="0069628E">
              <w:rPr>
                <w:rFonts w:ascii="Arial" w:hAnsi="Arial"/>
                <w:spacing w:val="-3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substancji</w:t>
            </w:r>
            <w:r w:rsidRPr="0069628E">
              <w:rPr>
                <w:rFonts w:ascii="Arial" w:hAnsi="Arial"/>
                <w:spacing w:val="3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zagęszczających, stabilizatorów</w:t>
            </w:r>
            <w:r w:rsidRPr="0069628E">
              <w:rPr>
                <w:rFonts w:ascii="Arial" w:hAnsi="Arial"/>
                <w:spacing w:val="-3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z w:val="16"/>
                <w:lang w:val="pl-PL"/>
              </w:rPr>
              <w:t>i</w:t>
            </w:r>
            <w:r w:rsidRPr="0069628E">
              <w:rPr>
                <w:rFonts w:ascii="Arial" w:hAnsi="Arial"/>
                <w:spacing w:val="1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przeciwutleniaczy</w:t>
            </w:r>
          </w:p>
        </w:tc>
        <w:tc>
          <w:tcPr>
            <w:tcW w:w="1133" w:type="dxa"/>
            <w:vAlign w:val="center"/>
          </w:tcPr>
          <w:p w:rsidR="001D6370" w:rsidRPr="0069628E" w:rsidRDefault="001D6370" w:rsidP="007D0580">
            <w:pPr>
              <w:pStyle w:val="TableParagraph"/>
              <w:spacing w:before="86"/>
              <w:ind w:right="1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/>
                <w:spacing w:val="-1"/>
                <w:sz w:val="16"/>
                <w:lang w:val="pl-PL"/>
              </w:rPr>
              <w:t>Szt.</w:t>
            </w:r>
          </w:p>
        </w:tc>
        <w:tc>
          <w:tcPr>
            <w:tcW w:w="1561" w:type="dxa"/>
            <w:vAlign w:val="center"/>
          </w:tcPr>
          <w:p w:rsidR="001D6370" w:rsidRPr="0069628E" w:rsidRDefault="001D6370" w:rsidP="007D0580">
            <w:pPr>
              <w:pStyle w:val="TableParagraph"/>
              <w:spacing w:before="86"/>
              <w:ind w:right="1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/>
                <w:spacing w:val="-1"/>
                <w:sz w:val="16"/>
                <w:lang w:val="pl-PL"/>
              </w:rPr>
              <w:t>125</w:t>
            </w:r>
            <w:r w:rsidRPr="0069628E">
              <w:rPr>
                <w:rFonts w:ascii="Arial"/>
                <w:sz w:val="16"/>
                <w:lang w:val="pl-PL"/>
              </w:rPr>
              <w:t xml:space="preserve"> g</w:t>
            </w:r>
          </w:p>
        </w:tc>
        <w:tc>
          <w:tcPr>
            <w:tcW w:w="1133" w:type="dxa"/>
            <w:vAlign w:val="center"/>
          </w:tcPr>
          <w:p w:rsidR="001D6370" w:rsidRPr="0069628E" w:rsidRDefault="001D6370" w:rsidP="007D0580">
            <w:pPr>
              <w:pStyle w:val="TableParagraph"/>
              <w:spacing w:before="86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 w:eastAsia="Arial" w:hAnsi="Arial" w:cs="Arial"/>
                <w:sz w:val="16"/>
                <w:szCs w:val="16"/>
                <w:lang w:val="pl-PL"/>
              </w:rPr>
              <w:t>50</w:t>
            </w:r>
          </w:p>
        </w:tc>
        <w:tc>
          <w:tcPr>
            <w:tcW w:w="1450" w:type="dxa"/>
          </w:tcPr>
          <w:p w:rsidR="001D6370" w:rsidRPr="0069628E" w:rsidRDefault="001D6370" w:rsidP="007D0580">
            <w:pPr>
              <w:pStyle w:val="TableParagraph"/>
              <w:spacing w:before="86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268" w:type="dxa"/>
          </w:tcPr>
          <w:p w:rsidR="001D6370" w:rsidRPr="0069628E" w:rsidRDefault="001D6370" w:rsidP="007D0580">
            <w:pPr>
              <w:pStyle w:val="TableParagraph"/>
              <w:spacing w:before="86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</w:tr>
      <w:tr w:rsidR="001D6370" w:rsidRPr="0069628E" w:rsidTr="001D6370">
        <w:trPr>
          <w:trHeight w:hRule="exact" w:val="379"/>
        </w:trPr>
        <w:tc>
          <w:tcPr>
            <w:tcW w:w="518" w:type="dxa"/>
          </w:tcPr>
          <w:p w:rsidR="001D6370" w:rsidRPr="0069628E" w:rsidRDefault="001D6370" w:rsidP="001D6370">
            <w:pPr>
              <w:pStyle w:val="TableParagraph"/>
              <w:numPr>
                <w:ilvl w:val="0"/>
                <w:numId w:val="63"/>
              </w:numPr>
              <w:spacing w:before="79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5027" w:type="dxa"/>
          </w:tcPr>
          <w:p w:rsidR="001D6370" w:rsidRPr="0069628E" w:rsidRDefault="001D6370" w:rsidP="007D0580">
            <w:pPr>
              <w:pStyle w:val="TableParagraph"/>
              <w:spacing w:before="2" w:line="182" w:lineRule="exact"/>
              <w:ind w:left="63" w:right="185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Ser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>twarogowy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 xml:space="preserve"> półtłusty</w:t>
            </w:r>
            <w:r w:rsidRPr="0069628E">
              <w:rPr>
                <w:rFonts w:ascii="Arial" w:hAnsi="Arial"/>
                <w:spacing w:val="1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z w:val="16"/>
                <w:lang w:val="pl-PL"/>
              </w:rPr>
              <w:t>-</w:t>
            </w:r>
            <w:r w:rsidRPr="0069628E">
              <w:rPr>
                <w:rFonts w:ascii="Arial" w:hAnsi="Arial"/>
                <w:spacing w:val="-3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 xml:space="preserve">kl. I, 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>formowany,</w:t>
            </w:r>
            <w:r w:rsidRPr="0069628E">
              <w:rPr>
                <w:rFonts w:ascii="Arial" w:hAnsi="Arial"/>
                <w:spacing w:val="1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zawartość tłuszczu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w</w:t>
            </w:r>
            <w:r w:rsidRPr="0069628E">
              <w:rPr>
                <w:rFonts w:ascii="Arial" w:hAnsi="Arial"/>
                <w:spacing w:val="57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suchej</w:t>
            </w:r>
            <w:r w:rsidRPr="0069628E">
              <w:rPr>
                <w:rFonts w:ascii="Arial" w:hAnsi="Arial"/>
                <w:spacing w:val="-4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masie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poniżej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30%,</w:t>
            </w:r>
            <w:r w:rsidRPr="0069628E">
              <w:rPr>
                <w:rFonts w:ascii="Arial" w:hAnsi="Arial"/>
                <w:spacing w:val="1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>pakowany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 xml:space="preserve"> próżniowo</w:t>
            </w:r>
            <w:r w:rsidRPr="0069628E">
              <w:rPr>
                <w:rFonts w:ascii="Arial" w:hAnsi="Arial"/>
                <w:spacing w:val="2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z w:val="16"/>
                <w:lang w:val="pl-PL"/>
              </w:rPr>
              <w:t>w</w:t>
            </w:r>
            <w:r w:rsidRPr="0069628E">
              <w:rPr>
                <w:rFonts w:ascii="Arial" w:hAnsi="Arial"/>
                <w:spacing w:val="-3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folię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z</w:t>
            </w:r>
            <w:r w:rsidRPr="0069628E">
              <w:rPr>
                <w:rFonts w:ascii="Arial" w:hAnsi="Arial"/>
                <w:spacing w:val="-3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>tworzywa</w:t>
            </w:r>
          </w:p>
        </w:tc>
        <w:tc>
          <w:tcPr>
            <w:tcW w:w="1133" w:type="dxa"/>
            <w:vAlign w:val="center"/>
          </w:tcPr>
          <w:p w:rsidR="001D6370" w:rsidRPr="0069628E" w:rsidRDefault="001D6370" w:rsidP="007D0580">
            <w:pPr>
              <w:pStyle w:val="TableParagraph"/>
              <w:spacing w:before="89"/>
              <w:ind w:left="1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/>
                <w:sz w:val="16"/>
                <w:lang w:val="pl-PL"/>
              </w:rPr>
              <w:t>Kg</w:t>
            </w:r>
          </w:p>
        </w:tc>
        <w:tc>
          <w:tcPr>
            <w:tcW w:w="1561" w:type="dxa"/>
            <w:vAlign w:val="center"/>
          </w:tcPr>
          <w:p w:rsidR="001D6370" w:rsidRPr="0069628E" w:rsidRDefault="001D6370" w:rsidP="007D0580">
            <w:pPr>
              <w:jc w:val="center"/>
              <w:rPr>
                <w:lang w:val="pl-PL"/>
              </w:rPr>
            </w:pPr>
          </w:p>
        </w:tc>
        <w:tc>
          <w:tcPr>
            <w:tcW w:w="1133" w:type="dxa"/>
            <w:vAlign w:val="center"/>
          </w:tcPr>
          <w:p w:rsidR="001D6370" w:rsidRPr="0069628E" w:rsidRDefault="001D6370" w:rsidP="007D0580">
            <w:pPr>
              <w:pStyle w:val="TableParagraph"/>
              <w:spacing w:before="89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 w:eastAsia="Arial" w:hAnsi="Arial" w:cs="Arial"/>
                <w:sz w:val="16"/>
                <w:szCs w:val="16"/>
                <w:lang w:val="pl-PL"/>
              </w:rPr>
              <w:t>400</w:t>
            </w:r>
          </w:p>
        </w:tc>
        <w:tc>
          <w:tcPr>
            <w:tcW w:w="1450" w:type="dxa"/>
          </w:tcPr>
          <w:p w:rsidR="001D6370" w:rsidRPr="0069628E" w:rsidRDefault="001D6370" w:rsidP="007D0580">
            <w:pPr>
              <w:pStyle w:val="TableParagraph"/>
              <w:spacing w:before="89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268" w:type="dxa"/>
          </w:tcPr>
          <w:p w:rsidR="001D6370" w:rsidRPr="0069628E" w:rsidRDefault="001D6370" w:rsidP="007D0580">
            <w:pPr>
              <w:pStyle w:val="TableParagraph"/>
              <w:spacing w:before="89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</w:tr>
      <w:tr w:rsidR="001D6370" w:rsidRPr="0069628E" w:rsidTr="001D6370">
        <w:trPr>
          <w:trHeight w:hRule="exact" w:val="379"/>
        </w:trPr>
        <w:tc>
          <w:tcPr>
            <w:tcW w:w="518" w:type="dxa"/>
          </w:tcPr>
          <w:p w:rsidR="001D6370" w:rsidRPr="0069628E" w:rsidRDefault="001D6370" w:rsidP="001D6370">
            <w:pPr>
              <w:pStyle w:val="TableParagraph"/>
              <w:numPr>
                <w:ilvl w:val="0"/>
                <w:numId w:val="63"/>
              </w:numPr>
              <w:spacing w:before="79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027" w:type="dxa"/>
          </w:tcPr>
          <w:p w:rsidR="001D6370" w:rsidRPr="0069628E" w:rsidRDefault="001D6370" w:rsidP="007D0580">
            <w:pPr>
              <w:pStyle w:val="TableParagraph"/>
              <w:ind w:left="63" w:right="172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Ser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typu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>FETA</w:t>
            </w:r>
            <w:r w:rsidRPr="0069628E">
              <w:rPr>
                <w:rFonts w:ascii="Arial" w:hAnsi="Arial"/>
                <w:spacing w:val="2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z w:val="16"/>
                <w:lang w:val="pl-PL"/>
              </w:rPr>
              <w:t>-</w:t>
            </w:r>
            <w:r w:rsidRPr="0069628E">
              <w:rPr>
                <w:rFonts w:ascii="Arial" w:hAnsi="Arial"/>
                <w:spacing w:val="43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 xml:space="preserve">półtłusty, kanapkowo-sałatkowy, 16% </w:t>
            </w:r>
            <w:r w:rsidRPr="0069628E">
              <w:rPr>
                <w:rFonts w:ascii="Arial" w:hAnsi="Arial"/>
                <w:spacing w:val="2"/>
                <w:sz w:val="16"/>
                <w:lang w:val="pl-PL"/>
              </w:rPr>
              <w:t>tłuszczu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,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ser</w:t>
            </w:r>
            <w:r w:rsidRPr="0069628E">
              <w:rPr>
                <w:rFonts w:ascii="Arial" w:hAnsi="Arial"/>
                <w:spacing w:val="-3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 xml:space="preserve">miękki, 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>solankowy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 xml:space="preserve">, 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>otrzymywany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z w:val="16"/>
                <w:lang w:val="pl-PL"/>
              </w:rPr>
              <w:t>z</w:t>
            </w:r>
            <w:r w:rsidRPr="0069628E">
              <w:rPr>
                <w:rFonts w:ascii="Arial" w:hAnsi="Arial"/>
                <w:spacing w:val="-3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z w:val="16"/>
                <w:lang w:val="pl-PL"/>
              </w:rPr>
              <w:t>mleka</w:t>
            </w:r>
            <w:r w:rsidRPr="0069628E">
              <w:rPr>
                <w:rFonts w:ascii="Arial" w:hAnsi="Arial"/>
                <w:spacing w:val="-3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krowiego</w:t>
            </w:r>
          </w:p>
        </w:tc>
        <w:tc>
          <w:tcPr>
            <w:tcW w:w="1133" w:type="dxa"/>
            <w:vAlign w:val="center"/>
          </w:tcPr>
          <w:p w:rsidR="001D6370" w:rsidRPr="0069628E" w:rsidRDefault="001D6370" w:rsidP="007D0580">
            <w:pPr>
              <w:pStyle w:val="TableParagraph"/>
              <w:spacing w:before="89"/>
              <w:ind w:left="1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/>
                <w:spacing w:val="-1"/>
                <w:sz w:val="16"/>
                <w:lang w:val="pl-PL"/>
              </w:rPr>
              <w:t>Szt.</w:t>
            </w:r>
          </w:p>
        </w:tc>
        <w:tc>
          <w:tcPr>
            <w:tcW w:w="1561" w:type="dxa"/>
            <w:vAlign w:val="center"/>
          </w:tcPr>
          <w:p w:rsidR="001D6370" w:rsidRPr="0069628E" w:rsidRDefault="001D6370" w:rsidP="007D0580">
            <w:pPr>
              <w:pStyle w:val="TableParagraph"/>
              <w:spacing w:before="89"/>
              <w:ind w:right="1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/>
                <w:spacing w:val="-1"/>
                <w:sz w:val="16"/>
                <w:lang w:val="pl-PL"/>
              </w:rPr>
              <w:t>270</w:t>
            </w:r>
            <w:r w:rsidRPr="0069628E">
              <w:rPr>
                <w:rFonts w:ascii="Arial"/>
                <w:sz w:val="16"/>
                <w:lang w:val="pl-PL"/>
              </w:rPr>
              <w:t xml:space="preserve"> g</w:t>
            </w:r>
          </w:p>
        </w:tc>
        <w:tc>
          <w:tcPr>
            <w:tcW w:w="1133" w:type="dxa"/>
            <w:vAlign w:val="center"/>
          </w:tcPr>
          <w:p w:rsidR="001D6370" w:rsidRPr="0069628E" w:rsidRDefault="001D6370" w:rsidP="007D0580">
            <w:pPr>
              <w:pStyle w:val="TableParagraph"/>
              <w:spacing w:before="89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 w:eastAsia="Arial" w:hAnsi="Arial" w:cs="Arial"/>
                <w:sz w:val="16"/>
                <w:szCs w:val="16"/>
                <w:lang w:val="pl-PL"/>
              </w:rPr>
              <w:t>50</w:t>
            </w:r>
          </w:p>
        </w:tc>
        <w:tc>
          <w:tcPr>
            <w:tcW w:w="1450" w:type="dxa"/>
          </w:tcPr>
          <w:p w:rsidR="001D6370" w:rsidRPr="0069628E" w:rsidRDefault="001D6370" w:rsidP="007D0580">
            <w:pPr>
              <w:pStyle w:val="TableParagraph"/>
              <w:spacing w:before="89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268" w:type="dxa"/>
          </w:tcPr>
          <w:p w:rsidR="001D6370" w:rsidRPr="0069628E" w:rsidRDefault="001D6370" w:rsidP="007D0580">
            <w:pPr>
              <w:pStyle w:val="TableParagraph"/>
              <w:spacing w:before="89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</w:tr>
      <w:tr w:rsidR="001D6370" w:rsidRPr="0069628E" w:rsidTr="001D6370">
        <w:trPr>
          <w:trHeight w:hRule="exact" w:val="379"/>
        </w:trPr>
        <w:tc>
          <w:tcPr>
            <w:tcW w:w="518" w:type="dxa"/>
          </w:tcPr>
          <w:p w:rsidR="001D6370" w:rsidRPr="0069628E" w:rsidRDefault="001D6370" w:rsidP="001D6370">
            <w:pPr>
              <w:pStyle w:val="TableParagraph"/>
              <w:numPr>
                <w:ilvl w:val="0"/>
                <w:numId w:val="63"/>
              </w:numPr>
              <w:spacing w:before="79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027" w:type="dxa"/>
          </w:tcPr>
          <w:p w:rsidR="001D6370" w:rsidRPr="0069628E" w:rsidRDefault="001D6370" w:rsidP="007D0580">
            <w:pPr>
              <w:pStyle w:val="TableParagraph"/>
              <w:ind w:left="63" w:right="68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Ser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typu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 xml:space="preserve"> </w:t>
            </w:r>
            <w:proofErr w:type="spellStart"/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mozarella</w:t>
            </w:r>
            <w:proofErr w:type="spellEnd"/>
            <w:r w:rsidRPr="0069628E">
              <w:rPr>
                <w:rFonts w:ascii="Arial" w:hAnsi="Arial"/>
                <w:sz w:val="16"/>
                <w:lang w:val="pl-PL"/>
              </w:rPr>
              <w:t xml:space="preserve"> -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 xml:space="preserve">opakowanie, bez 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>konserwantów,</w:t>
            </w:r>
            <w:r w:rsidRPr="0069628E">
              <w:rPr>
                <w:rFonts w:ascii="Arial" w:hAnsi="Arial"/>
                <w:spacing w:val="1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stabilizatorów</w:t>
            </w:r>
            <w:r w:rsidRPr="0069628E">
              <w:rPr>
                <w:rFonts w:ascii="Arial" w:hAnsi="Arial"/>
                <w:spacing w:val="-3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z w:val="16"/>
                <w:lang w:val="pl-PL"/>
              </w:rPr>
              <w:t>i</w:t>
            </w:r>
            <w:r w:rsidRPr="0069628E">
              <w:rPr>
                <w:rFonts w:ascii="Arial" w:hAnsi="Arial"/>
                <w:spacing w:val="55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substancji</w:t>
            </w:r>
            <w:r w:rsidRPr="0069628E">
              <w:rPr>
                <w:rFonts w:ascii="Arial" w:hAnsi="Arial"/>
                <w:spacing w:val="1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zagęszczających.</w:t>
            </w:r>
          </w:p>
        </w:tc>
        <w:tc>
          <w:tcPr>
            <w:tcW w:w="1133" w:type="dxa"/>
            <w:vAlign w:val="center"/>
          </w:tcPr>
          <w:p w:rsidR="001D6370" w:rsidRPr="0069628E" w:rsidRDefault="001D6370" w:rsidP="007D0580">
            <w:pPr>
              <w:pStyle w:val="TableParagraph"/>
              <w:spacing w:before="89"/>
              <w:ind w:left="1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/>
                <w:spacing w:val="-1"/>
                <w:sz w:val="16"/>
                <w:lang w:val="pl-PL"/>
              </w:rPr>
              <w:t>Szt.</w:t>
            </w:r>
          </w:p>
        </w:tc>
        <w:tc>
          <w:tcPr>
            <w:tcW w:w="1561" w:type="dxa"/>
            <w:vAlign w:val="center"/>
          </w:tcPr>
          <w:p w:rsidR="001D6370" w:rsidRPr="0069628E" w:rsidRDefault="001D6370" w:rsidP="007D0580">
            <w:pPr>
              <w:pStyle w:val="TableParagraph"/>
              <w:spacing w:before="89"/>
              <w:ind w:right="1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/>
                <w:spacing w:val="-1"/>
                <w:sz w:val="16"/>
                <w:lang w:val="pl-PL"/>
              </w:rPr>
              <w:t>125</w:t>
            </w:r>
            <w:r w:rsidRPr="0069628E">
              <w:rPr>
                <w:rFonts w:ascii="Arial"/>
                <w:sz w:val="16"/>
                <w:lang w:val="pl-PL"/>
              </w:rPr>
              <w:t xml:space="preserve"> g</w:t>
            </w:r>
          </w:p>
        </w:tc>
        <w:tc>
          <w:tcPr>
            <w:tcW w:w="1133" w:type="dxa"/>
            <w:vAlign w:val="center"/>
          </w:tcPr>
          <w:p w:rsidR="001D6370" w:rsidRPr="0069628E" w:rsidRDefault="001D6370" w:rsidP="007D0580">
            <w:pPr>
              <w:pStyle w:val="TableParagraph"/>
              <w:spacing w:before="89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 w:eastAsia="Arial" w:hAnsi="Arial" w:cs="Arial"/>
                <w:sz w:val="16"/>
                <w:szCs w:val="16"/>
                <w:lang w:val="pl-PL"/>
              </w:rPr>
              <w:t>150</w:t>
            </w:r>
          </w:p>
        </w:tc>
        <w:tc>
          <w:tcPr>
            <w:tcW w:w="1450" w:type="dxa"/>
          </w:tcPr>
          <w:p w:rsidR="001D6370" w:rsidRPr="0069628E" w:rsidRDefault="001D6370" w:rsidP="007D0580">
            <w:pPr>
              <w:pStyle w:val="TableParagraph"/>
              <w:spacing w:before="89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268" w:type="dxa"/>
          </w:tcPr>
          <w:p w:rsidR="001D6370" w:rsidRPr="0069628E" w:rsidRDefault="001D6370" w:rsidP="007D0580">
            <w:pPr>
              <w:pStyle w:val="TableParagraph"/>
              <w:spacing w:before="89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</w:tr>
      <w:tr w:rsidR="001D6370" w:rsidRPr="0069628E" w:rsidTr="001D6370">
        <w:trPr>
          <w:trHeight w:hRule="exact" w:val="1114"/>
        </w:trPr>
        <w:tc>
          <w:tcPr>
            <w:tcW w:w="518" w:type="dxa"/>
          </w:tcPr>
          <w:p w:rsidR="001D6370" w:rsidRPr="0069628E" w:rsidRDefault="001D6370" w:rsidP="001D6370">
            <w:pPr>
              <w:pStyle w:val="TableParagraph"/>
              <w:numPr>
                <w:ilvl w:val="0"/>
                <w:numId w:val="63"/>
              </w:numPr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027" w:type="dxa"/>
          </w:tcPr>
          <w:p w:rsidR="001D6370" w:rsidRPr="0069628E" w:rsidRDefault="001D6370" w:rsidP="007D0580">
            <w:pPr>
              <w:pStyle w:val="TableParagraph"/>
              <w:spacing w:line="239" w:lineRule="auto"/>
              <w:ind w:left="63" w:right="148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Ser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żółty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-</w:t>
            </w:r>
            <w:r w:rsidRPr="0069628E">
              <w:rPr>
                <w:rFonts w:ascii="Arial" w:hAnsi="Arial"/>
                <w:spacing w:val="43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>podpuszczkowy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 xml:space="preserve"> dojrzewający,</w:t>
            </w:r>
            <w:r w:rsidRPr="0069628E">
              <w:rPr>
                <w:rFonts w:ascii="Arial" w:hAnsi="Arial"/>
                <w:spacing w:val="1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typu</w:t>
            </w:r>
            <w:r w:rsidRPr="0069628E">
              <w:rPr>
                <w:rFonts w:ascii="Arial" w:hAnsi="Arial"/>
                <w:spacing w:val="2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holenderskiego</w:t>
            </w:r>
            <w:r w:rsidRPr="0069628E">
              <w:rPr>
                <w:rFonts w:ascii="Arial" w:hAnsi="Arial"/>
                <w:spacing w:val="1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z w:val="16"/>
                <w:lang w:val="pl-PL"/>
              </w:rPr>
              <w:t>i</w:t>
            </w:r>
            <w:r w:rsidRPr="0069628E">
              <w:rPr>
                <w:rFonts w:ascii="Arial" w:hAnsi="Arial"/>
                <w:spacing w:val="47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holendersko</w:t>
            </w:r>
            <w:r w:rsidRPr="0069628E">
              <w:rPr>
                <w:rFonts w:ascii="Arial" w:hAnsi="Arial"/>
                <w:spacing w:val="1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z w:val="16"/>
                <w:lang w:val="pl-PL"/>
              </w:rPr>
              <w:t>-</w:t>
            </w:r>
            <w:r w:rsidRPr="0069628E">
              <w:rPr>
                <w:rFonts w:ascii="Arial" w:hAnsi="Arial"/>
                <w:spacing w:val="-3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szwajcarskiego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o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miąższu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 xml:space="preserve">miękkim </w:t>
            </w:r>
            <w:r w:rsidRPr="0069628E">
              <w:rPr>
                <w:rFonts w:ascii="Arial" w:hAnsi="Arial"/>
                <w:sz w:val="16"/>
                <w:lang w:val="pl-PL"/>
              </w:rPr>
              <w:t>i</w:t>
            </w:r>
            <w:r w:rsidRPr="0069628E">
              <w:rPr>
                <w:rFonts w:ascii="Arial" w:hAnsi="Arial"/>
                <w:spacing w:val="1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>elastycznym</w:t>
            </w:r>
            <w:r w:rsidRPr="0069628E">
              <w:rPr>
                <w:rFonts w:ascii="Arial" w:hAnsi="Arial"/>
                <w:spacing w:val="1"/>
                <w:sz w:val="16"/>
                <w:lang w:val="pl-PL"/>
              </w:rPr>
              <w:t xml:space="preserve">,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 xml:space="preserve">pełnotłusty 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>(zawartość</w:t>
            </w:r>
            <w:r w:rsidRPr="0069628E">
              <w:rPr>
                <w:rFonts w:ascii="Arial" w:hAnsi="Arial"/>
                <w:spacing w:val="2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tłuszczu</w:t>
            </w:r>
            <w:r w:rsidRPr="0069628E">
              <w:rPr>
                <w:rFonts w:ascii="Arial" w:hAnsi="Arial"/>
                <w:spacing w:val="-3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 xml:space="preserve">nie </w:t>
            </w:r>
            <w:r w:rsidRPr="0069628E">
              <w:rPr>
                <w:rFonts w:ascii="Arial" w:hAnsi="Arial"/>
                <w:sz w:val="16"/>
                <w:lang w:val="pl-PL"/>
              </w:rPr>
              <w:t>mniej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niż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 xml:space="preserve">45% </w:t>
            </w:r>
            <w:r w:rsidRPr="0069628E">
              <w:rPr>
                <w:rFonts w:ascii="Arial" w:hAnsi="Arial"/>
                <w:sz w:val="16"/>
                <w:lang w:val="pl-PL"/>
              </w:rPr>
              <w:t>w</w:t>
            </w:r>
            <w:r w:rsidRPr="0069628E">
              <w:rPr>
                <w:rFonts w:ascii="Arial" w:hAnsi="Arial"/>
                <w:spacing w:val="-3"/>
                <w:sz w:val="16"/>
                <w:lang w:val="pl-PL"/>
              </w:rPr>
              <w:t xml:space="preserve"> </w:t>
            </w:r>
            <w:proofErr w:type="spellStart"/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s.m</w:t>
            </w:r>
            <w:proofErr w:type="spellEnd"/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.)</w:t>
            </w:r>
            <w:r w:rsidRPr="0069628E">
              <w:rPr>
                <w:rFonts w:ascii="Arial" w:hAnsi="Arial"/>
                <w:spacing w:val="-3"/>
                <w:sz w:val="16"/>
                <w:lang w:val="pl-PL"/>
              </w:rPr>
              <w:t xml:space="preserve">,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smak</w:t>
            </w:r>
            <w:r w:rsidRPr="0069628E">
              <w:rPr>
                <w:rFonts w:ascii="Arial" w:hAnsi="Arial"/>
                <w:spacing w:val="59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łagodny, konsystencja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jednolita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 xml:space="preserve">,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zwarta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,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różne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gatunki</w:t>
            </w:r>
            <w:r w:rsidRPr="0069628E">
              <w:rPr>
                <w:rFonts w:ascii="Arial" w:hAnsi="Arial"/>
                <w:spacing w:val="1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>np.: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 xml:space="preserve"> gouda,</w:t>
            </w:r>
            <w:r w:rsidRPr="0069628E">
              <w:rPr>
                <w:rFonts w:ascii="Arial" w:hAnsi="Arial"/>
                <w:spacing w:val="29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salami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 xml:space="preserve">,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edamski</w:t>
            </w:r>
            <w:r w:rsidRPr="0069628E">
              <w:rPr>
                <w:rFonts w:ascii="Arial" w:hAnsi="Arial"/>
                <w:spacing w:val="1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z w:val="16"/>
                <w:lang w:val="pl-PL"/>
              </w:rPr>
              <w:t>lub</w:t>
            </w:r>
            <w:r w:rsidRPr="0069628E">
              <w:rPr>
                <w:rFonts w:ascii="Arial" w:hAnsi="Arial"/>
                <w:spacing w:val="-3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inne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>równoważne,</w:t>
            </w:r>
            <w:r w:rsidRPr="0069628E">
              <w:rPr>
                <w:rFonts w:ascii="Arial" w:hAnsi="Arial"/>
                <w:spacing w:val="1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>kawałkowane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lub</w:t>
            </w:r>
            <w:r w:rsidRPr="0069628E">
              <w:rPr>
                <w:rFonts w:ascii="Arial" w:hAnsi="Arial"/>
                <w:spacing w:val="55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plasterkowane</w:t>
            </w:r>
            <w:r w:rsidRPr="0069628E">
              <w:rPr>
                <w:rFonts w:ascii="Arial" w:hAnsi="Arial"/>
                <w:sz w:val="16"/>
                <w:lang w:val="pl-PL"/>
              </w:rPr>
              <w:t>, w</w:t>
            </w:r>
            <w:r w:rsidRPr="0069628E">
              <w:rPr>
                <w:rFonts w:ascii="Arial" w:hAnsi="Arial"/>
                <w:spacing w:val="-3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blokach</w:t>
            </w:r>
            <w:r w:rsidRPr="0069628E">
              <w:rPr>
                <w:rFonts w:ascii="Arial" w:hAnsi="Arial"/>
                <w:spacing w:val="-3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od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0,5</w:t>
            </w:r>
            <w:r w:rsidRPr="0069628E">
              <w:rPr>
                <w:rFonts w:ascii="Arial" w:hAnsi="Arial"/>
                <w:spacing w:val="-5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do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3</w:t>
            </w:r>
            <w:r w:rsidRPr="0069628E">
              <w:rPr>
                <w:rFonts w:ascii="Arial" w:hAnsi="Arial"/>
                <w:spacing w:val="3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1"/>
                <w:sz w:val="16"/>
                <w:lang w:val="pl-PL"/>
              </w:rPr>
              <w:t>kg</w:t>
            </w:r>
          </w:p>
        </w:tc>
        <w:tc>
          <w:tcPr>
            <w:tcW w:w="1133" w:type="dxa"/>
            <w:vAlign w:val="center"/>
          </w:tcPr>
          <w:p w:rsidR="001D6370" w:rsidRPr="0069628E" w:rsidRDefault="001D6370" w:rsidP="007D0580">
            <w:pPr>
              <w:pStyle w:val="TableParagraph"/>
              <w:ind w:left="1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/>
                <w:sz w:val="16"/>
                <w:lang w:val="pl-PL"/>
              </w:rPr>
              <w:t>Kg</w:t>
            </w:r>
          </w:p>
        </w:tc>
        <w:tc>
          <w:tcPr>
            <w:tcW w:w="1561" w:type="dxa"/>
            <w:vAlign w:val="center"/>
          </w:tcPr>
          <w:p w:rsidR="001D6370" w:rsidRPr="0069628E" w:rsidRDefault="001D6370" w:rsidP="007D0580">
            <w:pPr>
              <w:jc w:val="center"/>
              <w:rPr>
                <w:lang w:val="pl-PL"/>
              </w:rPr>
            </w:pPr>
          </w:p>
        </w:tc>
        <w:tc>
          <w:tcPr>
            <w:tcW w:w="1133" w:type="dxa"/>
            <w:vAlign w:val="center"/>
          </w:tcPr>
          <w:p w:rsidR="001D6370" w:rsidRPr="0069628E" w:rsidRDefault="001D6370" w:rsidP="007D0580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 w:eastAsia="Arial" w:hAnsi="Arial" w:cs="Arial"/>
                <w:sz w:val="16"/>
                <w:szCs w:val="16"/>
                <w:lang w:val="pl-PL"/>
              </w:rPr>
              <w:t>120</w:t>
            </w:r>
          </w:p>
        </w:tc>
        <w:tc>
          <w:tcPr>
            <w:tcW w:w="1450" w:type="dxa"/>
          </w:tcPr>
          <w:p w:rsidR="001D6370" w:rsidRPr="0069628E" w:rsidRDefault="001D6370" w:rsidP="007D0580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268" w:type="dxa"/>
          </w:tcPr>
          <w:p w:rsidR="001D6370" w:rsidRPr="0069628E" w:rsidRDefault="001D6370" w:rsidP="007D0580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</w:tr>
      <w:tr w:rsidR="001D6370" w:rsidRPr="0069628E" w:rsidTr="001D6370">
        <w:trPr>
          <w:trHeight w:hRule="exact" w:val="562"/>
        </w:trPr>
        <w:tc>
          <w:tcPr>
            <w:tcW w:w="518" w:type="dxa"/>
          </w:tcPr>
          <w:p w:rsidR="001D6370" w:rsidRPr="0069628E" w:rsidRDefault="001D6370" w:rsidP="001D6370">
            <w:pPr>
              <w:pStyle w:val="TableParagraph"/>
              <w:numPr>
                <w:ilvl w:val="0"/>
                <w:numId w:val="63"/>
              </w:numPr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027" w:type="dxa"/>
          </w:tcPr>
          <w:p w:rsidR="001D6370" w:rsidRPr="0069628E" w:rsidRDefault="001D6370" w:rsidP="007D0580">
            <w:pPr>
              <w:pStyle w:val="TableParagraph"/>
              <w:ind w:left="63" w:right="321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Serek</w:t>
            </w:r>
            <w:r w:rsidRPr="0069628E">
              <w:rPr>
                <w:rFonts w:ascii="Arial" w:hAnsi="Arial"/>
                <w:spacing w:val="2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naturalny /homogenizowany</w:t>
            </w:r>
            <w:r w:rsidRPr="0069628E">
              <w:rPr>
                <w:rFonts w:ascii="Arial" w:hAnsi="Arial"/>
                <w:spacing w:val="4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-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opakowanie</w:t>
            </w:r>
            <w:r w:rsidRPr="0069628E">
              <w:rPr>
                <w:rFonts w:ascii="Arial" w:hAnsi="Arial"/>
                <w:spacing w:val="1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-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wiaderko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,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bez</w:t>
            </w:r>
            <w:r w:rsidRPr="0069628E">
              <w:rPr>
                <w:rFonts w:ascii="Arial" w:hAnsi="Arial"/>
                <w:spacing w:val="26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dodatku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 xml:space="preserve">żelatyny 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>wieprzowej</w:t>
            </w:r>
            <w:r w:rsidRPr="0069628E">
              <w:rPr>
                <w:rFonts w:ascii="Arial" w:hAnsi="Arial"/>
                <w:spacing w:val="1"/>
                <w:sz w:val="16"/>
                <w:lang w:val="pl-PL"/>
              </w:rPr>
              <w:t xml:space="preserve">,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konserwantów</w:t>
            </w:r>
            <w:r w:rsidRPr="0069628E">
              <w:rPr>
                <w:rFonts w:ascii="Arial" w:hAnsi="Arial"/>
                <w:spacing w:val="-3"/>
                <w:sz w:val="16"/>
                <w:lang w:val="pl-PL"/>
              </w:rPr>
              <w:t xml:space="preserve">,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stabilizatorów</w:t>
            </w:r>
            <w:r w:rsidRPr="0069628E">
              <w:rPr>
                <w:rFonts w:ascii="Arial" w:hAnsi="Arial"/>
                <w:spacing w:val="-3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z w:val="16"/>
                <w:lang w:val="pl-PL"/>
              </w:rPr>
              <w:t>i</w:t>
            </w:r>
            <w:r w:rsidRPr="0069628E">
              <w:rPr>
                <w:rFonts w:ascii="Arial" w:hAnsi="Arial"/>
                <w:spacing w:val="37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substancji</w:t>
            </w:r>
            <w:r w:rsidRPr="0069628E">
              <w:rPr>
                <w:rFonts w:ascii="Arial" w:hAnsi="Arial"/>
                <w:spacing w:val="1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zagęszczających</w:t>
            </w:r>
          </w:p>
        </w:tc>
        <w:tc>
          <w:tcPr>
            <w:tcW w:w="1133" w:type="dxa"/>
            <w:vAlign w:val="center"/>
          </w:tcPr>
          <w:p w:rsidR="001D6370" w:rsidRPr="0069628E" w:rsidRDefault="001D6370" w:rsidP="007D0580">
            <w:pPr>
              <w:pStyle w:val="TableParagraph"/>
              <w:ind w:left="1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/>
                <w:sz w:val="16"/>
                <w:lang w:val="pl-PL"/>
              </w:rPr>
              <w:t>Kg</w:t>
            </w:r>
          </w:p>
        </w:tc>
        <w:tc>
          <w:tcPr>
            <w:tcW w:w="1561" w:type="dxa"/>
            <w:vAlign w:val="center"/>
          </w:tcPr>
          <w:p w:rsidR="001D6370" w:rsidRPr="0069628E" w:rsidRDefault="001D6370" w:rsidP="007D0580">
            <w:pPr>
              <w:jc w:val="center"/>
              <w:rPr>
                <w:lang w:val="pl-PL"/>
              </w:rPr>
            </w:pPr>
          </w:p>
        </w:tc>
        <w:tc>
          <w:tcPr>
            <w:tcW w:w="1133" w:type="dxa"/>
            <w:vAlign w:val="center"/>
          </w:tcPr>
          <w:p w:rsidR="001D6370" w:rsidRPr="0069628E" w:rsidRDefault="001D6370" w:rsidP="007D0580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 w:eastAsia="Arial" w:hAnsi="Arial" w:cs="Arial"/>
                <w:sz w:val="16"/>
                <w:szCs w:val="16"/>
                <w:lang w:val="pl-PL"/>
              </w:rPr>
              <w:t>420</w:t>
            </w:r>
          </w:p>
        </w:tc>
        <w:tc>
          <w:tcPr>
            <w:tcW w:w="1450" w:type="dxa"/>
          </w:tcPr>
          <w:p w:rsidR="001D6370" w:rsidRPr="0069628E" w:rsidRDefault="001D6370" w:rsidP="007D0580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268" w:type="dxa"/>
          </w:tcPr>
          <w:p w:rsidR="001D6370" w:rsidRPr="0069628E" w:rsidRDefault="001D6370" w:rsidP="007D0580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</w:tr>
      <w:tr w:rsidR="001D6370" w:rsidRPr="0069628E" w:rsidTr="001D6370">
        <w:trPr>
          <w:trHeight w:hRule="exact" w:val="216"/>
        </w:trPr>
        <w:tc>
          <w:tcPr>
            <w:tcW w:w="518" w:type="dxa"/>
          </w:tcPr>
          <w:p w:rsidR="001D6370" w:rsidRPr="0069628E" w:rsidRDefault="001D6370" w:rsidP="001D6370">
            <w:pPr>
              <w:pStyle w:val="TableParagraph"/>
              <w:numPr>
                <w:ilvl w:val="0"/>
                <w:numId w:val="63"/>
              </w:numPr>
              <w:spacing w:line="204" w:lineRule="exact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027" w:type="dxa"/>
          </w:tcPr>
          <w:p w:rsidR="001D6370" w:rsidRPr="0069628E" w:rsidRDefault="001D6370" w:rsidP="007D0580">
            <w:pPr>
              <w:pStyle w:val="TableParagraph"/>
              <w:spacing w:before="7"/>
              <w:ind w:left="63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/>
                <w:spacing w:val="-1"/>
                <w:sz w:val="16"/>
                <w:lang w:val="pl-PL"/>
              </w:rPr>
              <w:t xml:space="preserve">Serek </w:t>
            </w:r>
            <w:r w:rsidRPr="0069628E">
              <w:rPr>
                <w:rFonts w:ascii="Arial"/>
                <w:spacing w:val="-2"/>
                <w:sz w:val="16"/>
                <w:lang w:val="pl-PL"/>
              </w:rPr>
              <w:t>twarogowy</w:t>
            </w:r>
            <w:r w:rsidRPr="0069628E">
              <w:rPr>
                <w:rFonts w:ascii="Arial"/>
                <w:spacing w:val="-1"/>
                <w:sz w:val="16"/>
                <w:lang w:val="pl-PL"/>
              </w:rPr>
              <w:t xml:space="preserve"> kozi</w:t>
            </w:r>
          </w:p>
        </w:tc>
        <w:tc>
          <w:tcPr>
            <w:tcW w:w="1133" w:type="dxa"/>
            <w:vAlign w:val="center"/>
          </w:tcPr>
          <w:p w:rsidR="001D6370" w:rsidRPr="0069628E" w:rsidRDefault="001D6370" w:rsidP="007D0580">
            <w:pPr>
              <w:pStyle w:val="TableParagraph"/>
              <w:spacing w:before="7"/>
              <w:ind w:right="1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/>
                <w:spacing w:val="-1"/>
                <w:sz w:val="16"/>
                <w:lang w:val="pl-PL"/>
              </w:rPr>
              <w:t>Szt.</w:t>
            </w:r>
          </w:p>
        </w:tc>
        <w:tc>
          <w:tcPr>
            <w:tcW w:w="1561" w:type="dxa"/>
            <w:vAlign w:val="center"/>
          </w:tcPr>
          <w:p w:rsidR="001D6370" w:rsidRPr="0069628E" w:rsidRDefault="001D6370" w:rsidP="007D0580">
            <w:pPr>
              <w:pStyle w:val="TableParagraph"/>
              <w:spacing w:before="7"/>
              <w:ind w:right="2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/>
                <w:spacing w:val="-1"/>
                <w:sz w:val="16"/>
                <w:lang w:val="pl-PL"/>
              </w:rPr>
              <w:t>150g</w:t>
            </w:r>
          </w:p>
        </w:tc>
        <w:tc>
          <w:tcPr>
            <w:tcW w:w="1133" w:type="dxa"/>
            <w:vAlign w:val="center"/>
          </w:tcPr>
          <w:p w:rsidR="001D6370" w:rsidRPr="0069628E" w:rsidRDefault="001D6370" w:rsidP="007D0580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 w:eastAsia="Arial" w:hAnsi="Arial" w:cs="Arial"/>
                <w:sz w:val="16"/>
                <w:szCs w:val="16"/>
                <w:lang w:val="pl-PL"/>
              </w:rPr>
              <w:t>50</w:t>
            </w:r>
          </w:p>
        </w:tc>
        <w:tc>
          <w:tcPr>
            <w:tcW w:w="1450" w:type="dxa"/>
          </w:tcPr>
          <w:p w:rsidR="001D6370" w:rsidRPr="0069628E" w:rsidRDefault="001D6370" w:rsidP="007D0580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268" w:type="dxa"/>
          </w:tcPr>
          <w:p w:rsidR="001D6370" w:rsidRPr="0069628E" w:rsidRDefault="001D6370" w:rsidP="007D0580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</w:tr>
      <w:tr w:rsidR="001D6370" w:rsidRPr="0069628E" w:rsidTr="001D6370">
        <w:trPr>
          <w:trHeight w:hRule="exact" w:val="377"/>
        </w:trPr>
        <w:tc>
          <w:tcPr>
            <w:tcW w:w="518" w:type="dxa"/>
          </w:tcPr>
          <w:p w:rsidR="001D6370" w:rsidRPr="0069628E" w:rsidRDefault="001D6370" w:rsidP="001D6370">
            <w:pPr>
              <w:pStyle w:val="TableParagraph"/>
              <w:numPr>
                <w:ilvl w:val="0"/>
                <w:numId w:val="63"/>
              </w:numPr>
              <w:spacing w:before="7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027" w:type="dxa"/>
          </w:tcPr>
          <w:p w:rsidR="001D6370" w:rsidRPr="0069628E" w:rsidRDefault="001D6370" w:rsidP="007D0580">
            <w:pPr>
              <w:pStyle w:val="TableParagraph"/>
              <w:ind w:left="63" w:right="654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Serek</w:t>
            </w:r>
            <w:r w:rsidRPr="0069628E">
              <w:rPr>
                <w:rFonts w:ascii="Arial" w:hAnsi="Arial"/>
                <w:spacing w:val="2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wiejski</w:t>
            </w:r>
            <w:r w:rsidRPr="0069628E">
              <w:rPr>
                <w:rFonts w:ascii="Arial" w:hAnsi="Arial"/>
                <w:spacing w:val="2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z w:val="16"/>
                <w:lang w:val="pl-PL"/>
              </w:rPr>
              <w:t>-</w:t>
            </w:r>
            <w:r w:rsidRPr="0069628E">
              <w:rPr>
                <w:rFonts w:ascii="Arial" w:hAnsi="Arial"/>
                <w:spacing w:val="-3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 xml:space="preserve">bez 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>konserwantów,</w:t>
            </w:r>
            <w:r w:rsidRPr="0069628E">
              <w:rPr>
                <w:rFonts w:ascii="Arial" w:hAnsi="Arial"/>
                <w:spacing w:val="4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stabilizatorów</w:t>
            </w:r>
            <w:r w:rsidRPr="0069628E">
              <w:rPr>
                <w:rFonts w:ascii="Arial" w:hAnsi="Arial"/>
                <w:spacing w:val="-3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z w:val="16"/>
                <w:lang w:val="pl-PL"/>
              </w:rPr>
              <w:t>i</w:t>
            </w:r>
            <w:r w:rsidRPr="0069628E">
              <w:rPr>
                <w:rFonts w:ascii="Arial" w:hAnsi="Arial"/>
                <w:spacing w:val="1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substancji</w:t>
            </w:r>
            <w:r w:rsidRPr="0069628E">
              <w:rPr>
                <w:rFonts w:ascii="Arial" w:hAnsi="Arial"/>
                <w:spacing w:val="35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zagęszczających).</w:t>
            </w:r>
          </w:p>
        </w:tc>
        <w:tc>
          <w:tcPr>
            <w:tcW w:w="1133" w:type="dxa"/>
            <w:vAlign w:val="center"/>
          </w:tcPr>
          <w:p w:rsidR="001D6370" w:rsidRPr="0069628E" w:rsidRDefault="001D6370" w:rsidP="007D0580">
            <w:pPr>
              <w:pStyle w:val="TableParagraph"/>
              <w:spacing w:before="86"/>
              <w:ind w:right="1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/>
                <w:spacing w:val="-1"/>
                <w:sz w:val="16"/>
                <w:lang w:val="pl-PL"/>
              </w:rPr>
              <w:t>Szt.</w:t>
            </w:r>
          </w:p>
        </w:tc>
        <w:tc>
          <w:tcPr>
            <w:tcW w:w="1561" w:type="dxa"/>
            <w:vAlign w:val="center"/>
          </w:tcPr>
          <w:p w:rsidR="001D6370" w:rsidRPr="0069628E" w:rsidRDefault="001D6370" w:rsidP="007D0580">
            <w:pPr>
              <w:pStyle w:val="TableParagraph"/>
              <w:spacing w:before="86"/>
              <w:ind w:right="1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/>
                <w:spacing w:val="-1"/>
                <w:sz w:val="16"/>
                <w:lang w:val="pl-PL"/>
              </w:rPr>
              <w:t>150</w:t>
            </w:r>
            <w:r w:rsidRPr="0069628E">
              <w:rPr>
                <w:rFonts w:ascii="Arial"/>
                <w:sz w:val="16"/>
                <w:lang w:val="pl-PL"/>
              </w:rPr>
              <w:t xml:space="preserve"> g</w:t>
            </w:r>
          </w:p>
        </w:tc>
        <w:tc>
          <w:tcPr>
            <w:tcW w:w="1133" w:type="dxa"/>
            <w:vAlign w:val="center"/>
          </w:tcPr>
          <w:p w:rsidR="001D6370" w:rsidRPr="0069628E" w:rsidRDefault="001D6370" w:rsidP="007D0580">
            <w:pPr>
              <w:pStyle w:val="TableParagraph"/>
              <w:spacing w:before="86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 w:eastAsia="Arial" w:hAnsi="Arial" w:cs="Arial"/>
                <w:sz w:val="16"/>
                <w:szCs w:val="16"/>
                <w:lang w:val="pl-PL"/>
              </w:rPr>
              <w:t>400</w:t>
            </w:r>
          </w:p>
        </w:tc>
        <w:tc>
          <w:tcPr>
            <w:tcW w:w="1450" w:type="dxa"/>
          </w:tcPr>
          <w:p w:rsidR="001D6370" w:rsidRPr="0069628E" w:rsidRDefault="001D6370" w:rsidP="007D0580">
            <w:pPr>
              <w:pStyle w:val="TableParagraph"/>
              <w:spacing w:before="86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268" w:type="dxa"/>
          </w:tcPr>
          <w:p w:rsidR="001D6370" w:rsidRPr="0069628E" w:rsidRDefault="001D6370" w:rsidP="007D0580">
            <w:pPr>
              <w:pStyle w:val="TableParagraph"/>
              <w:spacing w:before="86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</w:tr>
      <w:tr w:rsidR="001D6370" w:rsidRPr="0069628E" w:rsidTr="001D6370">
        <w:trPr>
          <w:trHeight w:hRule="exact" w:val="379"/>
        </w:trPr>
        <w:tc>
          <w:tcPr>
            <w:tcW w:w="518" w:type="dxa"/>
          </w:tcPr>
          <w:p w:rsidR="001D6370" w:rsidRPr="0069628E" w:rsidRDefault="001D6370" w:rsidP="001D6370">
            <w:pPr>
              <w:pStyle w:val="TableParagraph"/>
              <w:numPr>
                <w:ilvl w:val="0"/>
                <w:numId w:val="63"/>
              </w:numPr>
              <w:spacing w:before="79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027" w:type="dxa"/>
          </w:tcPr>
          <w:p w:rsidR="001D6370" w:rsidRPr="0069628E" w:rsidRDefault="001D6370" w:rsidP="007D0580">
            <w:pPr>
              <w:pStyle w:val="TableParagraph"/>
              <w:ind w:left="63" w:right="652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Śmietana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o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zawartości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tłuszczu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 xml:space="preserve">nie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mniejszej</w:t>
            </w:r>
            <w:r w:rsidRPr="0069628E">
              <w:rPr>
                <w:rFonts w:ascii="Arial" w:hAnsi="Arial"/>
                <w:spacing w:val="1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niż</w:t>
            </w:r>
            <w:r w:rsidRPr="0069628E">
              <w:rPr>
                <w:rFonts w:ascii="Arial" w:hAnsi="Arial"/>
                <w:spacing w:val="42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 xml:space="preserve">12%, </w:t>
            </w:r>
            <w:r w:rsidRPr="0069628E">
              <w:rPr>
                <w:rFonts w:ascii="Arial" w:hAnsi="Arial"/>
                <w:sz w:val="16"/>
                <w:lang w:val="pl-PL"/>
              </w:rPr>
              <w:t>bez</w:t>
            </w:r>
            <w:r w:rsidRPr="0069628E">
              <w:rPr>
                <w:rFonts w:ascii="Arial" w:hAnsi="Arial"/>
                <w:spacing w:val="29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>konserwantów,</w:t>
            </w:r>
            <w:r w:rsidRPr="0069628E">
              <w:rPr>
                <w:rFonts w:ascii="Arial" w:hAnsi="Arial"/>
                <w:spacing w:val="1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stabilizatorów</w:t>
            </w:r>
            <w:r w:rsidRPr="0069628E">
              <w:rPr>
                <w:rFonts w:ascii="Arial" w:hAnsi="Arial"/>
                <w:spacing w:val="-3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z w:val="16"/>
                <w:lang w:val="pl-PL"/>
              </w:rPr>
              <w:t>i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 xml:space="preserve"> substancji</w:t>
            </w:r>
            <w:r w:rsidRPr="0069628E">
              <w:rPr>
                <w:rFonts w:ascii="Arial" w:hAnsi="Arial"/>
                <w:spacing w:val="5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>zagęszczających.</w:t>
            </w:r>
          </w:p>
        </w:tc>
        <w:tc>
          <w:tcPr>
            <w:tcW w:w="1133" w:type="dxa"/>
            <w:vAlign w:val="center"/>
          </w:tcPr>
          <w:p w:rsidR="001D6370" w:rsidRPr="0069628E" w:rsidRDefault="001D6370" w:rsidP="007D0580">
            <w:pPr>
              <w:pStyle w:val="TableParagraph"/>
              <w:spacing w:before="89"/>
              <w:ind w:right="1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/>
                <w:spacing w:val="-1"/>
                <w:sz w:val="16"/>
                <w:lang w:val="pl-PL"/>
              </w:rPr>
              <w:t>Szt.</w:t>
            </w:r>
          </w:p>
        </w:tc>
        <w:tc>
          <w:tcPr>
            <w:tcW w:w="1561" w:type="dxa"/>
            <w:vAlign w:val="center"/>
          </w:tcPr>
          <w:p w:rsidR="001D6370" w:rsidRPr="0069628E" w:rsidRDefault="001D6370" w:rsidP="007D0580">
            <w:pPr>
              <w:pStyle w:val="TableParagraph"/>
              <w:spacing w:before="89"/>
              <w:ind w:right="1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/>
                <w:spacing w:val="-1"/>
                <w:sz w:val="16"/>
                <w:lang w:val="pl-PL"/>
              </w:rPr>
              <w:t>400</w:t>
            </w:r>
            <w:r w:rsidRPr="0069628E">
              <w:rPr>
                <w:rFonts w:ascii="Arial"/>
                <w:sz w:val="16"/>
                <w:lang w:val="pl-PL"/>
              </w:rPr>
              <w:t xml:space="preserve"> g</w:t>
            </w:r>
          </w:p>
        </w:tc>
        <w:tc>
          <w:tcPr>
            <w:tcW w:w="1133" w:type="dxa"/>
            <w:vAlign w:val="center"/>
          </w:tcPr>
          <w:p w:rsidR="001D6370" w:rsidRPr="0069628E" w:rsidRDefault="001D6370" w:rsidP="007D0580">
            <w:pPr>
              <w:pStyle w:val="TableParagraph"/>
              <w:spacing w:before="89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 w:eastAsia="Arial" w:hAnsi="Arial" w:cs="Arial"/>
                <w:sz w:val="16"/>
                <w:szCs w:val="16"/>
                <w:lang w:val="pl-PL"/>
              </w:rPr>
              <w:t>150</w:t>
            </w:r>
          </w:p>
        </w:tc>
        <w:tc>
          <w:tcPr>
            <w:tcW w:w="1450" w:type="dxa"/>
          </w:tcPr>
          <w:p w:rsidR="001D6370" w:rsidRPr="0069628E" w:rsidRDefault="001D6370" w:rsidP="007D0580">
            <w:pPr>
              <w:pStyle w:val="TableParagraph"/>
              <w:spacing w:before="89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268" w:type="dxa"/>
          </w:tcPr>
          <w:p w:rsidR="001D6370" w:rsidRPr="0069628E" w:rsidRDefault="001D6370" w:rsidP="007D0580">
            <w:pPr>
              <w:pStyle w:val="TableParagraph"/>
              <w:spacing w:before="89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</w:tr>
      <w:tr w:rsidR="001D6370" w:rsidRPr="0069628E" w:rsidTr="001D6370">
        <w:trPr>
          <w:trHeight w:hRule="exact" w:val="377"/>
        </w:trPr>
        <w:tc>
          <w:tcPr>
            <w:tcW w:w="518" w:type="dxa"/>
          </w:tcPr>
          <w:p w:rsidR="001D6370" w:rsidRPr="0069628E" w:rsidRDefault="001D6370" w:rsidP="001D6370">
            <w:pPr>
              <w:pStyle w:val="TableParagraph"/>
              <w:numPr>
                <w:ilvl w:val="0"/>
                <w:numId w:val="63"/>
              </w:numPr>
              <w:spacing w:before="7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027" w:type="dxa"/>
          </w:tcPr>
          <w:p w:rsidR="001D6370" w:rsidRPr="0069628E" w:rsidRDefault="001D6370" w:rsidP="007D0580">
            <w:pPr>
              <w:pStyle w:val="TableParagraph"/>
              <w:ind w:left="63" w:right="698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Śmietana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o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zawartości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tłuszczu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 xml:space="preserve">nie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mniejszej</w:t>
            </w:r>
            <w:r w:rsidRPr="0069628E">
              <w:rPr>
                <w:rFonts w:ascii="Arial" w:hAnsi="Arial"/>
                <w:spacing w:val="1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niż</w:t>
            </w:r>
            <w:r w:rsidRPr="0069628E">
              <w:rPr>
                <w:rFonts w:ascii="Arial" w:hAnsi="Arial"/>
                <w:spacing w:val="42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18%, bez</w:t>
            </w:r>
            <w:r w:rsidRPr="0069628E">
              <w:rPr>
                <w:rFonts w:ascii="Arial" w:hAnsi="Arial"/>
                <w:spacing w:val="29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>konserwantów,</w:t>
            </w:r>
            <w:r w:rsidRPr="0069628E">
              <w:rPr>
                <w:rFonts w:ascii="Arial" w:hAnsi="Arial"/>
                <w:spacing w:val="1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stabilizatorów</w:t>
            </w:r>
            <w:r w:rsidRPr="0069628E">
              <w:rPr>
                <w:rFonts w:ascii="Arial" w:hAnsi="Arial"/>
                <w:spacing w:val="-3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z w:val="16"/>
                <w:lang w:val="pl-PL"/>
              </w:rPr>
              <w:t>i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 xml:space="preserve"> substancji</w:t>
            </w:r>
            <w:r w:rsidRPr="0069628E">
              <w:rPr>
                <w:rFonts w:ascii="Arial" w:hAnsi="Arial"/>
                <w:spacing w:val="2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>zagęszczających.</w:t>
            </w:r>
          </w:p>
        </w:tc>
        <w:tc>
          <w:tcPr>
            <w:tcW w:w="1133" w:type="dxa"/>
            <w:vAlign w:val="center"/>
          </w:tcPr>
          <w:p w:rsidR="001D6370" w:rsidRPr="0069628E" w:rsidRDefault="001D6370" w:rsidP="007D0580">
            <w:pPr>
              <w:pStyle w:val="TableParagraph"/>
              <w:spacing w:before="86"/>
              <w:ind w:left="1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/>
                <w:spacing w:val="-1"/>
                <w:sz w:val="16"/>
                <w:lang w:val="pl-PL"/>
              </w:rPr>
              <w:t>Szt.</w:t>
            </w:r>
          </w:p>
        </w:tc>
        <w:tc>
          <w:tcPr>
            <w:tcW w:w="1561" w:type="dxa"/>
            <w:vAlign w:val="center"/>
          </w:tcPr>
          <w:p w:rsidR="001D6370" w:rsidRPr="0069628E" w:rsidRDefault="001D6370" w:rsidP="007D0580">
            <w:pPr>
              <w:pStyle w:val="TableParagraph"/>
              <w:spacing w:before="86"/>
              <w:ind w:right="1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/>
                <w:spacing w:val="-1"/>
                <w:sz w:val="16"/>
                <w:lang w:val="pl-PL"/>
              </w:rPr>
              <w:t>400</w:t>
            </w:r>
            <w:r w:rsidRPr="0069628E">
              <w:rPr>
                <w:rFonts w:ascii="Arial"/>
                <w:sz w:val="16"/>
                <w:lang w:val="pl-PL"/>
              </w:rPr>
              <w:t xml:space="preserve"> g</w:t>
            </w:r>
          </w:p>
        </w:tc>
        <w:tc>
          <w:tcPr>
            <w:tcW w:w="1133" w:type="dxa"/>
            <w:vAlign w:val="center"/>
          </w:tcPr>
          <w:p w:rsidR="001D6370" w:rsidRPr="0069628E" w:rsidRDefault="001D6370" w:rsidP="007D0580">
            <w:pPr>
              <w:pStyle w:val="TableParagraph"/>
              <w:spacing w:before="86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 w:eastAsia="Arial" w:hAnsi="Arial" w:cs="Arial"/>
                <w:sz w:val="16"/>
                <w:szCs w:val="16"/>
                <w:lang w:val="pl-PL"/>
              </w:rPr>
              <w:t>1620</w:t>
            </w:r>
          </w:p>
        </w:tc>
        <w:tc>
          <w:tcPr>
            <w:tcW w:w="1450" w:type="dxa"/>
          </w:tcPr>
          <w:p w:rsidR="001D6370" w:rsidRPr="0069628E" w:rsidRDefault="001D6370" w:rsidP="007D0580">
            <w:pPr>
              <w:pStyle w:val="TableParagraph"/>
              <w:spacing w:before="86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268" w:type="dxa"/>
          </w:tcPr>
          <w:p w:rsidR="001D6370" w:rsidRPr="0069628E" w:rsidRDefault="001D6370" w:rsidP="007D0580">
            <w:pPr>
              <w:pStyle w:val="TableParagraph"/>
              <w:spacing w:before="86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</w:tr>
    </w:tbl>
    <w:p w:rsidR="001D6370" w:rsidRDefault="001D6370" w:rsidP="001D6370">
      <w:pPr>
        <w:rPr>
          <w:rFonts w:ascii="Arial" w:hAnsi="Arial"/>
          <w:b/>
          <w:sz w:val="18"/>
          <w:u w:val="thick" w:color="000000"/>
        </w:rPr>
      </w:pPr>
    </w:p>
    <w:p w:rsidR="001D6370" w:rsidRDefault="001D6370" w:rsidP="001D6370">
      <w:pPr>
        <w:rPr>
          <w:rFonts w:ascii="Arial" w:hAnsi="Arial"/>
          <w:b/>
          <w:sz w:val="18"/>
          <w:u w:val="thick" w:color="000000"/>
        </w:rPr>
      </w:pPr>
    </w:p>
    <w:p w:rsidR="001D6370" w:rsidRDefault="001D6370" w:rsidP="001D6370">
      <w:pPr>
        <w:rPr>
          <w:rFonts w:ascii="Arial" w:hAnsi="Arial"/>
          <w:b/>
          <w:sz w:val="18"/>
          <w:u w:val="thick" w:color="000000"/>
        </w:rPr>
      </w:pPr>
    </w:p>
    <w:p w:rsidR="001D6370" w:rsidRDefault="001D6370" w:rsidP="001D6370">
      <w:pPr>
        <w:rPr>
          <w:rFonts w:ascii="Arial" w:hAnsi="Arial"/>
          <w:b/>
          <w:sz w:val="18"/>
          <w:u w:val="thick" w:color="000000"/>
        </w:rPr>
      </w:pPr>
    </w:p>
    <w:p w:rsidR="001D6370" w:rsidRDefault="001D6370" w:rsidP="001D6370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                                                                                                                                            SUMA </w:t>
      </w:r>
    </w:p>
    <w:p w:rsidR="001D6370" w:rsidRDefault="001D6370" w:rsidP="001D6370">
      <w:pPr>
        <w:rPr>
          <w:rFonts w:ascii="Arial" w:hAnsi="Arial" w:cs="Arial"/>
          <w:b/>
          <w:u w:val="single"/>
        </w:rPr>
      </w:pPr>
    </w:p>
    <w:p w:rsidR="001D6370" w:rsidRDefault="001D6370" w:rsidP="001D6370">
      <w:pPr>
        <w:rPr>
          <w:rFonts w:ascii="Arial" w:hAnsi="Arial" w:cs="Arial"/>
          <w:b/>
          <w:u w:val="single"/>
        </w:rPr>
      </w:pPr>
    </w:p>
    <w:p w:rsidR="001D6370" w:rsidRDefault="001D6370" w:rsidP="001D6370">
      <w:pPr>
        <w:ind w:left="993"/>
        <w:jc w:val="both"/>
        <w:rPr>
          <w:rFonts w:ascii="Arial" w:hAnsi="Arial" w:cs="Arial"/>
          <w:color w:val="000000"/>
          <w:sz w:val="22"/>
          <w:szCs w:val="22"/>
        </w:rPr>
      </w:pPr>
    </w:p>
    <w:p w:rsidR="001D6370" w:rsidRPr="00F8040D" w:rsidRDefault="001D6370" w:rsidP="001D6370">
      <w:pPr>
        <w:ind w:left="993"/>
        <w:jc w:val="both"/>
        <w:rPr>
          <w:rFonts w:ascii="Arial" w:hAnsi="Arial" w:cs="Arial"/>
          <w:color w:val="000000"/>
          <w:sz w:val="22"/>
          <w:szCs w:val="22"/>
        </w:rPr>
      </w:pPr>
      <w:r w:rsidRPr="00F8040D">
        <w:rPr>
          <w:rFonts w:ascii="Arial" w:hAnsi="Arial" w:cs="Arial"/>
          <w:color w:val="000000"/>
          <w:sz w:val="22"/>
          <w:szCs w:val="22"/>
        </w:rPr>
        <w:t>(słownie:....................................................................................................................................................)</w:t>
      </w:r>
    </w:p>
    <w:p w:rsidR="001D6370" w:rsidRPr="00F8040D" w:rsidRDefault="001D6370" w:rsidP="001D6370">
      <w:pPr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</w:p>
    <w:p w:rsidR="001D6370" w:rsidRDefault="001D6370" w:rsidP="001D6370">
      <w:pPr>
        <w:ind w:left="993"/>
        <w:jc w:val="both"/>
        <w:rPr>
          <w:rFonts w:ascii="Arial" w:hAnsi="Arial" w:cs="Arial"/>
          <w:color w:val="000000"/>
          <w:sz w:val="22"/>
          <w:szCs w:val="22"/>
        </w:rPr>
      </w:pPr>
    </w:p>
    <w:p w:rsidR="001D6370" w:rsidRPr="00F8040D" w:rsidRDefault="001D6370" w:rsidP="001D6370">
      <w:pPr>
        <w:ind w:left="993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F8040D">
        <w:rPr>
          <w:rFonts w:ascii="Arial" w:hAnsi="Arial" w:cs="Arial"/>
          <w:color w:val="000000"/>
          <w:sz w:val="22"/>
          <w:szCs w:val="22"/>
        </w:rPr>
        <w:t>w</w:t>
      </w:r>
      <w:proofErr w:type="gramEnd"/>
      <w:r w:rsidRPr="00F8040D">
        <w:rPr>
          <w:rFonts w:ascii="Arial" w:hAnsi="Arial" w:cs="Arial"/>
          <w:color w:val="000000"/>
          <w:sz w:val="22"/>
          <w:szCs w:val="22"/>
        </w:rPr>
        <w:t xml:space="preserve"> tym cena netto …………………………………………………………</w:t>
      </w:r>
    </w:p>
    <w:p w:rsidR="001D6370" w:rsidRDefault="001D6370" w:rsidP="001D6370">
      <w:pPr>
        <w:ind w:firstLine="720"/>
        <w:jc w:val="both"/>
        <w:rPr>
          <w:rFonts w:ascii="Arial" w:hAnsi="Arial" w:cs="Arial"/>
          <w:color w:val="000000"/>
        </w:rPr>
      </w:pPr>
    </w:p>
    <w:p w:rsidR="001D6370" w:rsidRDefault="001D6370" w:rsidP="001D6370">
      <w:pPr>
        <w:jc w:val="both"/>
        <w:rPr>
          <w:rFonts w:ascii="Arial" w:hAnsi="Arial" w:cs="Arial"/>
          <w:b/>
          <w:bCs/>
          <w:u w:val="single"/>
        </w:rPr>
      </w:pPr>
    </w:p>
    <w:p w:rsidR="00F63F63" w:rsidRDefault="00F63F63" w:rsidP="00F63F63"/>
    <w:p w:rsidR="00F63F63" w:rsidRDefault="00F63F63" w:rsidP="00F63F63"/>
    <w:p w:rsidR="00F63F63" w:rsidRDefault="00F63F63" w:rsidP="00F63F63"/>
    <w:p w:rsidR="00F63F63" w:rsidRDefault="00F63F63" w:rsidP="00F63F63"/>
    <w:p w:rsidR="00F63F63" w:rsidRDefault="00F63F63" w:rsidP="00F63F63"/>
    <w:p w:rsidR="00F63F63" w:rsidRDefault="00F63F63" w:rsidP="00F63F63"/>
    <w:p w:rsidR="00EA136D" w:rsidRDefault="00EA136D" w:rsidP="00F63F63">
      <w:pPr>
        <w:sectPr w:rsidR="00EA136D" w:rsidSect="006C70AE">
          <w:pgSz w:w="15840" w:h="12240" w:orient="landscape" w:code="1"/>
          <w:pgMar w:top="1418" w:right="1418" w:bottom="1418" w:left="1418" w:header="0" w:footer="0" w:gutter="0"/>
          <w:cols w:space="708"/>
          <w:noEndnote/>
        </w:sectPr>
      </w:pPr>
    </w:p>
    <w:p w:rsidR="000319BF" w:rsidRPr="00F63F63" w:rsidRDefault="000319BF" w:rsidP="00F63F63">
      <w:r w:rsidRPr="0069628E">
        <w:rPr>
          <w:rFonts w:ascii="Arial" w:hAnsi="Arial"/>
          <w:b/>
          <w:sz w:val="18"/>
          <w:u w:val="thick" w:color="000000"/>
        </w:rPr>
        <w:lastRenderedPageBreak/>
        <w:t>Część</w:t>
      </w:r>
      <w:r w:rsidRPr="0069628E">
        <w:rPr>
          <w:rFonts w:ascii="Arial" w:hAnsi="Arial"/>
          <w:b/>
          <w:spacing w:val="-2"/>
          <w:sz w:val="18"/>
          <w:u w:val="thick" w:color="000000"/>
        </w:rPr>
        <w:t xml:space="preserve"> </w:t>
      </w:r>
      <w:r w:rsidRPr="0069628E">
        <w:rPr>
          <w:rFonts w:ascii="Arial" w:hAnsi="Arial"/>
          <w:b/>
          <w:sz w:val="18"/>
          <w:u w:val="thick" w:color="000000"/>
        </w:rPr>
        <w:t>D</w:t>
      </w:r>
      <w:r w:rsidRPr="0069628E">
        <w:rPr>
          <w:rFonts w:ascii="Arial" w:hAnsi="Arial"/>
          <w:b/>
          <w:spacing w:val="1"/>
          <w:sz w:val="18"/>
          <w:u w:val="thick" w:color="000000"/>
        </w:rPr>
        <w:t xml:space="preserve"> </w:t>
      </w:r>
      <w:r w:rsidRPr="0069628E">
        <w:rPr>
          <w:rFonts w:ascii="Arial" w:hAnsi="Arial"/>
          <w:b/>
          <w:sz w:val="18"/>
          <w:u w:val="thick" w:color="000000"/>
        </w:rPr>
        <w:t>-</w:t>
      </w:r>
      <w:r w:rsidRPr="0069628E">
        <w:rPr>
          <w:rFonts w:ascii="Arial" w:hAnsi="Arial"/>
          <w:b/>
          <w:spacing w:val="50"/>
          <w:sz w:val="18"/>
          <w:u w:val="thick" w:color="000000"/>
        </w:rPr>
        <w:t xml:space="preserve"> </w:t>
      </w:r>
      <w:r w:rsidRPr="0069628E">
        <w:rPr>
          <w:rFonts w:ascii="Arial" w:hAnsi="Arial"/>
          <w:b/>
          <w:spacing w:val="-1"/>
          <w:sz w:val="18"/>
          <w:u w:val="thick" w:color="000000"/>
        </w:rPr>
        <w:t>ARTYKUŁY</w:t>
      </w:r>
      <w:r w:rsidRPr="0069628E">
        <w:rPr>
          <w:rFonts w:ascii="Arial" w:hAnsi="Arial"/>
          <w:b/>
          <w:sz w:val="18"/>
          <w:u w:val="thick" w:color="000000"/>
        </w:rPr>
        <w:t xml:space="preserve"> </w:t>
      </w:r>
      <w:r w:rsidRPr="0069628E">
        <w:rPr>
          <w:rFonts w:ascii="Arial" w:hAnsi="Arial"/>
          <w:b/>
          <w:spacing w:val="-1"/>
          <w:sz w:val="18"/>
          <w:u w:val="thick" w:color="000000"/>
        </w:rPr>
        <w:t>OGÓL</w:t>
      </w:r>
      <w:r w:rsidRPr="0069628E">
        <w:rPr>
          <w:rFonts w:ascii="Arial" w:hAnsi="Arial"/>
          <w:b/>
          <w:spacing w:val="-48"/>
          <w:sz w:val="18"/>
          <w:u w:val="thick" w:color="000000"/>
        </w:rPr>
        <w:t xml:space="preserve"> </w:t>
      </w:r>
      <w:r w:rsidRPr="0069628E">
        <w:rPr>
          <w:rFonts w:ascii="Arial" w:hAnsi="Arial"/>
          <w:b/>
          <w:spacing w:val="-1"/>
          <w:sz w:val="18"/>
          <w:u w:val="thick" w:color="000000"/>
        </w:rPr>
        <w:t>NOSPOŻYW</w:t>
      </w:r>
      <w:r w:rsidRPr="0069628E">
        <w:rPr>
          <w:rFonts w:ascii="Arial" w:hAnsi="Arial"/>
          <w:b/>
          <w:sz w:val="18"/>
          <w:u w:val="thick" w:color="000000"/>
        </w:rPr>
        <w:t xml:space="preserve">CZE </w:t>
      </w:r>
    </w:p>
    <w:p w:rsidR="000319BF" w:rsidRPr="0069628E" w:rsidRDefault="000319BF" w:rsidP="000319BF">
      <w:pPr>
        <w:spacing w:before="9"/>
        <w:rPr>
          <w:rFonts w:ascii="Arial" w:eastAsia="Arial" w:hAnsi="Arial" w:cs="Arial"/>
          <w:b/>
          <w:bCs/>
          <w:sz w:val="18"/>
          <w:szCs w:val="18"/>
        </w:rPr>
      </w:pPr>
    </w:p>
    <w:tbl>
      <w:tblPr>
        <w:tblStyle w:val="TableNormal"/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005"/>
        <w:gridCol w:w="1133"/>
        <w:gridCol w:w="1490"/>
        <w:gridCol w:w="1133"/>
        <w:gridCol w:w="1521"/>
        <w:gridCol w:w="1843"/>
      </w:tblGrid>
      <w:tr w:rsidR="00F63F63" w:rsidRPr="0069628E" w:rsidTr="00F63F63">
        <w:trPr>
          <w:trHeight w:hRule="exact" w:val="679"/>
        </w:trPr>
        <w:tc>
          <w:tcPr>
            <w:tcW w:w="540" w:type="dxa"/>
            <w:shd w:val="clear" w:color="auto" w:fill="C0C0C0"/>
          </w:tcPr>
          <w:p w:rsidR="00F63F63" w:rsidRPr="0069628E" w:rsidRDefault="00F63F63" w:rsidP="007D0580">
            <w:pPr>
              <w:pStyle w:val="TableParagraph"/>
              <w:ind w:left="14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69628E">
              <w:rPr>
                <w:rFonts w:ascii="Arial"/>
                <w:b/>
                <w:sz w:val="18"/>
                <w:lang w:val="pl-PL"/>
              </w:rPr>
              <w:t>LP</w:t>
            </w:r>
          </w:p>
        </w:tc>
        <w:tc>
          <w:tcPr>
            <w:tcW w:w="5005" w:type="dxa"/>
            <w:shd w:val="clear" w:color="auto" w:fill="C0C0C0"/>
          </w:tcPr>
          <w:p w:rsidR="00F63F63" w:rsidRPr="0069628E" w:rsidRDefault="00F63F63" w:rsidP="007D0580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69628E">
              <w:rPr>
                <w:rFonts w:ascii="Arial"/>
                <w:b/>
                <w:spacing w:val="-1"/>
                <w:sz w:val="18"/>
                <w:lang w:val="pl-PL"/>
              </w:rPr>
              <w:t>NAZWA</w:t>
            </w:r>
            <w:r w:rsidRPr="0069628E">
              <w:rPr>
                <w:rFonts w:ascii="Arial"/>
                <w:b/>
                <w:spacing w:val="-3"/>
                <w:sz w:val="18"/>
                <w:lang w:val="pl-PL"/>
              </w:rPr>
              <w:t xml:space="preserve"> </w:t>
            </w:r>
            <w:r w:rsidRPr="0069628E">
              <w:rPr>
                <w:rFonts w:ascii="Arial"/>
                <w:b/>
                <w:spacing w:val="-1"/>
                <w:sz w:val="18"/>
                <w:lang w:val="pl-PL"/>
              </w:rPr>
              <w:t>TOWARU</w:t>
            </w:r>
          </w:p>
        </w:tc>
        <w:tc>
          <w:tcPr>
            <w:tcW w:w="1133" w:type="dxa"/>
            <w:shd w:val="clear" w:color="auto" w:fill="C0C0C0"/>
          </w:tcPr>
          <w:p w:rsidR="00F63F63" w:rsidRPr="0069628E" w:rsidRDefault="00F63F63" w:rsidP="007D0580">
            <w:pPr>
              <w:pStyle w:val="TableParagraph"/>
              <w:spacing w:before="96"/>
              <w:ind w:left="320" w:right="48" w:hanging="20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69628E">
              <w:rPr>
                <w:rFonts w:ascii="Arial"/>
                <w:b/>
                <w:spacing w:val="-1"/>
                <w:sz w:val="18"/>
                <w:lang w:val="pl-PL"/>
              </w:rPr>
              <w:t>Jednostka</w:t>
            </w:r>
            <w:r w:rsidRPr="0069628E">
              <w:rPr>
                <w:rFonts w:ascii="Arial"/>
                <w:b/>
                <w:spacing w:val="26"/>
                <w:sz w:val="18"/>
                <w:lang w:val="pl-PL"/>
              </w:rPr>
              <w:t xml:space="preserve"> </w:t>
            </w:r>
            <w:r w:rsidRPr="0069628E">
              <w:rPr>
                <w:rFonts w:ascii="Arial"/>
                <w:b/>
                <w:sz w:val="18"/>
                <w:lang w:val="pl-PL"/>
              </w:rPr>
              <w:t>miary</w:t>
            </w:r>
          </w:p>
        </w:tc>
        <w:tc>
          <w:tcPr>
            <w:tcW w:w="1490" w:type="dxa"/>
            <w:shd w:val="clear" w:color="auto" w:fill="C0C0C0"/>
          </w:tcPr>
          <w:p w:rsidR="00F63F63" w:rsidRPr="0069628E" w:rsidRDefault="00F63F63" w:rsidP="007D0580">
            <w:pPr>
              <w:pStyle w:val="TableParagraph"/>
              <w:ind w:left="192" w:right="226" w:firstLine="76"/>
              <w:jc w:val="both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69628E">
              <w:rPr>
                <w:rFonts w:ascii="Arial"/>
                <w:b/>
                <w:spacing w:val="-1"/>
                <w:sz w:val="18"/>
                <w:lang w:val="pl-PL"/>
              </w:rPr>
              <w:t>Minimalna</w:t>
            </w:r>
            <w:r w:rsidRPr="0069628E">
              <w:rPr>
                <w:rFonts w:ascii="Arial"/>
                <w:b/>
                <w:spacing w:val="28"/>
                <w:sz w:val="18"/>
                <w:lang w:val="pl-PL"/>
              </w:rPr>
              <w:t xml:space="preserve"> </w:t>
            </w:r>
            <w:r w:rsidRPr="0069628E">
              <w:rPr>
                <w:rFonts w:ascii="Arial"/>
                <w:b/>
                <w:sz w:val="18"/>
                <w:lang w:val="pl-PL"/>
              </w:rPr>
              <w:t xml:space="preserve">gramatura </w:t>
            </w:r>
            <w:r w:rsidRPr="0069628E">
              <w:rPr>
                <w:rFonts w:ascii="Arial"/>
                <w:b/>
                <w:spacing w:val="-1"/>
                <w:sz w:val="18"/>
                <w:lang w:val="pl-PL"/>
              </w:rPr>
              <w:t>opakowania</w:t>
            </w:r>
          </w:p>
        </w:tc>
        <w:tc>
          <w:tcPr>
            <w:tcW w:w="1133" w:type="dxa"/>
            <w:shd w:val="clear" w:color="auto" w:fill="C0C0C0"/>
          </w:tcPr>
          <w:p w:rsidR="00F63F63" w:rsidRPr="0069628E" w:rsidRDefault="00F63F63" w:rsidP="007D0580">
            <w:pPr>
              <w:pStyle w:val="TableParagraph"/>
              <w:ind w:left="250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69628E">
              <w:rPr>
                <w:rFonts w:ascii="Arial" w:hAnsi="Arial"/>
                <w:b/>
                <w:spacing w:val="-1"/>
                <w:sz w:val="18"/>
                <w:lang w:val="pl-PL"/>
              </w:rPr>
              <w:t>ILOŚĆ</w:t>
            </w:r>
          </w:p>
        </w:tc>
        <w:tc>
          <w:tcPr>
            <w:tcW w:w="1521" w:type="dxa"/>
            <w:shd w:val="clear" w:color="auto" w:fill="C0C0C0"/>
          </w:tcPr>
          <w:p w:rsidR="00F63F63" w:rsidRPr="0069628E" w:rsidRDefault="00F63F63" w:rsidP="007D0580">
            <w:pPr>
              <w:pStyle w:val="TableParagraph"/>
              <w:ind w:left="250"/>
              <w:rPr>
                <w:rFonts w:ascii="Arial" w:hAnsi="Arial"/>
                <w:b/>
                <w:spacing w:val="-1"/>
                <w:sz w:val="18"/>
                <w:lang w:val="pl-PL"/>
              </w:rPr>
            </w:pPr>
            <w:r>
              <w:rPr>
                <w:rFonts w:ascii="Arial" w:hAnsi="Arial"/>
                <w:b/>
                <w:spacing w:val="-1"/>
                <w:sz w:val="18"/>
                <w:lang w:val="pl-PL"/>
              </w:rPr>
              <w:t>Cena jednostkowa brutto</w:t>
            </w:r>
          </w:p>
        </w:tc>
        <w:tc>
          <w:tcPr>
            <w:tcW w:w="1843" w:type="dxa"/>
            <w:shd w:val="clear" w:color="auto" w:fill="C0C0C0"/>
          </w:tcPr>
          <w:p w:rsidR="00F63F63" w:rsidRPr="0069628E" w:rsidRDefault="00F63F63" w:rsidP="007D0580">
            <w:pPr>
              <w:pStyle w:val="TableParagraph"/>
              <w:ind w:left="250"/>
              <w:rPr>
                <w:rFonts w:ascii="Arial" w:hAnsi="Arial"/>
                <w:b/>
                <w:spacing w:val="-1"/>
                <w:sz w:val="18"/>
                <w:lang w:val="pl-PL"/>
              </w:rPr>
            </w:pPr>
            <w:r>
              <w:rPr>
                <w:rFonts w:ascii="Arial" w:hAnsi="Arial"/>
                <w:b/>
                <w:spacing w:val="-1"/>
                <w:sz w:val="18"/>
                <w:lang w:val="pl-PL"/>
              </w:rPr>
              <w:t>Wartość brutto</w:t>
            </w:r>
          </w:p>
        </w:tc>
      </w:tr>
      <w:tr w:rsidR="00F63F63" w:rsidRPr="0069628E" w:rsidTr="00F63F63">
        <w:trPr>
          <w:trHeight w:hRule="exact" w:val="262"/>
        </w:trPr>
        <w:tc>
          <w:tcPr>
            <w:tcW w:w="540" w:type="dxa"/>
            <w:shd w:val="clear" w:color="auto" w:fill="C0C0C0"/>
          </w:tcPr>
          <w:p w:rsidR="00F63F63" w:rsidRPr="0069628E" w:rsidRDefault="00F63F63" w:rsidP="007D0580">
            <w:pPr>
              <w:pStyle w:val="TableParagraph"/>
              <w:spacing w:line="200" w:lineRule="exact"/>
              <w:ind w:right="33"/>
              <w:jc w:val="center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69628E">
              <w:rPr>
                <w:rFonts w:ascii="Arial"/>
                <w:b/>
                <w:sz w:val="18"/>
                <w:lang w:val="pl-PL"/>
              </w:rPr>
              <w:t>1</w:t>
            </w:r>
          </w:p>
        </w:tc>
        <w:tc>
          <w:tcPr>
            <w:tcW w:w="5005" w:type="dxa"/>
            <w:shd w:val="clear" w:color="auto" w:fill="C0C0C0"/>
          </w:tcPr>
          <w:p w:rsidR="00F63F63" w:rsidRPr="0069628E" w:rsidRDefault="00F63F63" w:rsidP="007D0580">
            <w:pPr>
              <w:pStyle w:val="TableParagraph"/>
              <w:spacing w:line="200" w:lineRule="exact"/>
              <w:ind w:right="2"/>
              <w:jc w:val="center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69628E">
              <w:rPr>
                <w:rFonts w:ascii="Arial"/>
                <w:b/>
                <w:sz w:val="18"/>
                <w:lang w:val="pl-PL"/>
              </w:rPr>
              <w:t>2</w:t>
            </w:r>
          </w:p>
        </w:tc>
        <w:tc>
          <w:tcPr>
            <w:tcW w:w="1133" w:type="dxa"/>
            <w:shd w:val="clear" w:color="auto" w:fill="C0C0C0"/>
          </w:tcPr>
          <w:p w:rsidR="00F63F63" w:rsidRPr="0069628E" w:rsidRDefault="00F63F63" w:rsidP="007D0580">
            <w:pPr>
              <w:pStyle w:val="TableParagraph"/>
              <w:spacing w:line="200" w:lineRule="exact"/>
              <w:ind w:left="64"/>
              <w:jc w:val="center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69628E">
              <w:rPr>
                <w:rFonts w:ascii="Arial"/>
                <w:b/>
                <w:sz w:val="18"/>
                <w:lang w:val="pl-PL"/>
              </w:rPr>
              <w:t>3</w:t>
            </w:r>
          </w:p>
        </w:tc>
        <w:tc>
          <w:tcPr>
            <w:tcW w:w="1490" w:type="dxa"/>
            <w:shd w:val="clear" w:color="auto" w:fill="C0C0C0"/>
          </w:tcPr>
          <w:p w:rsidR="00F63F63" w:rsidRPr="0069628E" w:rsidRDefault="00F63F63" w:rsidP="007D0580">
            <w:pPr>
              <w:pStyle w:val="TableParagraph"/>
              <w:spacing w:line="200" w:lineRule="exact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69628E">
              <w:rPr>
                <w:rFonts w:ascii="Arial"/>
                <w:b/>
                <w:sz w:val="18"/>
                <w:lang w:val="pl-PL"/>
              </w:rPr>
              <w:t>4</w:t>
            </w:r>
          </w:p>
        </w:tc>
        <w:tc>
          <w:tcPr>
            <w:tcW w:w="1133" w:type="dxa"/>
            <w:shd w:val="clear" w:color="auto" w:fill="C0C0C0"/>
          </w:tcPr>
          <w:p w:rsidR="00F63F63" w:rsidRPr="0069628E" w:rsidRDefault="00F63F63" w:rsidP="007D0580">
            <w:pPr>
              <w:pStyle w:val="TableParagraph"/>
              <w:spacing w:line="200" w:lineRule="exact"/>
              <w:ind w:right="32"/>
              <w:jc w:val="center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69628E">
              <w:rPr>
                <w:rFonts w:ascii="Arial"/>
                <w:b/>
                <w:sz w:val="18"/>
                <w:lang w:val="pl-PL"/>
              </w:rPr>
              <w:t>5</w:t>
            </w:r>
          </w:p>
        </w:tc>
        <w:tc>
          <w:tcPr>
            <w:tcW w:w="1521" w:type="dxa"/>
            <w:shd w:val="clear" w:color="auto" w:fill="C0C0C0"/>
          </w:tcPr>
          <w:p w:rsidR="00F63F63" w:rsidRPr="0069628E" w:rsidRDefault="00F63F63" w:rsidP="007D0580">
            <w:pPr>
              <w:pStyle w:val="TableParagraph"/>
              <w:spacing w:line="200" w:lineRule="exact"/>
              <w:ind w:right="32"/>
              <w:jc w:val="center"/>
              <w:rPr>
                <w:rFonts w:ascii="Arial"/>
                <w:b/>
                <w:sz w:val="18"/>
                <w:lang w:val="pl-PL"/>
              </w:rPr>
            </w:pPr>
            <w:r>
              <w:rPr>
                <w:rFonts w:ascii="Arial"/>
                <w:b/>
                <w:sz w:val="18"/>
                <w:lang w:val="pl-PL"/>
              </w:rPr>
              <w:t>6</w:t>
            </w:r>
          </w:p>
        </w:tc>
        <w:tc>
          <w:tcPr>
            <w:tcW w:w="1843" w:type="dxa"/>
            <w:shd w:val="clear" w:color="auto" w:fill="C0C0C0"/>
          </w:tcPr>
          <w:p w:rsidR="00F63F63" w:rsidRPr="0069628E" w:rsidRDefault="00F63F63" w:rsidP="007D0580">
            <w:pPr>
              <w:pStyle w:val="TableParagraph"/>
              <w:spacing w:line="200" w:lineRule="exact"/>
              <w:ind w:right="32"/>
              <w:jc w:val="center"/>
              <w:rPr>
                <w:rFonts w:ascii="Arial"/>
                <w:b/>
                <w:sz w:val="18"/>
                <w:lang w:val="pl-PL"/>
              </w:rPr>
            </w:pPr>
            <w:r>
              <w:rPr>
                <w:rFonts w:ascii="Arial"/>
                <w:b/>
                <w:sz w:val="18"/>
                <w:lang w:val="pl-PL"/>
              </w:rPr>
              <w:t>7=5x6</w:t>
            </w:r>
          </w:p>
        </w:tc>
      </w:tr>
      <w:tr w:rsidR="00F63F63" w:rsidRPr="0069628E" w:rsidTr="00F63F63">
        <w:trPr>
          <w:trHeight w:hRule="exact" w:val="218"/>
        </w:trPr>
        <w:tc>
          <w:tcPr>
            <w:tcW w:w="540" w:type="dxa"/>
          </w:tcPr>
          <w:p w:rsidR="00F63F63" w:rsidRPr="0069628E" w:rsidRDefault="00F63F63" w:rsidP="000319BF">
            <w:pPr>
              <w:pStyle w:val="TableParagraph"/>
              <w:numPr>
                <w:ilvl w:val="0"/>
                <w:numId w:val="64"/>
              </w:numPr>
              <w:spacing w:line="205" w:lineRule="exact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005" w:type="dxa"/>
          </w:tcPr>
          <w:p w:rsidR="00F63F63" w:rsidRPr="0069628E" w:rsidRDefault="00F63F63" w:rsidP="007D0580">
            <w:pPr>
              <w:pStyle w:val="TableParagraph"/>
              <w:spacing w:before="7"/>
              <w:ind w:left="63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Barszcz biały w butelce bez konserwantów</w:t>
            </w:r>
          </w:p>
        </w:tc>
        <w:tc>
          <w:tcPr>
            <w:tcW w:w="1133" w:type="dxa"/>
            <w:vAlign w:val="center"/>
          </w:tcPr>
          <w:p w:rsidR="00F63F63" w:rsidRPr="0069628E" w:rsidRDefault="00F63F63" w:rsidP="007D0580">
            <w:pPr>
              <w:pStyle w:val="TableParagraph"/>
              <w:spacing w:before="7"/>
              <w:ind w:right="1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/>
                <w:spacing w:val="-1"/>
                <w:sz w:val="16"/>
                <w:lang w:val="pl-PL"/>
              </w:rPr>
              <w:t>Szt.</w:t>
            </w:r>
          </w:p>
        </w:tc>
        <w:tc>
          <w:tcPr>
            <w:tcW w:w="1490" w:type="dxa"/>
            <w:vAlign w:val="center"/>
          </w:tcPr>
          <w:p w:rsidR="00F63F63" w:rsidRPr="0069628E" w:rsidRDefault="00F63F63" w:rsidP="007D0580">
            <w:pPr>
              <w:pStyle w:val="TableParagraph"/>
              <w:spacing w:before="7"/>
              <w:ind w:right="64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/>
                <w:spacing w:val="-1"/>
                <w:sz w:val="16"/>
                <w:lang w:val="pl-PL"/>
              </w:rPr>
              <w:t xml:space="preserve">    500 ml</w:t>
            </w:r>
          </w:p>
        </w:tc>
        <w:tc>
          <w:tcPr>
            <w:tcW w:w="1133" w:type="dxa"/>
            <w:vAlign w:val="center"/>
          </w:tcPr>
          <w:p w:rsidR="00F63F63" w:rsidRPr="0069628E" w:rsidRDefault="00F63F63" w:rsidP="007D0580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 w:eastAsia="Arial" w:hAnsi="Arial" w:cs="Arial"/>
                <w:sz w:val="16"/>
                <w:szCs w:val="16"/>
                <w:lang w:val="pl-PL"/>
              </w:rPr>
              <w:t>60</w:t>
            </w:r>
          </w:p>
        </w:tc>
        <w:tc>
          <w:tcPr>
            <w:tcW w:w="1521" w:type="dxa"/>
          </w:tcPr>
          <w:p w:rsidR="00F63F63" w:rsidRPr="0069628E" w:rsidRDefault="00F63F63" w:rsidP="007D0580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843" w:type="dxa"/>
          </w:tcPr>
          <w:p w:rsidR="00F63F63" w:rsidRPr="0069628E" w:rsidRDefault="00F63F63" w:rsidP="007D0580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</w:tr>
      <w:tr w:rsidR="00F63F63" w:rsidRPr="0069628E" w:rsidTr="00F63F63">
        <w:trPr>
          <w:trHeight w:hRule="exact" w:val="216"/>
        </w:trPr>
        <w:tc>
          <w:tcPr>
            <w:tcW w:w="540" w:type="dxa"/>
          </w:tcPr>
          <w:p w:rsidR="00F63F63" w:rsidRPr="0069628E" w:rsidRDefault="00F63F63" w:rsidP="000319BF">
            <w:pPr>
              <w:pStyle w:val="TableParagraph"/>
              <w:numPr>
                <w:ilvl w:val="0"/>
                <w:numId w:val="64"/>
              </w:numPr>
              <w:spacing w:line="204" w:lineRule="exact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005" w:type="dxa"/>
          </w:tcPr>
          <w:p w:rsidR="00F63F63" w:rsidRPr="0069628E" w:rsidRDefault="00F63F63" w:rsidP="007D0580">
            <w:pPr>
              <w:pStyle w:val="TableParagraph"/>
              <w:spacing w:before="7"/>
              <w:ind w:left="63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/>
                <w:spacing w:val="-1"/>
                <w:sz w:val="16"/>
                <w:lang w:val="pl-PL"/>
              </w:rPr>
              <w:t>Bazylia</w:t>
            </w:r>
            <w:r w:rsidRPr="0069628E">
              <w:rPr>
                <w:rFonts w:ascii="Arial"/>
                <w:sz w:val="16"/>
                <w:lang w:val="pl-PL"/>
              </w:rPr>
              <w:t xml:space="preserve"> </w:t>
            </w:r>
            <w:r w:rsidRPr="0069628E">
              <w:rPr>
                <w:rFonts w:ascii="Arial"/>
                <w:spacing w:val="-1"/>
                <w:sz w:val="16"/>
                <w:lang w:val="pl-PL"/>
              </w:rPr>
              <w:t>otarta</w:t>
            </w:r>
            <w:r w:rsidRPr="0069628E">
              <w:rPr>
                <w:rFonts w:ascii="Arial"/>
                <w:spacing w:val="-2"/>
                <w:sz w:val="16"/>
                <w:lang w:val="pl-PL"/>
              </w:rPr>
              <w:t xml:space="preserve"> </w:t>
            </w:r>
            <w:r w:rsidRPr="0069628E">
              <w:rPr>
                <w:rFonts w:ascii="Arial"/>
                <w:sz w:val="16"/>
                <w:lang w:val="pl-PL"/>
              </w:rPr>
              <w:t xml:space="preserve">- </w:t>
            </w:r>
            <w:r w:rsidRPr="0069628E">
              <w:rPr>
                <w:rFonts w:ascii="Arial"/>
                <w:spacing w:val="-1"/>
                <w:sz w:val="16"/>
                <w:lang w:val="pl-PL"/>
              </w:rPr>
              <w:t>100%</w:t>
            </w:r>
          </w:p>
        </w:tc>
        <w:tc>
          <w:tcPr>
            <w:tcW w:w="1133" w:type="dxa"/>
            <w:vAlign w:val="center"/>
          </w:tcPr>
          <w:p w:rsidR="00F63F63" w:rsidRPr="0069628E" w:rsidRDefault="00F63F63" w:rsidP="007D0580">
            <w:pPr>
              <w:pStyle w:val="TableParagraph"/>
              <w:spacing w:before="7"/>
              <w:ind w:right="1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/>
                <w:spacing w:val="-1"/>
                <w:sz w:val="16"/>
                <w:lang w:val="pl-PL"/>
              </w:rPr>
              <w:t>Szt.</w:t>
            </w:r>
          </w:p>
        </w:tc>
        <w:tc>
          <w:tcPr>
            <w:tcW w:w="1490" w:type="dxa"/>
            <w:vAlign w:val="center"/>
          </w:tcPr>
          <w:p w:rsidR="00F63F63" w:rsidRPr="0069628E" w:rsidRDefault="00F63F63" w:rsidP="007D0580">
            <w:pPr>
              <w:pStyle w:val="TableParagraph"/>
              <w:spacing w:before="7"/>
              <w:ind w:right="63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/>
                <w:spacing w:val="-1"/>
                <w:sz w:val="16"/>
                <w:lang w:val="pl-PL"/>
              </w:rPr>
              <w:t>100</w:t>
            </w:r>
            <w:r w:rsidRPr="0069628E">
              <w:rPr>
                <w:rFonts w:ascii="Arial"/>
                <w:sz w:val="16"/>
                <w:lang w:val="pl-PL"/>
              </w:rPr>
              <w:t>g</w:t>
            </w:r>
          </w:p>
        </w:tc>
        <w:tc>
          <w:tcPr>
            <w:tcW w:w="1133" w:type="dxa"/>
            <w:vAlign w:val="center"/>
          </w:tcPr>
          <w:p w:rsidR="00F63F63" w:rsidRPr="0069628E" w:rsidRDefault="00F63F63" w:rsidP="007D0580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 w:eastAsia="Arial" w:hAnsi="Arial" w:cs="Arial"/>
                <w:sz w:val="16"/>
                <w:szCs w:val="16"/>
                <w:lang w:val="pl-PL"/>
              </w:rPr>
              <w:t>50</w:t>
            </w:r>
          </w:p>
        </w:tc>
        <w:tc>
          <w:tcPr>
            <w:tcW w:w="1521" w:type="dxa"/>
          </w:tcPr>
          <w:p w:rsidR="00F63F63" w:rsidRPr="0069628E" w:rsidRDefault="00F63F63" w:rsidP="007D0580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843" w:type="dxa"/>
          </w:tcPr>
          <w:p w:rsidR="00F63F63" w:rsidRPr="0069628E" w:rsidRDefault="00F63F63" w:rsidP="007D0580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</w:tr>
      <w:tr w:rsidR="00F63F63" w:rsidRPr="0069628E" w:rsidTr="00F63F63">
        <w:tblPrEx>
          <w:tblLook w:val="04A0" w:firstRow="1" w:lastRow="0" w:firstColumn="1" w:lastColumn="0" w:noHBand="0" w:noVBand="1"/>
        </w:tblPrEx>
        <w:trPr>
          <w:trHeight w:hRule="exact" w:val="218"/>
        </w:trPr>
        <w:tc>
          <w:tcPr>
            <w:tcW w:w="540" w:type="dxa"/>
          </w:tcPr>
          <w:p w:rsidR="00F63F63" w:rsidRPr="0069628E" w:rsidRDefault="00F63F63" w:rsidP="000319BF">
            <w:pPr>
              <w:pStyle w:val="TableParagraph"/>
              <w:numPr>
                <w:ilvl w:val="0"/>
                <w:numId w:val="64"/>
              </w:numPr>
              <w:spacing w:line="205" w:lineRule="exact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005" w:type="dxa"/>
          </w:tcPr>
          <w:p w:rsidR="00F63F63" w:rsidRPr="0069628E" w:rsidRDefault="00F63F63" w:rsidP="007D0580">
            <w:pPr>
              <w:pStyle w:val="TableParagraph"/>
              <w:spacing w:before="19"/>
              <w:ind w:left="63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/>
                <w:spacing w:val="-1"/>
                <w:sz w:val="16"/>
                <w:lang w:val="pl-PL"/>
              </w:rPr>
              <w:t>Ciecierzyca</w:t>
            </w:r>
          </w:p>
        </w:tc>
        <w:tc>
          <w:tcPr>
            <w:tcW w:w="1133" w:type="dxa"/>
            <w:vAlign w:val="center"/>
          </w:tcPr>
          <w:p w:rsidR="00F63F63" w:rsidRPr="0069628E" w:rsidRDefault="00F63F63" w:rsidP="007D0580">
            <w:pPr>
              <w:pStyle w:val="TableParagraph"/>
              <w:spacing w:before="7"/>
              <w:ind w:right="1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/>
                <w:spacing w:val="-1"/>
                <w:sz w:val="16"/>
                <w:lang w:val="pl-PL"/>
              </w:rPr>
              <w:t>Szt.</w:t>
            </w:r>
          </w:p>
        </w:tc>
        <w:tc>
          <w:tcPr>
            <w:tcW w:w="1490" w:type="dxa"/>
            <w:vAlign w:val="center"/>
          </w:tcPr>
          <w:p w:rsidR="00F63F63" w:rsidRPr="0069628E" w:rsidRDefault="00F63F63" w:rsidP="007D0580">
            <w:pPr>
              <w:pStyle w:val="TableParagraph"/>
              <w:spacing w:before="7"/>
              <w:ind w:right="2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/>
                <w:spacing w:val="-1"/>
                <w:sz w:val="16"/>
                <w:lang w:val="pl-PL"/>
              </w:rPr>
              <w:t>350g</w:t>
            </w:r>
          </w:p>
        </w:tc>
        <w:tc>
          <w:tcPr>
            <w:tcW w:w="1133" w:type="dxa"/>
            <w:vAlign w:val="center"/>
          </w:tcPr>
          <w:p w:rsidR="00F63F63" w:rsidRPr="0069628E" w:rsidRDefault="00F63F63" w:rsidP="007D0580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/>
                <w:spacing w:val="-1"/>
                <w:sz w:val="16"/>
                <w:lang w:val="pl-PL"/>
              </w:rPr>
              <w:t>70</w:t>
            </w:r>
          </w:p>
        </w:tc>
        <w:tc>
          <w:tcPr>
            <w:tcW w:w="1521" w:type="dxa"/>
          </w:tcPr>
          <w:p w:rsidR="00F63F63" w:rsidRPr="0069628E" w:rsidRDefault="00F63F63" w:rsidP="007D0580">
            <w:pPr>
              <w:pStyle w:val="TableParagraph"/>
              <w:spacing w:before="7"/>
              <w:jc w:val="center"/>
              <w:rPr>
                <w:rFonts w:ascii="Arial"/>
                <w:spacing w:val="-1"/>
                <w:sz w:val="16"/>
                <w:lang w:val="pl-PL"/>
              </w:rPr>
            </w:pPr>
          </w:p>
        </w:tc>
        <w:tc>
          <w:tcPr>
            <w:tcW w:w="1843" w:type="dxa"/>
          </w:tcPr>
          <w:p w:rsidR="00F63F63" w:rsidRPr="0069628E" w:rsidRDefault="00F63F63" w:rsidP="007D0580">
            <w:pPr>
              <w:pStyle w:val="TableParagraph"/>
              <w:spacing w:before="7"/>
              <w:jc w:val="center"/>
              <w:rPr>
                <w:rFonts w:ascii="Arial"/>
                <w:spacing w:val="-1"/>
                <w:sz w:val="16"/>
                <w:lang w:val="pl-PL"/>
              </w:rPr>
            </w:pPr>
          </w:p>
        </w:tc>
      </w:tr>
      <w:tr w:rsidR="00F63F63" w:rsidRPr="0069628E" w:rsidTr="00F63F63">
        <w:trPr>
          <w:trHeight w:hRule="exact" w:val="379"/>
        </w:trPr>
        <w:tc>
          <w:tcPr>
            <w:tcW w:w="540" w:type="dxa"/>
          </w:tcPr>
          <w:p w:rsidR="00F63F63" w:rsidRPr="0069628E" w:rsidRDefault="00F63F63" w:rsidP="000319BF">
            <w:pPr>
              <w:pStyle w:val="TableParagraph"/>
              <w:numPr>
                <w:ilvl w:val="0"/>
                <w:numId w:val="64"/>
              </w:numPr>
              <w:spacing w:before="79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005" w:type="dxa"/>
          </w:tcPr>
          <w:p w:rsidR="00F63F63" w:rsidRPr="0069628E" w:rsidRDefault="00F63F63" w:rsidP="007D0580">
            <w:pPr>
              <w:pStyle w:val="TableParagraph"/>
              <w:ind w:left="63" w:right="73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Cukier kryształ</w:t>
            </w:r>
            <w:r w:rsidRPr="0069628E">
              <w:rPr>
                <w:rFonts w:ascii="Arial" w:hAnsi="Arial"/>
                <w:spacing w:val="1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z w:val="16"/>
                <w:lang w:val="pl-PL"/>
              </w:rPr>
              <w:t>-</w:t>
            </w:r>
            <w:r w:rsidRPr="0069628E">
              <w:rPr>
                <w:rFonts w:ascii="Arial" w:hAnsi="Arial"/>
                <w:spacing w:val="-3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 xml:space="preserve">skład: cukier 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>buraczany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 xml:space="preserve"> 100% bez 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>środków</w:t>
            </w:r>
            <w:r w:rsidRPr="0069628E">
              <w:rPr>
                <w:rFonts w:ascii="Arial" w:hAnsi="Arial"/>
                <w:spacing w:val="49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konserwujących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>,</w:t>
            </w:r>
          </w:p>
        </w:tc>
        <w:tc>
          <w:tcPr>
            <w:tcW w:w="1133" w:type="dxa"/>
            <w:vAlign w:val="center"/>
          </w:tcPr>
          <w:p w:rsidR="00F63F63" w:rsidRPr="0069628E" w:rsidRDefault="00F63F63" w:rsidP="007D0580">
            <w:pPr>
              <w:pStyle w:val="TableParagraph"/>
              <w:spacing w:before="89"/>
              <w:ind w:right="1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/>
                <w:spacing w:val="-1"/>
                <w:sz w:val="16"/>
                <w:lang w:val="pl-PL"/>
              </w:rPr>
              <w:t>Szt.</w:t>
            </w:r>
          </w:p>
        </w:tc>
        <w:tc>
          <w:tcPr>
            <w:tcW w:w="1490" w:type="dxa"/>
            <w:vAlign w:val="center"/>
          </w:tcPr>
          <w:p w:rsidR="00F63F63" w:rsidRPr="0069628E" w:rsidRDefault="00F63F63" w:rsidP="007D0580">
            <w:pPr>
              <w:pStyle w:val="TableParagraph"/>
              <w:spacing w:before="89"/>
              <w:ind w:right="63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/>
                <w:spacing w:val="-1"/>
                <w:sz w:val="16"/>
                <w:lang w:val="pl-PL"/>
              </w:rPr>
              <w:t>1000</w:t>
            </w:r>
            <w:r w:rsidRPr="0069628E">
              <w:rPr>
                <w:rFonts w:ascii="Arial"/>
                <w:sz w:val="16"/>
                <w:lang w:val="pl-PL"/>
              </w:rPr>
              <w:t>g</w:t>
            </w:r>
          </w:p>
        </w:tc>
        <w:tc>
          <w:tcPr>
            <w:tcW w:w="1133" w:type="dxa"/>
            <w:vAlign w:val="center"/>
          </w:tcPr>
          <w:p w:rsidR="00F63F63" w:rsidRPr="0069628E" w:rsidRDefault="00F63F63" w:rsidP="007D0580">
            <w:pPr>
              <w:pStyle w:val="TableParagraph"/>
              <w:spacing w:before="89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 w:eastAsia="Arial" w:hAnsi="Arial" w:cs="Arial"/>
                <w:sz w:val="16"/>
                <w:szCs w:val="16"/>
                <w:lang w:val="pl-PL"/>
              </w:rPr>
              <w:t>550</w:t>
            </w:r>
          </w:p>
        </w:tc>
        <w:tc>
          <w:tcPr>
            <w:tcW w:w="1521" w:type="dxa"/>
          </w:tcPr>
          <w:p w:rsidR="00F63F63" w:rsidRPr="0069628E" w:rsidRDefault="00F63F63" w:rsidP="007D0580">
            <w:pPr>
              <w:pStyle w:val="TableParagraph"/>
              <w:spacing w:before="89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843" w:type="dxa"/>
          </w:tcPr>
          <w:p w:rsidR="00F63F63" w:rsidRPr="0069628E" w:rsidRDefault="00F63F63" w:rsidP="007D0580">
            <w:pPr>
              <w:pStyle w:val="TableParagraph"/>
              <w:spacing w:before="89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</w:tr>
      <w:tr w:rsidR="00F63F63" w:rsidRPr="0069628E" w:rsidTr="00F63F63">
        <w:trPr>
          <w:trHeight w:hRule="exact" w:val="377"/>
        </w:trPr>
        <w:tc>
          <w:tcPr>
            <w:tcW w:w="540" w:type="dxa"/>
          </w:tcPr>
          <w:p w:rsidR="00F63F63" w:rsidRPr="0069628E" w:rsidRDefault="00F63F63" w:rsidP="000319BF">
            <w:pPr>
              <w:pStyle w:val="TableParagraph"/>
              <w:numPr>
                <w:ilvl w:val="0"/>
                <w:numId w:val="64"/>
              </w:numPr>
              <w:spacing w:before="79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005" w:type="dxa"/>
          </w:tcPr>
          <w:p w:rsidR="00F63F63" w:rsidRPr="0069628E" w:rsidRDefault="00F63F63" w:rsidP="007D0580">
            <w:pPr>
              <w:pStyle w:val="TableParagraph"/>
              <w:ind w:left="63" w:right="341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 xml:space="preserve">Cukier 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>trzcinowy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 xml:space="preserve"> nierafinowany</w:t>
            </w:r>
            <w:r w:rsidRPr="0069628E">
              <w:rPr>
                <w:rFonts w:ascii="Arial" w:hAnsi="Arial"/>
                <w:spacing w:val="1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-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skład: cukier</w:t>
            </w:r>
            <w:r w:rsidRPr="0069628E">
              <w:rPr>
                <w:rFonts w:ascii="Arial" w:hAnsi="Arial"/>
                <w:spacing w:val="-3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 xml:space="preserve">trzcinowy 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>brązowy</w:t>
            </w:r>
            <w:r w:rsidRPr="0069628E">
              <w:rPr>
                <w:rFonts w:ascii="Arial" w:hAnsi="Arial"/>
                <w:spacing w:val="63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100%</w:t>
            </w:r>
          </w:p>
        </w:tc>
        <w:tc>
          <w:tcPr>
            <w:tcW w:w="1133" w:type="dxa"/>
            <w:vAlign w:val="center"/>
          </w:tcPr>
          <w:p w:rsidR="00F63F63" w:rsidRPr="0069628E" w:rsidRDefault="00F63F63" w:rsidP="007D0580">
            <w:pPr>
              <w:pStyle w:val="TableParagraph"/>
              <w:spacing w:before="86"/>
              <w:ind w:right="1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/>
                <w:spacing w:val="-1"/>
                <w:sz w:val="16"/>
                <w:lang w:val="pl-PL"/>
              </w:rPr>
              <w:t>Szt.</w:t>
            </w:r>
          </w:p>
        </w:tc>
        <w:tc>
          <w:tcPr>
            <w:tcW w:w="1490" w:type="dxa"/>
            <w:vAlign w:val="center"/>
          </w:tcPr>
          <w:p w:rsidR="00F63F63" w:rsidRPr="0069628E" w:rsidRDefault="00F63F63" w:rsidP="007D0580">
            <w:pPr>
              <w:pStyle w:val="TableParagraph"/>
              <w:spacing w:before="86"/>
              <w:ind w:left="487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/>
                <w:spacing w:val="-1"/>
                <w:sz w:val="16"/>
                <w:lang w:val="pl-PL"/>
              </w:rPr>
              <w:t>1000g</w:t>
            </w:r>
          </w:p>
        </w:tc>
        <w:tc>
          <w:tcPr>
            <w:tcW w:w="1133" w:type="dxa"/>
            <w:vAlign w:val="center"/>
          </w:tcPr>
          <w:p w:rsidR="00F63F63" w:rsidRPr="0069628E" w:rsidRDefault="00F63F63" w:rsidP="007D0580">
            <w:pPr>
              <w:pStyle w:val="TableParagraph"/>
              <w:spacing w:before="86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 w:eastAsia="Arial" w:hAnsi="Arial" w:cs="Arial"/>
                <w:sz w:val="16"/>
                <w:szCs w:val="16"/>
                <w:lang w:val="pl-PL"/>
              </w:rPr>
              <w:t>220</w:t>
            </w:r>
          </w:p>
        </w:tc>
        <w:tc>
          <w:tcPr>
            <w:tcW w:w="1521" w:type="dxa"/>
          </w:tcPr>
          <w:p w:rsidR="00F63F63" w:rsidRPr="0069628E" w:rsidRDefault="00F63F63" w:rsidP="007D0580">
            <w:pPr>
              <w:pStyle w:val="TableParagraph"/>
              <w:spacing w:before="86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843" w:type="dxa"/>
          </w:tcPr>
          <w:p w:rsidR="00F63F63" w:rsidRPr="0069628E" w:rsidRDefault="00F63F63" w:rsidP="007D0580">
            <w:pPr>
              <w:pStyle w:val="TableParagraph"/>
              <w:spacing w:before="86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</w:tr>
      <w:tr w:rsidR="00F63F63" w:rsidRPr="0069628E" w:rsidTr="00F63F63">
        <w:trPr>
          <w:trHeight w:hRule="exact" w:val="218"/>
        </w:trPr>
        <w:tc>
          <w:tcPr>
            <w:tcW w:w="540" w:type="dxa"/>
          </w:tcPr>
          <w:p w:rsidR="00F63F63" w:rsidRPr="0069628E" w:rsidRDefault="00F63F63" w:rsidP="000319BF">
            <w:pPr>
              <w:pStyle w:val="TableParagraph"/>
              <w:numPr>
                <w:ilvl w:val="0"/>
                <w:numId w:val="64"/>
              </w:numPr>
              <w:spacing w:line="206" w:lineRule="exact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005" w:type="dxa"/>
          </w:tcPr>
          <w:p w:rsidR="00F63F63" w:rsidRPr="0069628E" w:rsidRDefault="00F63F63" w:rsidP="007D0580">
            <w:pPr>
              <w:pStyle w:val="TableParagraph"/>
              <w:spacing w:before="7"/>
              <w:ind w:left="63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Czosnek mielony</w:t>
            </w:r>
          </w:p>
        </w:tc>
        <w:tc>
          <w:tcPr>
            <w:tcW w:w="1133" w:type="dxa"/>
            <w:vAlign w:val="center"/>
          </w:tcPr>
          <w:p w:rsidR="00F63F63" w:rsidRPr="0069628E" w:rsidRDefault="00F63F63" w:rsidP="007D0580">
            <w:pPr>
              <w:pStyle w:val="TableParagraph"/>
              <w:spacing w:before="7"/>
              <w:ind w:right="1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/>
                <w:spacing w:val="-1"/>
                <w:sz w:val="16"/>
                <w:lang w:val="pl-PL"/>
              </w:rPr>
              <w:t>Szt.</w:t>
            </w:r>
          </w:p>
        </w:tc>
        <w:tc>
          <w:tcPr>
            <w:tcW w:w="1490" w:type="dxa"/>
            <w:vAlign w:val="center"/>
          </w:tcPr>
          <w:p w:rsidR="00F63F63" w:rsidRPr="0069628E" w:rsidRDefault="00F63F63" w:rsidP="007D0580">
            <w:pPr>
              <w:pStyle w:val="TableParagraph"/>
              <w:spacing w:before="7"/>
              <w:ind w:right="64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/>
                <w:spacing w:val="-1"/>
                <w:sz w:val="16"/>
                <w:lang w:val="pl-PL"/>
              </w:rPr>
              <w:t>20g</w:t>
            </w:r>
          </w:p>
        </w:tc>
        <w:tc>
          <w:tcPr>
            <w:tcW w:w="1133" w:type="dxa"/>
            <w:vAlign w:val="center"/>
          </w:tcPr>
          <w:p w:rsidR="00F63F63" w:rsidRPr="0069628E" w:rsidRDefault="00F63F63" w:rsidP="007D0580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 w:eastAsia="Arial" w:hAnsi="Arial" w:cs="Arial"/>
                <w:sz w:val="16"/>
                <w:szCs w:val="16"/>
                <w:lang w:val="pl-PL"/>
              </w:rPr>
              <w:t>500</w:t>
            </w:r>
          </w:p>
        </w:tc>
        <w:tc>
          <w:tcPr>
            <w:tcW w:w="1521" w:type="dxa"/>
          </w:tcPr>
          <w:p w:rsidR="00F63F63" w:rsidRPr="0069628E" w:rsidRDefault="00F63F63" w:rsidP="007D0580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843" w:type="dxa"/>
          </w:tcPr>
          <w:p w:rsidR="00F63F63" w:rsidRPr="0069628E" w:rsidRDefault="00F63F63" w:rsidP="007D0580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</w:tr>
      <w:tr w:rsidR="00F63F63" w:rsidRPr="0069628E" w:rsidTr="00F63F63">
        <w:trPr>
          <w:trHeight w:hRule="exact" w:val="216"/>
        </w:trPr>
        <w:tc>
          <w:tcPr>
            <w:tcW w:w="540" w:type="dxa"/>
          </w:tcPr>
          <w:p w:rsidR="00F63F63" w:rsidRPr="0069628E" w:rsidRDefault="00F63F63" w:rsidP="000319BF">
            <w:pPr>
              <w:pStyle w:val="TableParagraph"/>
              <w:numPr>
                <w:ilvl w:val="0"/>
                <w:numId w:val="64"/>
              </w:numPr>
              <w:spacing w:line="204" w:lineRule="exact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005" w:type="dxa"/>
          </w:tcPr>
          <w:p w:rsidR="00F63F63" w:rsidRPr="0069628E" w:rsidRDefault="00F63F63" w:rsidP="007D0580">
            <w:pPr>
              <w:pStyle w:val="TableParagraph"/>
              <w:spacing w:before="7"/>
              <w:ind w:left="63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Cynamon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mielony-przyprawa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korzenna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bez dodatków</w:t>
            </w:r>
          </w:p>
        </w:tc>
        <w:tc>
          <w:tcPr>
            <w:tcW w:w="1133" w:type="dxa"/>
            <w:vAlign w:val="center"/>
          </w:tcPr>
          <w:p w:rsidR="00F63F63" w:rsidRPr="0069628E" w:rsidRDefault="00F63F63" w:rsidP="007D0580">
            <w:pPr>
              <w:pStyle w:val="TableParagraph"/>
              <w:spacing w:before="7"/>
              <w:ind w:right="1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/>
                <w:spacing w:val="-1"/>
                <w:sz w:val="16"/>
                <w:lang w:val="pl-PL"/>
              </w:rPr>
              <w:t>Szt.</w:t>
            </w:r>
          </w:p>
        </w:tc>
        <w:tc>
          <w:tcPr>
            <w:tcW w:w="1490" w:type="dxa"/>
            <w:vAlign w:val="center"/>
          </w:tcPr>
          <w:p w:rsidR="00F63F63" w:rsidRPr="0069628E" w:rsidRDefault="00F63F63" w:rsidP="007D0580">
            <w:pPr>
              <w:pStyle w:val="TableParagraph"/>
              <w:spacing w:before="7"/>
              <w:ind w:right="64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/>
                <w:spacing w:val="-1"/>
                <w:sz w:val="16"/>
                <w:lang w:val="pl-PL"/>
              </w:rPr>
              <w:t>20g</w:t>
            </w:r>
          </w:p>
        </w:tc>
        <w:tc>
          <w:tcPr>
            <w:tcW w:w="1133" w:type="dxa"/>
            <w:vAlign w:val="center"/>
          </w:tcPr>
          <w:p w:rsidR="00F63F63" w:rsidRPr="0069628E" w:rsidRDefault="00F63F63" w:rsidP="007D0580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 w:eastAsia="Arial" w:hAnsi="Arial" w:cs="Arial"/>
                <w:sz w:val="16"/>
                <w:szCs w:val="16"/>
                <w:lang w:val="pl-PL"/>
              </w:rPr>
              <w:t>60</w:t>
            </w:r>
          </w:p>
        </w:tc>
        <w:tc>
          <w:tcPr>
            <w:tcW w:w="1521" w:type="dxa"/>
          </w:tcPr>
          <w:p w:rsidR="00F63F63" w:rsidRPr="0069628E" w:rsidRDefault="00F63F63" w:rsidP="007D0580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843" w:type="dxa"/>
          </w:tcPr>
          <w:p w:rsidR="00F63F63" w:rsidRPr="0069628E" w:rsidRDefault="00F63F63" w:rsidP="007D0580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</w:tr>
      <w:tr w:rsidR="00F63F63" w:rsidRPr="0069628E" w:rsidTr="00F63F63">
        <w:trPr>
          <w:trHeight w:hRule="exact" w:val="218"/>
        </w:trPr>
        <w:tc>
          <w:tcPr>
            <w:tcW w:w="540" w:type="dxa"/>
          </w:tcPr>
          <w:p w:rsidR="00F63F63" w:rsidRPr="0069628E" w:rsidRDefault="00F63F63" w:rsidP="000319BF">
            <w:pPr>
              <w:pStyle w:val="TableParagraph"/>
              <w:numPr>
                <w:ilvl w:val="0"/>
                <w:numId w:val="64"/>
              </w:numPr>
              <w:spacing w:line="205" w:lineRule="exact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005" w:type="dxa"/>
          </w:tcPr>
          <w:p w:rsidR="00F63F63" w:rsidRPr="0069628E" w:rsidRDefault="00F63F63" w:rsidP="007D0580">
            <w:pPr>
              <w:pStyle w:val="TableParagraph"/>
              <w:spacing w:before="7"/>
              <w:ind w:left="63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Czekolada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-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gorzka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o 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>zawartości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 xml:space="preserve"> min. 70% kakao</w:t>
            </w:r>
          </w:p>
        </w:tc>
        <w:tc>
          <w:tcPr>
            <w:tcW w:w="1133" w:type="dxa"/>
            <w:vAlign w:val="center"/>
          </w:tcPr>
          <w:p w:rsidR="00F63F63" w:rsidRPr="0069628E" w:rsidRDefault="00F63F63" w:rsidP="007D0580">
            <w:pPr>
              <w:pStyle w:val="TableParagraph"/>
              <w:spacing w:before="7"/>
              <w:ind w:right="1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/>
                <w:spacing w:val="-1"/>
                <w:sz w:val="16"/>
                <w:lang w:val="pl-PL"/>
              </w:rPr>
              <w:t>Szt.</w:t>
            </w:r>
          </w:p>
        </w:tc>
        <w:tc>
          <w:tcPr>
            <w:tcW w:w="1490" w:type="dxa"/>
            <w:vAlign w:val="center"/>
          </w:tcPr>
          <w:p w:rsidR="00F63F63" w:rsidRPr="0069628E" w:rsidRDefault="00F63F63" w:rsidP="007D0580">
            <w:pPr>
              <w:pStyle w:val="TableParagraph"/>
              <w:spacing w:before="7"/>
              <w:ind w:right="66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/>
                <w:spacing w:val="-1"/>
                <w:sz w:val="16"/>
                <w:lang w:val="pl-PL"/>
              </w:rPr>
              <w:t>100g</w:t>
            </w:r>
          </w:p>
        </w:tc>
        <w:tc>
          <w:tcPr>
            <w:tcW w:w="1133" w:type="dxa"/>
            <w:vAlign w:val="center"/>
          </w:tcPr>
          <w:p w:rsidR="00F63F63" w:rsidRPr="0069628E" w:rsidRDefault="00F63F63" w:rsidP="007D0580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 w:eastAsia="Arial" w:hAnsi="Arial" w:cs="Arial"/>
                <w:sz w:val="16"/>
                <w:szCs w:val="16"/>
                <w:lang w:val="pl-PL"/>
              </w:rPr>
              <w:t>450</w:t>
            </w:r>
          </w:p>
        </w:tc>
        <w:tc>
          <w:tcPr>
            <w:tcW w:w="1521" w:type="dxa"/>
          </w:tcPr>
          <w:p w:rsidR="00F63F63" w:rsidRPr="0069628E" w:rsidRDefault="00F63F63" w:rsidP="007D0580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843" w:type="dxa"/>
          </w:tcPr>
          <w:p w:rsidR="00F63F63" w:rsidRPr="0069628E" w:rsidRDefault="00F63F63" w:rsidP="007D0580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</w:tr>
      <w:tr w:rsidR="00F63F63" w:rsidRPr="0069628E" w:rsidTr="00F63F63">
        <w:trPr>
          <w:trHeight w:hRule="exact" w:val="216"/>
        </w:trPr>
        <w:tc>
          <w:tcPr>
            <w:tcW w:w="540" w:type="dxa"/>
          </w:tcPr>
          <w:p w:rsidR="00F63F63" w:rsidRPr="0069628E" w:rsidRDefault="00F63F63" w:rsidP="000319BF">
            <w:pPr>
              <w:pStyle w:val="TableParagraph"/>
              <w:numPr>
                <w:ilvl w:val="0"/>
                <w:numId w:val="64"/>
              </w:numPr>
              <w:spacing w:line="204" w:lineRule="exact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005" w:type="dxa"/>
          </w:tcPr>
          <w:p w:rsidR="00F63F63" w:rsidRPr="0069628E" w:rsidRDefault="00F63F63" w:rsidP="007D0580">
            <w:pPr>
              <w:pStyle w:val="TableParagraph"/>
              <w:spacing w:before="7"/>
              <w:ind w:left="63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Daktyle,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bez</w:t>
            </w:r>
            <w:r w:rsidRPr="0069628E">
              <w:rPr>
                <w:rFonts w:ascii="Arial" w:hAnsi="Arial"/>
                <w:spacing w:val="-3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konserwantów</w:t>
            </w:r>
          </w:p>
        </w:tc>
        <w:tc>
          <w:tcPr>
            <w:tcW w:w="1133" w:type="dxa"/>
            <w:vAlign w:val="center"/>
          </w:tcPr>
          <w:p w:rsidR="00F63F63" w:rsidRPr="0069628E" w:rsidRDefault="00F63F63" w:rsidP="007D0580">
            <w:pPr>
              <w:pStyle w:val="TableParagraph"/>
              <w:spacing w:before="7"/>
              <w:ind w:right="1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/>
                <w:spacing w:val="-1"/>
                <w:sz w:val="16"/>
                <w:lang w:val="pl-PL"/>
              </w:rPr>
              <w:t>Szt.</w:t>
            </w:r>
          </w:p>
        </w:tc>
        <w:tc>
          <w:tcPr>
            <w:tcW w:w="1490" w:type="dxa"/>
            <w:vAlign w:val="center"/>
          </w:tcPr>
          <w:p w:rsidR="00F63F63" w:rsidRPr="0069628E" w:rsidRDefault="00F63F63" w:rsidP="007D0580">
            <w:pPr>
              <w:pStyle w:val="TableParagraph"/>
              <w:spacing w:before="7"/>
              <w:ind w:left="487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/>
                <w:spacing w:val="-1"/>
                <w:sz w:val="16"/>
                <w:lang w:val="pl-PL"/>
              </w:rPr>
              <w:t>1000g</w:t>
            </w:r>
          </w:p>
        </w:tc>
        <w:tc>
          <w:tcPr>
            <w:tcW w:w="1133" w:type="dxa"/>
            <w:vAlign w:val="center"/>
          </w:tcPr>
          <w:p w:rsidR="00F63F63" w:rsidRPr="0069628E" w:rsidRDefault="00F63F63" w:rsidP="007D0580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 w:eastAsia="Arial" w:hAnsi="Arial" w:cs="Arial"/>
                <w:sz w:val="16"/>
                <w:szCs w:val="16"/>
                <w:lang w:val="pl-PL"/>
              </w:rPr>
              <w:t>10</w:t>
            </w:r>
          </w:p>
        </w:tc>
        <w:tc>
          <w:tcPr>
            <w:tcW w:w="1521" w:type="dxa"/>
          </w:tcPr>
          <w:p w:rsidR="00F63F63" w:rsidRPr="0069628E" w:rsidRDefault="00F63F63" w:rsidP="007D0580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843" w:type="dxa"/>
          </w:tcPr>
          <w:p w:rsidR="00F63F63" w:rsidRPr="0069628E" w:rsidRDefault="00F63F63" w:rsidP="007D0580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</w:tr>
      <w:tr w:rsidR="00F63F63" w:rsidRPr="0069628E" w:rsidTr="00F63F63">
        <w:tblPrEx>
          <w:tblLook w:val="04A0" w:firstRow="1" w:lastRow="0" w:firstColumn="1" w:lastColumn="0" w:noHBand="0" w:noVBand="1"/>
        </w:tblPrEx>
        <w:trPr>
          <w:trHeight w:hRule="exact" w:val="219"/>
        </w:trPr>
        <w:tc>
          <w:tcPr>
            <w:tcW w:w="540" w:type="dxa"/>
          </w:tcPr>
          <w:p w:rsidR="00F63F63" w:rsidRPr="0069628E" w:rsidRDefault="00F63F63" w:rsidP="000319BF">
            <w:pPr>
              <w:pStyle w:val="TableParagraph"/>
              <w:numPr>
                <w:ilvl w:val="0"/>
                <w:numId w:val="64"/>
              </w:numPr>
              <w:spacing w:line="206" w:lineRule="exact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005" w:type="dxa"/>
          </w:tcPr>
          <w:p w:rsidR="00F63F63" w:rsidRPr="0069628E" w:rsidRDefault="00F63F63" w:rsidP="007D0580">
            <w:pPr>
              <w:pStyle w:val="TableParagraph"/>
              <w:spacing w:before="8"/>
              <w:ind w:left="63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 w:hAnsi="Arial"/>
                <w:sz w:val="16"/>
                <w:lang w:val="pl-PL"/>
              </w:rPr>
              <w:t>Cząber suszony</w:t>
            </w:r>
          </w:p>
        </w:tc>
        <w:tc>
          <w:tcPr>
            <w:tcW w:w="1133" w:type="dxa"/>
            <w:vAlign w:val="center"/>
          </w:tcPr>
          <w:p w:rsidR="00F63F63" w:rsidRPr="0069628E" w:rsidRDefault="00F63F63" w:rsidP="007D0580">
            <w:pPr>
              <w:pStyle w:val="TableParagraph"/>
              <w:spacing w:before="8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/>
                <w:spacing w:val="-1"/>
                <w:sz w:val="16"/>
                <w:lang w:val="pl-PL"/>
              </w:rPr>
              <w:t>Op.</w:t>
            </w:r>
          </w:p>
        </w:tc>
        <w:tc>
          <w:tcPr>
            <w:tcW w:w="1490" w:type="dxa"/>
            <w:vAlign w:val="center"/>
          </w:tcPr>
          <w:p w:rsidR="00F63F63" w:rsidRPr="0069628E" w:rsidRDefault="00F63F63" w:rsidP="007D0580">
            <w:pPr>
              <w:pStyle w:val="TableParagraph"/>
              <w:spacing w:before="8"/>
              <w:ind w:right="2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/>
                <w:spacing w:val="-1"/>
                <w:sz w:val="16"/>
                <w:lang w:val="pl-PL"/>
              </w:rPr>
              <w:t>100g</w:t>
            </w:r>
          </w:p>
        </w:tc>
        <w:tc>
          <w:tcPr>
            <w:tcW w:w="1133" w:type="dxa"/>
            <w:vAlign w:val="center"/>
          </w:tcPr>
          <w:p w:rsidR="00F63F63" w:rsidRPr="0069628E" w:rsidRDefault="00F63F63" w:rsidP="007D0580">
            <w:pPr>
              <w:pStyle w:val="TableParagraph"/>
              <w:spacing w:before="8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/>
                <w:spacing w:val="-1"/>
                <w:sz w:val="16"/>
                <w:lang w:val="pl-PL"/>
              </w:rPr>
              <w:t>10</w:t>
            </w:r>
          </w:p>
        </w:tc>
        <w:tc>
          <w:tcPr>
            <w:tcW w:w="1521" w:type="dxa"/>
          </w:tcPr>
          <w:p w:rsidR="00F63F63" w:rsidRPr="0069628E" w:rsidRDefault="00F63F63" w:rsidP="007D0580">
            <w:pPr>
              <w:pStyle w:val="TableParagraph"/>
              <w:spacing w:before="8"/>
              <w:jc w:val="center"/>
              <w:rPr>
                <w:rFonts w:ascii="Arial"/>
                <w:spacing w:val="-1"/>
                <w:sz w:val="16"/>
                <w:lang w:val="pl-PL"/>
              </w:rPr>
            </w:pPr>
          </w:p>
        </w:tc>
        <w:tc>
          <w:tcPr>
            <w:tcW w:w="1843" w:type="dxa"/>
          </w:tcPr>
          <w:p w:rsidR="00F63F63" w:rsidRPr="0069628E" w:rsidRDefault="00F63F63" w:rsidP="007D0580">
            <w:pPr>
              <w:pStyle w:val="TableParagraph"/>
              <w:spacing w:before="8"/>
              <w:jc w:val="center"/>
              <w:rPr>
                <w:rFonts w:ascii="Arial"/>
                <w:spacing w:val="-1"/>
                <w:sz w:val="16"/>
                <w:lang w:val="pl-PL"/>
              </w:rPr>
            </w:pPr>
          </w:p>
        </w:tc>
      </w:tr>
      <w:tr w:rsidR="00F63F63" w:rsidRPr="0069628E" w:rsidTr="00F63F63">
        <w:trPr>
          <w:trHeight w:hRule="exact" w:val="216"/>
        </w:trPr>
        <w:tc>
          <w:tcPr>
            <w:tcW w:w="540" w:type="dxa"/>
          </w:tcPr>
          <w:p w:rsidR="00F63F63" w:rsidRPr="0069628E" w:rsidRDefault="00F63F63" w:rsidP="000319BF">
            <w:pPr>
              <w:pStyle w:val="TableParagraph"/>
              <w:numPr>
                <w:ilvl w:val="0"/>
                <w:numId w:val="64"/>
              </w:numPr>
              <w:spacing w:line="204" w:lineRule="exact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005" w:type="dxa"/>
          </w:tcPr>
          <w:p w:rsidR="00F63F63" w:rsidRPr="0069628E" w:rsidRDefault="00F63F63" w:rsidP="007D0580">
            <w:pPr>
              <w:pStyle w:val="TableParagraph"/>
              <w:spacing w:before="7"/>
              <w:ind w:left="63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/>
                <w:spacing w:val="-1"/>
                <w:sz w:val="16"/>
                <w:lang w:val="pl-PL"/>
              </w:rPr>
              <w:t>Herbata</w:t>
            </w:r>
            <w:r w:rsidRPr="0069628E">
              <w:rPr>
                <w:rFonts w:ascii="Arial"/>
                <w:sz w:val="16"/>
                <w:lang w:val="pl-PL"/>
              </w:rPr>
              <w:t xml:space="preserve"> </w:t>
            </w:r>
            <w:r w:rsidRPr="0069628E">
              <w:rPr>
                <w:rFonts w:ascii="Arial"/>
                <w:spacing w:val="-1"/>
                <w:sz w:val="16"/>
                <w:lang w:val="pl-PL"/>
              </w:rPr>
              <w:t>czarna</w:t>
            </w:r>
            <w:r w:rsidRPr="0069628E">
              <w:rPr>
                <w:rFonts w:ascii="Arial"/>
                <w:sz w:val="16"/>
                <w:lang w:val="pl-PL"/>
              </w:rPr>
              <w:t xml:space="preserve"> </w:t>
            </w:r>
            <w:r w:rsidRPr="0069628E">
              <w:rPr>
                <w:rFonts w:ascii="Arial"/>
                <w:spacing w:val="-2"/>
                <w:sz w:val="16"/>
                <w:lang w:val="pl-PL"/>
              </w:rPr>
              <w:t>ekspresowa</w:t>
            </w:r>
          </w:p>
        </w:tc>
        <w:tc>
          <w:tcPr>
            <w:tcW w:w="1133" w:type="dxa"/>
            <w:vAlign w:val="center"/>
          </w:tcPr>
          <w:p w:rsidR="00F63F63" w:rsidRPr="0069628E" w:rsidRDefault="00F63F63" w:rsidP="007D0580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/>
                <w:spacing w:val="-1"/>
                <w:sz w:val="16"/>
                <w:lang w:val="pl-PL"/>
              </w:rPr>
              <w:t>Op.</w:t>
            </w:r>
          </w:p>
        </w:tc>
        <w:tc>
          <w:tcPr>
            <w:tcW w:w="1490" w:type="dxa"/>
            <w:vAlign w:val="center"/>
          </w:tcPr>
          <w:p w:rsidR="00F63F63" w:rsidRPr="0069628E" w:rsidRDefault="00F63F63" w:rsidP="007D0580">
            <w:pPr>
              <w:pStyle w:val="TableParagraph"/>
              <w:spacing w:before="7"/>
              <w:ind w:right="66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/>
                <w:spacing w:val="-1"/>
                <w:sz w:val="16"/>
                <w:lang w:val="pl-PL"/>
              </w:rPr>
              <w:t>100g</w:t>
            </w:r>
          </w:p>
        </w:tc>
        <w:tc>
          <w:tcPr>
            <w:tcW w:w="1133" w:type="dxa"/>
            <w:vAlign w:val="center"/>
          </w:tcPr>
          <w:p w:rsidR="00F63F63" w:rsidRPr="0069628E" w:rsidRDefault="00F63F63" w:rsidP="007D0580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 w:eastAsia="Arial" w:hAnsi="Arial" w:cs="Arial"/>
                <w:sz w:val="16"/>
                <w:szCs w:val="16"/>
                <w:lang w:val="pl-PL"/>
              </w:rPr>
              <w:t>50</w:t>
            </w:r>
          </w:p>
        </w:tc>
        <w:tc>
          <w:tcPr>
            <w:tcW w:w="1521" w:type="dxa"/>
          </w:tcPr>
          <w:p w:rsidR="00F63F63" w:rsidRPr="0069628E" w:rsidRDefault="00F63F63" w:rsidP="007D0580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843" w:type="dxa"/>
          </w:tcPr>
          <w:p w:rsidR="00F63F63" w:rsidRPr="0069628E" w:rsidRDefault="00F63F63" w:rsidP="007D0580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</w:tr>
      <w:tr w:rsidR="00F63F63" w:rsidRPr="0069628E" w:rsidTr="00F63F63">
        <w:trPr>
          <w:trHeight w:hRule="exact" w:val="216"/>
        </w:trPr>
        <w:tc>
          <w:tcPr>
            <w:tcW w:w="540" w:type="dxa"/>
          </w:tcPr>
          <w:p w:rsidR="00F63F63" w:rsidRPr="0069628E" w:rsidRDefault="00F63F63" w:rsidP="000319BF">
            <w:pPr>
              <w:pStyle w:val="TableParagraph"/>
              <w:numPr>
                <w:ilvl w:val="0"/>
                <w:numId w:val="64"/>
              </w:numPr>
              <w:spacing w:line="204" w:lineRule="exact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005" w:type="dxa"/>
          </w:tcPr>
          <w:p w:rsidR="00F63F63" w:rsidRPr="0069628E" w:rsidRDefault="00F63F63" w:rsidP="007D0580">
            <w:pPr>
              <w:pStyle w:val="TableParagraph"/>
              <w:spacing w:before="7"/>
              <w:ind w:left="63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/>
                <w:spacing w:val="-1"/>
                <w:sz w:val="16"/>
                <w:lang w:val="pl-PL"/>
              </w:rPr>
              <w:t>Herbata</w:t>
            </w:r>
            <w:r w:rsidRPr="0069628E">
              <w:rPr>
                <w:rFonts w:ascii="Arial"/>
                <w:sz w:val="16"/>
                <w:lang w:val="pl-PL"/>
              </w:rPr>
              <w:t xml:space="preserve"> </w:t>
            </w:r>
            <w:r w:rsidRPr="0069628E">
              <w:rPr>
                <w:rFonts w:ascii="Arial"/>
                <w:spacing w:val="-2"/>
                <w:sz w:val="16"/>
                <w:lang w:val="pl-PL"/>
              </w:rPr>
              <w:t>ekspresowa</w:t>
            </w:r>
            <w:r w:rsidRPr="0069628E">
              <w:rPr>
                <w:rFonts w:ascii="Arial"/>
                <w:spacing w:val="2"/>
                <w:sz w:val="16"/>
                <w:lang w:val="pl-PL"/>
              </w:rPr>
              <w:t xml:space="preserve"> </w:t>
            </w:r>
            <w:r w:rsidRPr="0069628E">
              <w:rPr>
                <w:rFonts w:ascii="Arial"/>
                <w:sz w:val="16"/>
                <w:lang w:val="pl-PL"/>
              </w:rPr>
              <w:t xml:space="preserve">- </w:t>
            </w:r>
            <w:r w:rsidRPr="0069628E">
              <w:rPr>
                <w:rFonts w:ascii="Arial"/>
                <w:spacing w:val="-2"/>
                <w:sz w:val="16"/>
                <w:lang w:val="pl-PL"/>
              </w:rPr>
              <w:t>czerwona</w:t>
            </w:r>
          </w:p>
        </w:tc>
        <w:tc>
          <w:tcPr>
            <w:tcW w:w="1133" w:type="dxa"/>
            <w:vAlign w:val="center"/>
          </w:tcPr>
          <w:p w:rsidR="00F63F63" w:rsidRPr="0069628E" w:rsidRDefault="00F63F63" w:rsidP="007D0580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/>
                <w:spacing w:val="-1"/>
                <w:sz w:val="16"/>
                <w:lang w:val="pl-PL"/>
              </w:rPr>
              <w:t>Op.</w:t>
            </w:r>
          </w:p>
        </w:tc>
        <w:tc>
          <w:tcPr>
            <w:tcW w:w="1490" w:type="dxa"/>
            <w:vAlign w:val="center"/>
          </w:tcPr>
          <w:p w:rsidR="00F63F63" w:rsidRPr="0069628E" w:rsidRDefault="00F63F63" w:rsidP="007D0580">
            <w:pPr>
              <w:pStyle w:val="TableParagraph"/>
              <w:spacing w:before="7"/>
              <w:ind w:right="63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/>
                <w:spacing w:val="-1"/>
                <w:sz w:val="16"/>
                <w:lang w:val="pl-PL"/>
              </w:rPr>
              <w:t>100</w:t>
            </w:r>
            <w:r w:rsidRPr="0069628E">
              <w:rPr>
                <w:rFonts w:ascii="Arial"/>
                <w:sz w:val="16"/>
                <w:lang w:val="pl-PL"/>
              </w:rPr>
              <w:t xml:space="preserve"> g</w:t>
            </w:r>
          </w:p>
        </w:tc>
        <w:tc>
          <w:tcPr>
            <w:tcW w:w="1133" w:type="dxa"/>
            <w:vAlign w:val="center"/>
          </w:tcPr>
          <w:p w:rsidR="00F63F63" w:rsidRPr="0069628E" w:rsidRDefault="00F63F63" w:rsidP="007D0580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 w:eastAsia="Arial" w:hAnsi="Arial" w:cs="Arial"/>
                <w:sz w:val="16"/>
                <w:szCs w:val="16"/>
                <w:lang w:val="pl-PL"/>
              </w:rPr>
              <w:t>10</w:t>
            </w:r>
          </w:p>
        </w:tc>
        <w:tc>
          <w:tcPr>
            <w:tcW w:w="1521" w:type="dxa"/>
          </w:tcPr>
          <w:p w:rsidR="00F63F63" w:rsidRPr="0069628E" w:rsidRDefault="00F63F63" w:rsidP="007D0580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843" w:type="dxa"/>
          </w:tcPr>
          <w:p w:rsidR="00F63F63" w:rsidRPr="0069628E" w:rsidRDefault="00F63F63" w:rsidP="007D0580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</w:tr>
      <w:tr w:rsidR="00F63F63" w:rsidRPr="0069628E" w:rsidTr="00F63F63">
        <w:trPr>
          <w:trHeight w:hRule="exact" w:val="747"/>
        </w:trPr>
        <w:tc>
          <w:tcPr>
            <w:tcW w:w="540" w:type="dxa"/>
          </w:tcPr>
          <w:p w:rsidR="00F63F63" w:rsidRPr="0069628E" w:rsidRDefault="00F63F63" w:rsidP="000319BF">
            <w:pPr>
              <w:pStyle w:val="TableParagraph"/>
              <w:numPr>
                <w:ilvl w:val="0"/>
                <w:numId w:val="64"/>
              </w:numPr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005" w:type="dxa"/>
          </w:tcPr>
          <w:p w:rsidR="00F63F63" w:rsidRPr="0069628E" w:rsidRDefault="00F63F63" w:rsidP="007D0580">
            <w:pPr>
              <w:pStyle w:val="TableParagraph"/>
              <w:ind w:left="63" w:right="408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Herbata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>owocowa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100%</w:t>
            </w:r>
            <w:r w:rsidRPr="0069628E">
              <w:rPr>
                <w:rFonts w:ascii="Arial" w:hAnsi="Arial"/>
                <w:spacing w:val="4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z w:val="16"/>
                <w:lang w:val="pl-PL"/>
              </w:rPr>
              <w:t>-</w:t>
            </w:r>
            <w:r w:rsidRPr="0069628E">
              <w:rPr>
                <w:rFonts w:ascii="Arial" w:hAnsi="Arial"/>
                <w:spacing w:val="-3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skład:</w:t>
            </w:r>
            <w:r w:rsidRPr="0069628E">
              <w:rPr>
                <w:rFonts w:ascii="Arial" w:hAnsi="Arial"/>
                <w:spacing w:val="1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>różne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kompozycje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 xml:space="preserve"> suszonych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,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rozdrobnionych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1"/>
                <w:sz w:val="16"/>
                <w:lang w:val="pl-PL"/>
              </w:rPr>
              <w:t>owoców</w:t>
            </w:r>
            <w:r w:rsidRPr="0069628E">
              <w:rPr>
                <w:rFonts w:ascii="Arial" w:hAnsi="Arial"/>
                <w:spacing w:val="-3"/>
                <w:sz w:val="16"/>
                <w:lang w:val="pl-PL"/>
              </w:rPr>
              <w:t xml:space="preserve">, 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>kwiatów</w:t>
            </w:r>
            <w:r w:rsidRPr="0069628E">
              <w:rPr>
                <w:rFonts w:ascii="Arial" w:hAnsi="Arial"/>
                <w:spacing w:val="-3"/>
                <w:sz w:val="16"/>
                <w:lang w:val="pl-PL"/>
              </w:rPr>
              <w:t xml:space="preserve">,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bez</w:t>
            </w:r>
            <w:r w:rsidRPr="0069628E">
              <w:rPr>
                <w:rFonts w:ascii="Arial" w:hAnsi="Arial"/>
                <w:spacing w:val="3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czarnej</w:t>
            </w:r>
            <w:r w:rsidRPr="0069628E">
              <w:rPr>
                <w:rFonts w:ascii="Arial" w:hAnsi="Arial"/>
                <w:spacing w:val="1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herbaty,</w:t>
            </w:r>
            <w:r w:rsidRPr="0069628E">
              <w:rPr>
                <w:rFonts w:ascii="Arial" w:hAnsi="Arial"/>
                <w:spacing w:val="1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po</w:t>
            </w:r>
            <w:r w:rsidRPr="0069628E">
              <w:rPr>
                <w:rFonts w:ascii="Arial" w:hAnsi="Arial"/>
                <w:spacing w:val="27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zaparzeniu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esencjonalny napar,</w:t>
            </w:r>
            <w:r w:rsidRPr="0069628E">
              <w:rPr>
                <w:rFonts w:ascii="Arial" w:hAnsi="Arial"/>
                <w:spacing w:val="1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>wyraźnie</w:t>
            </w:r>
            <w:r w:rsidRPr="0069628E">
              <w:rPr>
                <w:rFonts w:ascii="Arial" w:hAnsi="Arial"/>
                <w:spacing w:val="3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>wyczuwalny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 xml:space="preserve"> smak</w:t>
            </w:r>
            <w:r w:rsidRPr="0069628E">
              <w:rPr>
                <w:rFonts w:ascii="Arial" w:hAnsi="Arial"/>
                <w:spacing w:val="47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>owocowy,</w:t>
            </w:r>
            <w:r w:rsidRPr="0069628E">
              <w:rPr>
                <w:rFonts w:ascii="Arial" w:hAnsi="Arial"/>
                <w:spacing w:val="1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opakowanie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czyste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bez</w:t>
            </w:r>
            <w:r w:rsidRPr="0069628E">
              <w:rPr>
                <w:rFonts w:ascii="Arial" w:hAnsi="Arial"/>
                <w:spacing w:val="-3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uszkodzeń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mechanicznych.</w:t>
            </w:r>
          </w:p>
        </w:tc>
        <w:tc>
          <w:tcPr>
            <w:tcW w:w="1133" w:type="dxa"/>
            <w:vAlign w:val="center"/>
          </w:tcPr>
          <w:p w:rsidR="00F63F63" w:rsidRPr="0069628E" w:rsidRDefault="00F63F63" w:rsidP="007D0580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/>
                <w:spacing w:val="-1"/>
                <w:sz w:val="16"/>
                <w:lang w:val="pl-PL"/>
              </w:rPr>
              <w:t>Op.</w:t>
            </w:r>
          </w:p>
        </w:tc>
        <w:tc>
          <w:tcPr>
            <w:tcW w:w="1490" w:type="dxa"/>
            <w:vAlign w:val="center"/>
          </w:tcPr>
          <w:p w:rsidR="00F63F63" w:rsidRPr="0069628E" w:rsidRDefault="00F63F63" w:rsidP="007D0580">
            <w:pPr>
              <w:pStyle w:val="TableParagraph"/>
              <w:ind w:right="63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/>
                <w:spacing w:val="-1"/>
                <w:sz w:val="16"/>
                <w:lang w:val="pl-PL"/>
              </w:rPr>
              <w:t>100</w:t>
            </w:r>
            <w:r w:rsidRPr="0069628E">
              <w:rPr>
                <w:rFonts w:ascii="Arial"/>
                <w:sz w:val="16"/>
                <w:lang w:val="pl-PL"/>
              </w:rPr>
              <w:t xml:space="preserve"> g</w:t>
            </w:r>
          </w:p>
        </w:tc>
        <w:tc>
          <w:tcPr>
            <w:tcW w:w="1133" w:type="dxa"/>
            <w:vAlign w:val="center"/>
          </w:tcPr>
          <w:p w:rsidR="00F63F63" w:rsidRPr="0069628E" w:rsidRDefault="00F63F63" w:rsidP="007D0580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 w:eastAsia="Arial" w:hAnsi="Arial" w:cs="Arial"/>
                <w:sz w:val="16"/>
                <w:szCs w:val="16"/>
                <w:lang w:val="pl-PL"/>
              </w:rPr>
              <w:t>450</w:t>
            </w:r>
          </w:p>
        </w:tc>
        <w:tc>
          <w:tcPr>
            <w:tcW w:w="1521" w:type="dxa"/>
          </w:tcPr>
          <w:p w:rsidR="00F63F63" w:rsidRPr="0069628E" w:rsidRDefault="00F63F63" w:rsidP="007D0580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843" w:type="dxa"/>
          </w:tcPr>
          <w:p w:rsidR="00F63F63" w:rsidRPr="0069628E" w:rsidRDefault="00F63F63" w:rsidP="007D0580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</w:tr>
      <w:tr w:rsidR="00F63F63" w:rsidRPr="0069628E" w:rsidTr="00F63F63">
        <w:trPr>
          <w:trHeight w:hRule="exact" w:val="218"/>
        </w:trPr>
        <w:tc>
          <w:tcPr>
            <w:tcW w:w="540" w:type="dxa"/>
          </w:tcPr>
          <w:p w:rsidR="00F63F63" w:rsidRPr="0069628E" w:rsidRDefault="00F63F63" w:rsidP="000319BF">
            <w:pPr>
              <w:pStyle w:val="TableParagraph"/>
              <w:numPr>
                <w:ilvl w:val="0"/>
                <w:numId w:val="64"/>
              </w:numPr>
              <w:spacing w:line="206" w:lineRule="exact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005" w:type="dxa"/>
          </w:tcPr>
          <w:p w:rsidR="00F63F63" w:rsidRPr="0069628E" w:rsidRDefault="00F63F63" w:rsidP="007D0580">
            <w:pPr>
              <w:pStyle w:val="TableParagraph"/>
              <w:spacing w:before="7"/>
              <w:ind w:left="63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/>
                <w:spacing w:val="-1"/>
                <w:sz w:val="16"/>
                <w:lang w:val="pl-PL"/>
              </w:rPr>
              <w:t>Herbata</w:t>
            </w:r>
            <w:r w:rsidRPr="0069628E">
              <w:rPr>
                <w:rFonts w:ascii="Arial"/>
                <w:sz w:val="16"/>
                <w:lang w:val="pl-PL"/>
              </w:rPr>
              <w:t xml:space="preserve"> </w:t>
            </w:r>
            <w:r w:rsidRPr="0069628E">
              <w:rPr>
                <w:rFonts w:ascii="Arial"/>
                <w:spacing w:val="-1"/>
                <w:sz w:val="16"/>
                <w:lang w:val="pl-PL"/>
              </w:rPr>
              <w:t>zielona</w:t>
            </w:r>
            <w:r w:rsidRPr="0069628E">
              <w:rPr>
                <w:rFonts w:ascii="Arial"/>
                <w:sz w:val="16"/>
                <w:lang w:val="pl-PL"/>
              </w:rPr>
              <w:t xml:space="preserve"> </w:t>
            </w:r>
            <w:r w:rsidRPr="0069628E">
              <w:rPr>
                <w:rFonts w:ascii="Arial"/>
                <w:spacing w:val="-2"/>
                <w:sz w:val="16"/>
                <w:lang w:val="pl-PL"/>
              </w:rPr>
              <w:t>ekspresowa</w:t>
            </w:r>
            <w:r w:rsidRPr="0069628E">
              <w:rPr>
                <w:rFonts w:ascii="Arial"/>
                <w:sz w:val="16"/>
                <w:lang w:val="pl-PL"/>
              </w:rPr>
              <w:t xml:space="preserve"> </w:t>
            </w:r>
            <w:r w:rsidRPr="0069628E">
              <w:rPr>
                <w:rFonts w:ascii="Arial"/>
                <w:spacing w:val="3"/>
                <w:sz w:val="16"/>
                <w:lang w:val="pl-PL"/>
              </w:rPr>
              <w:t>- naturalna</w:t>
            </w:r>
          </w:p>
        </w:tc>
        <w:tc>
          <w:tcPr>
            <w:tcW w:w="1133" w:type="dxa"/>
            <w:vAlign w:val="center"/>
          </w:tcPr>
          <w:p w:rsidR="00F63F63" w:rsidRPr="0069628E" w:rsidRDefault="00F63F63" w:rsidP="007D0580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/>
                <w:spacing w:val="-1"/>
                <w:sz w:val="16"/>
                <w:lang w:val="pl-PL"/>
              </w:rPr>
              <w:t>Op.</w:t>
            </w:r>
          </w:p>
        </w:tc>
        <w:tc>
          <w:tcPr>
            <w:tcW w:w="1490" w:type="dxa"/>
            <w:vAlign w:val="center"/>
          </w:tcPr>
          <w:p w:rsidR="00F63F63" w:rsidRPr="0069628E" w:rsidRDefault="00F63F63" w:rsidP="007D0580">
            <w:pPr>
              <w:pStyle w:val="TableParagraph"/>
              <w:spacing w:before="7"/>
              <w:ind w:right="66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/>
                <w:spacing w:val="-1"/>
                <w:sz w:val="16"/>
                <w:lang w:val="pl-PL"/>
              </w:rPr>
              <w:t>100g</w:t>
            </w:r>
          </w:p>
        </w:tc>
        <w:tc>
          <w:tcPr>
            <w:tcW w:w="1133" w:type="dxa"/>
            <w:vAlign w:val="center"/>
          </w:tcPr>
          <w:p w:rsidR="00F63F63" w:rsidRPr="0069628E" w:rsidRDefault="00F63F63" w:rsidP="007D0580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 w:eastAsia="Arial" w:hAnsi="Arial" w:cs="Arial"/>
                <w:sz w:val="16"/>
                <w:szCs w:val="16"/>
                <w:lang w:val="pl-PL"/>
              </w:rPr>
              <w:t>60</w:t>
            </w:r>
          </w:p>
        </w:tc>
        <w:tc>
          <w:tcPr>
            <w:tcW w:w="1521" w:type="dxa"/>
          </w:tcPr>
          <w:p w:rsidR="00F63F63" w:rsidRPr="0069628E" w:rsidRDefault="00F63F63" w:rsidP="007D0580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843" w:type="dxa"/>
          </w:tcPr>
          <w:p w:rsidR="00F63F63" w:rsidRPr="0069628E" w:rsidRDefault="00F63F63" w:rsidP="007D0580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</w:tr>
      <w:tr w:rsidR="00F63F63" w:rsidRPr="0069628E" w:rsidTr="00F63F63">
        <w:trPr>
          <w:trHeight w:hRule="exact" w:val="586"/>
        </w:trPr>
        <w:tc>
          <w:tcPr>
            <w:tcW w:w="540" w:type="dxa"/>
          </w:tcPr>
          <w:p w:rsidR="00F63F63" w:rsidRPr="0069628E" w:rsidRDefault="00F63F63" w:rsidP="000319BF">
            <w:pPr>
              <w:pStyle w:val="TableParagraph"/>
              <w:numPr>
                <w:ilvl w:val="0"/>
                <w:numId w:val="64"/>
              </w:numPr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005" w:type="dxa"/>
          </w:tcPr>
          <w:p w:rsidR="00F63F63" w:rsidRPr="0069628E" w:rsidRDefault="00F63F63" w:rsidP="007D0580">
            <w:pPr>
              <w:pStyle w:val="TableParagraph"/>
              <w:spacing w:before="98"/>
              <w:ind w:left="63" w:right="103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Herbata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ziołowa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ekspresowa</w:t>
            </w:r>
            <w:r w:rsidRPr="0069628E">
              <w:rPr>
                <w:rFonts w:ascii="Arial" w:hAnsi="Arial"/>
                <w:spacing w:val="2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-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różne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>smaki,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 xml:space="preserve"> m.in..: mięta</w:t>
            </w:r>
            <w:r w:rsidRPr="0069628E">
              <w:rPr>
                <w:rFonts w:ascii="Arial" w:hAnsi="Arial"/>
                <w:spacing w:val="-3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>pieprzowa,</w:t>
            </w:r>
            <w:r w:rsidRPr="0069628E">
              <w:rPr>
                <w:rFonts w:ascii="Arial" w:hAnsi="Arial"/>
                <w:spacing w:val="49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rumianek,</w:t>
            </w:r>
            <w:r w:rsidRPr="0069628E">
              <w:rPr>
                <w:rFonts w:ascii="Arial" w:hAnsi="Arial"/>
                <w:spacing w:val="-3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melisa</w:t>
            </w:r>
            <w:r w:rsidRPr="0069628E">
              <w:rPr>
                <w:rFonts w:ascii="Arial" w:hAnsi="Arial"/>
                <w:spacing w:val="-3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z w:val="16"/>
                <w:lang w:val="pl-PL"/>
              </w:rPr>
              <w:t>z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 xml:space="preserve"> gruszką</w:t>
            </w:r>
            <w:r w:rsidRPr="0069628E">
              <w:rPr>
                <w:rFonts w:ascii="Arial" w:hAnsi="Arial"/>
                <w:spacing w:val="-3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koperek,</w:t>
            </w:r>
            <w:r w:rsidRPr="0069628E">
              <w:rPr>
                <w:rFonts w:ascii="Arial" w:hAnsi="Arial"/>
                <w:spacing w:val="-3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melisa, lipa</w:t>
            </w:r>
          </w:p>
        </w:tc>
        <w:tc>
          <w:tcPr>
            <w:tcW w:w="1133" w:type="dxa"/>
            <w:vAlign w:val="center"/>
          </w:tcPr>
          <w:p w:rsidR="00F63F63" w:rsidRPr="0069628E" w:rsidRDefault="00F63F63" w:rsidP="007D0580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69628E">
              <w:rPr>
                <w:rFonts w:ascii="Arial"/>
                <w:spacing w:val="-1"/>
                <w:sz w:val="18"/>
                <w:lang w:val="pl-PL"/>
              </w:rPr>
              <w:t>Op.</w:t>
            </w:r>
          </w:p>
        </w:tc>
        <w:tc>
          <w:tcPr>
            <w:tcW w:w="1490" w:type="dxa"/>
            <w:vAlign w:val="center"/>
          </w:tcPr>
          <w:p w:rsidR="00F63F63" w:rsidRPr="0069628E" w:rsidRDefault="00F63F63" w:rsidP="007D0580">
            <w:pPr>
              <w:pStyle w:val="TableParagraph"/>
              <w:ind w:left="482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69628E">
              <w:rPr>
                <w:rFonts w:ascii="Arial"/>
                <w:sz w:val="18"/>
                <w:lang w:val="pl-PL"/>
              </w:rPr>
              <w:t>100 g</w:t>
            </w:r>
          </w:p>
        </w:tc>
        <w:tc>
          <w:tcPr>
            <w:tcW w:w="1133" w:type="dxa"/>
            <w:vAlign w:val="center"/>
          </w:tcPr>
          <w:p w:rsidR="00F63F63" w:rsidRPr="0069628E" w:rsidRDefault="00F63F63" w:rsidP="007D0580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69628E">
              <w:rPr>
                <w:rFonts w:ascii="Arial" w:eastAsia="Arial" w:hAnsi="Arial" w:cs="Arial"/>
                <w:sz w:val="18"/>
                <w:szCs w:val="18"/>
                <w:lang w:val="pl-PL"/>
              </w:rPr>
              <w:t>100</w:t>
            </w:r>
          </w:p>
        </w:tc>
        <w:tc>
          <w:tcPr>
            <w:tcW w:w="1521" w:type="dxa"/>
          </w:tcPr>
          <w:p w:rsidR="00F63F63" w:rsidRPr="0069628E" w:rsidRDefault="00F63F63" w:rsidP="007D0580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843" w:type="dxa"/>
          </w:tcPr>
          <w:p w:rsidR="00F63F63" w:rsidRPr="0069628E" w:rsidRDefault="00F63F63" w:rsidP="007D0580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</w:p>
        </w:tc>
      </w:tr>
      <w:tr w:rsidR="00F63F63" w:rsidRPr="0069628E" w:rsidTr="00F63F63">
        <w:trPr>
          <w:trHeight w:hRule="exact" w:val="379"/>
        </w:trPr>
        <w:tc>
          <w:tcPr>
            <w:tcW w:w="540" w:type="dxa"/>
          </w:tcPr>
          <w:p w:rsidR="00F63F63" w:rsidRPr="0069628E" w:rsidRDefault="00F63F63" w:rsidP="000319BF">
            <w:pPr>
              <w:pStyle w:val="TableParagraph"/>
              <w:numPr>
                <w:ilvl w:val="0"/>
                <w:numId w:val="64"/>
              </w:numPr>
              <w:spacing w:before="79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005" w:type="dxa"/>
          </w:tcPr>
          <w:p w:rsidR="00F63F63" w:rsidRPr="0069628E" w:rsidRDefault="00F63F63" w:rsidP="007D0580">
            <w:pPr>
              <w:pStyle w:val="TableParagraph"/>
              <w:ind w:left="63" w:right="317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 w:eastAsia="Arial" w:hAnsi="Arial" w:cs="Arial"/>
                <w:spacing w:val="-1"/>
                <w:sz w:val="16"/>
                <w:szCs w:val="16"/>
                <w:lang w:val="pl-PL"/>
              </w:rPr>
              <w:t>Imbir</w:t>
            </w:r>
            <w:r w:rsidRPr="0069628E">
              <w:rPr>
                <w:rFonts w:ascii="Arial" w:eastAsia="Arial" w:hAnsi="Arial" w:cs="Arial"/>
                <w:spacing w:val="-2"/>
                <w:sz w:val="16"/>
                <w:szCs w:val="16"/>
                <w:lang w:val="pl-PL"/>
              </w:rPr>
              <w:t xml:space="preserve"> </w:t>
            </w:r>
            <w:r w:rsidRPr="0069628E">
              <w:rPr>
                <w:rFonts w:ascii="Arial" w:eastAsia="Arial" w:hAnsi="Arial" w:cs="Arial"/>
                <w:spacing w:val="-1"/>
                <w:sz w:val="16"/>
                <w:szCs w:val="16"/>
                <w:lang w:val="pl-PL"/>
              </w:rPr>
              <w:t>mielony</w:t>
            </w:r>
            <w:r w:rsidRPr="0069628E">
              <w:rPr>
                <w:rFonts w:ascii="Arial" w:eastAsia="Arial" w:hAnsi="Arial" w:cs="Arial"/>
                <w:spacing w:val="42"/>
                <w:sz w:val="16"/>
                <w:szCs w:val="16"/>
                <w:lang w:val="pl-PL"/>
              </w:rPr>
              <w:t xml:space="preserve"> </w:t>
            </w:r>
            <w:r w:rsidRPr="0069628E">
              <w:rPr>
                <w:rFonts w:ascii="Arial" w:eastAsia="Arial" w:hAnsi="Arial" w:cs="Arial"/>
                <w:spacing w:val="-1"/>
                <w:sz w:val="16"/>
                <w:szCs w:val="16"/>
                <w:lang w:val="pl-PL"/>
              </w:rPr>
              <w:t>100%</w:t>
            </w:r>
            <w:r w:rsidRPr="0069628E">
              <w:rPr>
                <w:rFonts w:ascii="Arial" w:eastAsia="Arial" w:hAnsi="Arial" w:cs="Arial"/>
                <w:spacing w:val="3"/>
                <w:sz w:val="16"/>
                <w:szCs w:val="16"/>
                <w:lang w:val="pl-PL"/>
              </w:rPr>
              <w:t xml:space="preserve"> </w:t>
            </w:r>
            <w:r w:rsidRPr="0069628E">
              <w:rPr>
                <w:rFonts w:ascii="Arial" w:eastAsia="Arial" w:hAnsi="Arial" w:cs="Arial"/>
                <w:sz w:val="16"/>
                <w:szCs w:val="16"/>
                <w:lang w:val="pl-PL"/>
              </w:rPr>
              <w:t>–</w:t>
            </w:r>
            <w:r w:rsidRPr="0069628E">
              <w:rPr>
                <w:rFonts w:ascii="Arial" w:eastAsia="Arial" w:hAnsi="Arial" w:cs="Arial"/>
                <w:spacing w:val="-5"/>
                <w:sz w:val="16"/>
                <w:szCs w:val="16"/>
                <w:lang w:val="pl-PL"/>
              </w:rPr>
              <w:t xml:space="preserve"> </w:t>
            </w:r>
            <w:r w:rsidRPr="0069628E">
              <w:rPr>
                <w:rFonts w:ascii="Arial" w:eastAsia="Arial" w:hAnsi="Arial" w:cs="Arial"/>
                <w:spacing w:val="-1"/>
                <w:sz w:val="16"/>
                <w:szCs w:val="16"/>
                <w:lang w:val="pl-PL"/>
              </w:rPr>
              <w:t>skład:</w:t>
            </w:r>
            <w:r w:rsidRPr="0069628E">
              <w:rPr>
                <w:rFonts w:ascii="Arial" w:eastAsia="Arial" w:hAnsi="Arial" w:cs="Arial"/>
                <w:spacing w:val="1"/>
                <w:sz w:val="16"/>
                <w:szCs w:val="16"/>
                <w:lang w:val="pl-PL"/>
              </w:rPr>
              <w:t xml:space="preserve"> </w:t>
            </w:r>
            <w:r w:rsidRPr="0069628E">
              <w:rPr>
                <w:rFonts w:ascii="Arial" w:eastAsia="Arial" w:hAnsi="Arial" w:cs="Arial"/>
                <w:spacing w:val="-1"/>
                <w:sz w:val="16"/>
                <w:szCs w:val="16"/>
                <w:lang w:val="pl-PL"/>
              </w:rPr>
              <w:t>imbir</w:t>
            </w:r>
            <w:r w:rsidRPr="0069628E">
              <w:rPr>
                <w:rFonts w:ascii="Arial" w:eastAsia="Arial" w:hAnsi="Arial" w:cs="Arial"/>
                <w:spacing w:val="-3"/>
                <w:sz w:val="16"/>
                <w:szCs w:val="16"/>
                <w:lang w:val="pl-PL"/>
              </w:rPr>
              <w:t xml:space="preserve"> </w:t>
            </w:r>
            <w:r w:rsidRPr="0069628E">
              <w:rPr>
                <w:rFonts w:ascii="Arial" w:eastAsia="Arial" w:hAnsi="Arial" w:cs="Arial"/>
                <w:spacing w:val="-2"/>
                <w:sz w:val="16"/>
                <w:szCs w:val="16"/>
                <w:lang w:val="pl-PL"/>
              </w:rPr>
              <w:t>suszony</w:t>
            </w:r>
            <w:r w:rsidRPr="0069628E">
              <w:rPr>
                <w:rFonts w:ascii="Arial" w:eastAsia="Arial" w:hAnsi="Arial" w:cs="Arial"/>
                <w:spacing w:val="-3"/>
                <w:sz w:val="16"/>
                <w:szCs w:val="16"/>
                <w:lang w:val="pl-PL"/>
              </w:rPr>
              <w:t xml:space="preserve"> </w:t>
            </w:r>
            <w:r w:rsidRPr="0069628E">
              <w:rPr>
                <w:rFonts w:ascii="Arial" w:eastAsia="Arial" w:hAnsi="Arial" w:cs="Arial"/>
                <w:sz w:val="16"/>
                <w:szCs w:val="16"/>
                <w:lang w:val="pl-PL"/>
              </w:rPr>
              <w:t>mielony</w:t>
            </w:r>
            <w:r w:rsidRPr="0069628E">
              <w:rPr>
                <w:rFonts w:ascii="Arial" w:eastAsia="Arial" w:hAnsi="Arial" w:cs="Arial"/>
                <w:spacing w:val="-1"/>
                <w:sz w:val="16"/>
                <w:szCs w:val="16"/>
                <w:lang w:val="pl-PL"/>
              </w:rPr>
              <w:t xml:space="preserve"> bez</w:t>
            </w:r>
            <w:r w:rsidRPr="0069628E">
              <w:rPr>
                <w:rFonts w:ascii="Arial" w:eastAsia="Arial" w:hAnsi="Arial" w:cs="Arial"/>
                <w:spacing w:val="-3"/>
                <w:sz w:val="16"/>
                <w:szCs w:val="16"/>
                <w:lang w:val="pl-PL"/>
              </w:rPr>
              <w:t xml:space="preserve"> </w:t>
            </w:r>
            <w:r w:rsidRPr="0069628E">
              <w:rPr>
                <w:rFonts w:ascii="Arial" w:eastAsia="Arial" w:hAnsi="Arial" w:cs="Arial"/>
                <w:spacing w:val="-1"/>
                <w:sz w:val="16"/>
                <w:szCs w:val="16"/>
                <w:lang w:val="pl-PL"/>
              </w:rPr>
              <w:t>środków</w:t>
            </w:r>
            <w:r w:rsidRPr="0069628E">
              <w:rPr>
                <w:rFonts w:ascii="Arial" w:eastAsia="Arial" w:hAnsi="Arial" w:cs="Arial"/>
                <w:spacing w:val="53"/>
                <w:sz w:val="16"/>
                <w:szCs w:val="16"/>
                <w:lang w:val="pl-PL"/>
              </w:rPr>
              <w:t xml:space="preserve"> </w:t>
            </w:r>
            <w:r w:rsidRPr="0069628E">
              <w:rPr>
                <w:rFonts w:ascii="Arial" w:eastAsia="Arial" w:hAnsi="Arial" w:cs="Arial"/>
                <w:spacing w:val="-1"/>
                <w:sz w:val="16"/>
                <w:szCs w:val="16"/>
                <w:lang w:val="pl-PL"/>
              </w:rPr>
              <w:t>konserwujących</w:t>
            </w:r>
          </w:p>
        </w:tc>
        <w:tc>
          <w:tcPr>
            <w:tcW w:w="1133" w:type="dxa"/>
            <w:vAlign w:val="center"/>
          </w:tcPr>
          <w:p w:rsidR="00F63F63" w:rsidRPr="0069628E" w:rsidRDefault="00F63F63" w:rsidP="007D0580">
            <w:pPr>
              <w:pStyle w:val="TableParagraph"/>
              <w:spacing w:before="89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/>
                <w:spacing w:val="-1"/>
                <w:sz w:val="16"/>
                <w:lang w:val="pl-PL"/>
              </w:rPr>
              <w:t>Op.</w:t>
            </w:r>
          </w:p>
        </w:tc>
        <w:tc>
          <w:tcPr>
            <w:tcW w:w="1490" w:type="dxa"/>
            <w:vAlign w:val="center"/>
          </w:tcPr>
          <w:p w:rsidR="00F63F63" w:rsidRPr="0069628E" w:rsidRDefault="00F63F63" w:rsidP="007D0580">
            <w:pPr>
              <w:pStyle w:val="TableParagraph"/>
              <w:spacing w:before="89"/>
              <w:ind w:right="63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/>
                <w:spacing w:val="-1"/>
                <w:sz w:val="16"/>
                <w:lang w:val="pl-PL"/>
              </w:rPr>
              <w:t>100</w:t>
            </w:r>
            <w:r w:rsidRPr="0069628E">
              <w:rPr>
                <w:rFonts w:ascii="Arial"/>
                <w:sz w:val="16"/>
                <w:lang w:val="pl-PL"/>
              </w:rPr>
              <w:t xml:space="preserve"> g</w:t>
            </w:r>
          </w:p>
        </w:tc>
        <w:tc>
          <w:tcPr>
            <w:tcW w:w="1133" w:type="dxa"/>
            <w:vAlign w:val="center"/>
          </w:tcPr>
          <w:p w:rsidR="00F63F63" w:rsidRPr="0069628E" w:rsidRDefault="00F63F63" w:rsidP="007D0580">
            <w:pPr>
              <w:pStyle w:val="TableParagraph"/>
              <w:spacing w:before="89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 w:eastAsia="Arial" w:hAnsi="Arial" w:cs="Arial"/>
                <w:sz w:val="16"/>
                <w:szCs w:val="16"/>
                <w:lang w:val="pl-PL"/>
              </w:rPr>
              <w:t>10</w:t>
            </w:r>
          </w:p>
        </w:tc>
        <w:tc>
          <w:tcPr>
            <w:tcW w:w="1521" w:type="dxa"/>
          </w:tcPr>
          <w:p w:rsidR="00F63F63" w:rsidRPr="0069628E" w:rsidRDefault="00F63F63" w:rsidP="007D0580">
            <w:pPr>
              <w:pStyle w:val="TableParagraph"/>
              <w:spacing w:before="89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843" w:type="dxa"/>
          </w:tcPr>
          <w:p w:rsidR="00F63F63" w:rsidRPr="0069628E" w:rsidRDefault="00F63F63" w:rsidP="007D0580">
            <w:pPr>
              <w:pStyle w:val="TableParagraph"/>
              <w:spacing w:before="89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</w:tr>
      <w:tr w:rsidR="00F63F63" w:rsidRPr="0069628E" w:rsidTr="00F63F63">
        <w:trPr>
          <w:trHeight w:hRule="exact" w:val="377"/>
        </w:trPr>
        <w:tc>
          <w:tcPr>
            <w:tcW w:w="540" w:type="dxa"/>
          </w:tcPr>
          <w:p w:rsidR="00F63F63" w:rsidRPr="0069628E" w:rsidRDefault="00F63F63" w:rsidP="000319BF">
            <w:pPr>
              <w:pStyle w:val="TableParagraph"/>
              <w:numPr>
                <w:ilvl w:val="0"/>
                <w:numId w:val="64"/>
              </w:numPr>
              <w:spacing w:before="7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005" w:type="dxa"/>
          </w:tcPr>
          <w:p w:rsidR="00F63F63" w:rsidRPr="0069628E" w:rsidRDefault="00F63F63" w:rsidP="007D0580">
            <w:pPr>
              <w:pStyle w:val="TableParagraph"/>
              <w:ind w:left="63" w:right="365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 w:eastAsia="Arial" w:hAnsi="Arial" w:cs="Arial"/>
                <w:spacing w:val="-1"/>
                <w:sz w:val="16"/>
                <w:szCs w:val="16"/>
                <w:lang w:val="pl-PL"/>
              </w:rPr>
              <w:t>Kakao</w:t>
            </w:r>
            <w:r w:rsidRPr="0069628E">
              <w:rPr>
                <w:rFonts w:ascii="Arial" w:eastAsia="Arial" w:hAnsi="Arial" w:cs="Arial"/>
                <w:sz w:val="16"/>
                <w:szCs w:val="16"/>
                <w:lang w:val="pl-PL"/>
              </w:rPr>
              <w:t xml:space="preserve"> </w:t>
            </w:r>
            <w:r w:rsidRPr="0069628E">
              <w:rPr>
                <w:rFonts w:ascii="Arial" w:eastAsia="Arial" w:hAnsi="Arial" w:cs="Arial"/>
                <w:spacing w:val="-2"/>
                <w:sz w:val="16"/>
                <w:szCs w:val="16"/>
                <w:lang w:val="pl-PL"/>
              </w:rPr>
              <w:t>prawdziwe</w:t>
            </w:r>
            <w:r w:rsidRPr="0069628E">
              <w:rPr>
                <w:rFonts w:ascii="Arial" w:eastAsia="Arial" w:hAnsi="Arial" w:cs="Arial"/>
                <w:spacing w:val="1"/>
                <w:sz w:val="16"/>
                <w:szCs w:val="16"/>
                <w:lang w:val="pl-PL"/>
              </w:rPr>
              <w:t xml:space="preserve"> </w:t>
            </w:r>
            <w:r w:rsidRPr="0069628E">
              <w:rPr>
                <w:rFonts w:ascii="Arial" w:eastAsia="Arial" w:hAnsi="Arial" w:cs="Arial"/>
                <w:sz w:val="16"/>
                <w:szCs w:val="16"/>
                <w:lang w:val="pl-PL"/>
              </w:rPr>
              <w:t>—</w:t>
            </w:r>
            <w:r w:rsidRPr="0069628E">
              <w:rPr>
                <w:rFonts w:ascii="Arial" w:eastAsia="Arial" w:hAnsi="Arial" w:cs="Arial"/>
                <w:spacing w:val="1"/>
                <w:sz w:val="16"/>
                <w:szCs w:val="16"/>
                <w:lang w:val="pl-PL"/>
              </w:rPr>
              <w:t xml:space="preserve"> </w:t>
            </w:r>
            <w:r w:rsidRPr="0069628E">
              <w:rPr>
                <w:rFonts w:ascii="Arial" w:eastAsia="Arial" w:hAnsi="Arial" w:cs="Arial"/>
                <w:spacing w:val="-1"/>
                <w:sz w:val="16"/>
                <w:szCs w:val="16"/>
                <w:lang w:val="pl-PL"/>
              </w:rPr>
              <w:t>skład:</w:t>
            </w:r>
            <w:r w:rsidRPr="0069628E">
              <w:rPr>
                <w:rFonts w:ascii="Arial" w:eastAsia="Arial" w:hAnsi="Arial" w:cs="Arial"/>
                <w:spacing w:val="1"/>
                <w:sz w:val="16"/>
                <w:szCs w:val="16"/>
                <w:lang w:val="pl-PL"/>
              </w:rPr>
              <w:t xml:space="preserve"> </w:t>
            </w:r>
            <w:r w:rsidRPr="0069628E">
              <w:rPr>
                <w:rFonts w:ascii="Arial" w:eastAsia="Arial" w:hAnsi="Arial" w:cs="Arial"/>
                <w:spacing w:val="-2"/>
                <w:sz w:val="16"/>
                <w:szCs w:val="16"/>
                <w:lang w:val="pl-PL"/>
              </w:rPr>
              <w:t>100%</w:t>
            </w:r>
            <w:r w:rsidRPr="0069628E">
              <w:rPr>
                <w:rFonts w:ascii="Arial" w:eastAsia="Arial" w:hAnsi="Arial" w:cs="Arial"/>
                <w:spacing w:val="-1"/>
                <w:sz w:val="16"/>
                <w:szCs w:val="16"/>
                <w:lang w:val="pl-PL"/>
              </w:rPr>
              <w:t xml:space="preserve"> ziarna</w:t>
            </w:r>
            <w:r w:rsidRPr="0069628E">
              <w:rPr>
                <w:rFonts w:ascii="Arial" w:eastAsia="Arial" w:hAnsi="Arial" w:cs="Arial"/>
                <w:sz w:val="16"/>
                <w:szCs w:val="16"/>
                <w:lang w:val="pl-PL"/>
              </w:rPr>
              <w:t xml:space="preserve"> </w:t>
            </w:r>
            <w:r w:rsidRPr="0069628E">
              <w:rPr>
                <w:rFonts w:ascii="Arial" w:eastAsia="Arial" w:hAnsi="Arial" w:cs="Arial"/>
                <w:spacing w:val="-1"/>
                <w:sz w:val="16"/>
                <w:szCs w:val="16"/>
                <w:lang w:val="pl-PL"/>
              </w:rPr>
              <w:t>mielonego</w:t>
            </w:r>
            <w:r w:rsidRPr="0069628E">
              <w:rPr>
                <w:rFonts w:ascii="Arial" w:eastAsia="Arial" w:hAnsi="Arial" w:cs="Arial"/>
                <w:sz w:val="16"/>
                <w:szCs w:val="16"/>
                <w:lang w:val="pl-PL"/>
              </w:rPr>
              <w:t xml:space="preserve"> z</w:t>
            </w:r>
            <w:r w:rsidRPr="0069628E">
              <w:rPr>
                <w:rFonts w:ascii="Arial" w:eastAsia="Arial" w:hAnsi="Arial" w:cs="Arial"/>
                <w:spacing w:val="-3"/>
                <w:sz w:val="16"/>
                <w:szCs w:val="16"/>
                <w:lang w:val="pl-PL"/>
              </w:rPr>
              <w:t xml:space="preserve"> </w:t>
            </w:r>
            <w:r w:rsidRPr="0069628E">
              <w:rPr>
                <w:rFonts w:ascii="Arial" w:eastAsia="Arial" w:hAnsi="Arial" w:cs="Arial"/>
                <w:spacing w:val="-1"/>
                <w:sz w:val="16"/>
                <w:szCs w:val="16"/>
                <w:lang w:val="pl-PL"/>
              </w:rPr>
              <w:t>kakaowca;</w:t>
            </w:r>
            <w:r w:rsidRPr="0069628E">
              <w:rPr>
                <w:rFonts w:ascii="Arial" w:eastAsia="Arial" w:hAnsi="Arial" w:cs="Arial"/>
                <w:spacing w:val="39"/>
                <w:sz w:val="16"/>
                <w:szCs w:val="16"/>
                <w:lang w:val="pl-PL"/>
              </w:rPr>
              <w:t xml:space="preserve"> </w:t>
            </w:r>
            <w:r w:rsidRPr="0069628E">
              <w:rPr>
                <w:rFonts w:ascii="Arial" w:eastAsia="Arial" w:hAnsi="Arial" w:cs="Arial"/>
                <w:spacing w:val="-1"/>
                <w:sz w:val="16"/>
                <w:szCs w:val="16"/>
                <w:lang w:val="pl-PL"/>
              </w:rPr>
              <w:t>opakowanie</w:t>
            </w:r>
            <w:r w:rsidRPr="0069628E">
              <w:rPr>
                <w:rFonts w:ascii="Arial" w:eastAsia="Arial" w:hAnsi="Arial" w:cs="Arial"/>
                <w:sz w:val="16"/>
                <w:szCs w:val="16"/>
                <w:lang w:val="pl-PL"/>
              </w:rPr>
              <w:t xml:space="preserve"> </w:t>
            </w:r>
            <w:r w:rsidRPr="0069628E">
              <w:rPr>
                <w:rFonts w:ascii="Arial" w:eastAsia="Arial" w:hAnsi="Arial" w:cs="Arial"/>
                <w:spacing w:val="-1"/>
                <w:sz w:val="16"/>
                <w:szCs w:val="16"/>
                <w:lang w:val="pl-PL"/>
              </w:rPr>
              <w:t>czyste</w:t>
            </w:r>
            <w:r w:rsidRPr="0069628E">
              <w:rPr>
                <w:rFonts w:ascii="Arial" w:eastAsia="Arial" w:hAnsi="Arial" w:cs="Arial"/>
                <w:sz w:val="16"/>
                <w:szCs w:val="16"/>
                <w:lang w:val="pl-PL"/>
              </w:rPr>
              <w:t xml:space="preserve"> </w:t>
            </w:r>
            <w:r w:rsidRPr="0069628E">
              <w:rPr>
                <w:rFonts w:ascii="Arial" w:eastAsia="Arial" w:hAnsi="Arial" w:cs="Arial"/>
                <w:spacing w:val="-1"/>
                <w:sz w:val="16"/>
                <w:szCs w:val="16"/>
                <w:lang w:val="pl-PL"/>
              </w:rPr>
              <w:t xml:space="preserve">bez </w:t>
            </w:r>
            <w:r w:rsidRPr="0069628E">
              <w:rPr>
                <w:rFonts w:ascii="Arial" w:eastAsia="Arial" w:hAnsi="Arial" w:cs="Arial"/>
                <w:spacing w:val="-2"/>
                <w:sz w:val="16"/>
                <w:szCs w:val="16"/>
                <w:lang w:val="pl-PL"/>
              </w:rPr>
              <w:t xml:space="preserve">uszkodzeń </w:t>
            </w:r>
            <w:r w:rsidRPr="0069628E">
              <w:rPr>
                <w:rFonts w:ascii="Arial" w:eastAsia="Arial" w:hAnsi="Arial" w:cs="Arial"/>
                <w:spacing w:val="-1"/>
                <w:sz w:val="16"/>
                <w:szCs w:val="16"/>
                <w:lang w:val="pl-PL"/>
              </w:rPr>
              <w:t>mechanicznych</w:t>
            </w:r>
          </w:p>
        </w:tc>
        <w:tc>
          <w:tcPr>
            <w:tcW w:w="1133" w:type="dxa"/>
            <w:vAlign w:val="center"/>
          </w:tcPr>
          <w:p w:rsidR="00F63F63" w:rsidRPr="0069628E" w:rsidRDefault="00F63F63" w:rsidP="007D0580">
            <w:pPr>
              <w:pStyle w:val="TableParagraph"/>
              <w:spacing w:before="86"/>
              <w:ind w:right="1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/>
                <w:spacing w:val="-1"/>
                <w:sz w:val="16"/>
                <w:lang w:val="pl-PL"/>
              </w:rPr>
              <w:t>Szt.</w:t>
            </w:r>
          </w:p>
        </w:tc>
        <w:tc>
          <w:tcPr>
            <w:tcW w:w="1490" w:type="dxa"/>
            <w:vAlign w:val="center"/>
          </w:tcPr>
          <w:p w:rsidR="00F63F63" w:rsidRPr="0069628E" w:rsidRDefault="00F63F63" w:rsidP="007D0580">
            <w:pPr>
              <w:pStyle w:val="TableParagraph"/>
              <w:spacing w:before="86"/>
              <w:ind w:right="63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/>
                <w:spacing w:val="-1"/>
                <w:sz w:val="16"/>
                <w:lang w:val="pl-PL"/>
              </w:rPr>
              <w:t>150</w:t>
            </w:r>
            <w:r w:rsidRPr="0069628E">
              <w:rPr>
                <w:rFonts w:ascii="Arial"/>
                <w:sz w:val="16"/>
                <w:lang w:val="pl-PL"/>
              </w:rPr>
              <w:t xml:space="preserve"> g</w:t>
            </w:r>
          </w:p>
        </w:tc>
        <w:tc>
          <w:tcPr>
            <w:tcW w:w="1133" w:type="dxa"/>
            <w:vAlign w:val="center"/>
          </w:tcPr>
          <w:p w:rsidR="00F63F63" w:rsidRPr="0069628E" w:rsidRDefault="00F63F63" w:rsidP="007D0580">
            <w:pPr>
              <w:pStyle w:val="TableParagraph"/>
              <w:spacing w:before="86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 w:eastAsia="Arial" w:hAnsi="Arial" w:cs="Arial"/>
                <w:sz w:val="16"/>
                <w:szCs w:val="16"/>
                <w:lang w:val="pl-PL"/>
              </w:rPr>
              <w:t>300</w:t>
            </w:r>
          </w:p>
        </w:tc>
        <w:tc>
          <w:tcPr>
            <w:tcW w:w="1521" w:type="dxa"/>
          </w:tcPr>
          <w:p w:rsidR="00F63F63" w:rsidRPr="0069628E" w:rsidRDefault="00F63F63" w:rsidP="007D0580">
            <w:pPr>
              <w:pStyle w:val="TableParagraph"/>
              <w:spacing w:before="86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843" w:type="dxa"/>
          </w:tcPr>
          <w:p w:rsidR="00F63F63" w:rsidRPr="0069628E" w:rsidRDefault="00F63F63" w:rsidP="007D0580">
            <w:pPr>
              <w:pStyle w:val="TableParagraph"/>
              <w:spacing w:before="86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</w:tr>
      <w:tr w:rsidR="00F63F63" w:rsidRPr="0069628E" w:rsidTr="00F63F63">
        <w:trPr>
          <w:trHeight w:hRule="exact" w:val="746"/>
        </w:trPr>
        <w:tc>
          <w:tcPr>
            <w:tcW w:w="540" w:type="dxa"/>
          </w:tcPr>
          <w:p w:rsidR="00F63F63" w:rsidRPr="0069628E" w:rsidRDefault="00F63F63" w:rsidP="000319BF">
            <w:pPr>
              <w:pStyle w:val="TableParagraph"/>
              <w:numPr>
                <w:ilvl w:val="0"/>
                <w:numId w:val="64"/>
              </w:numPr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005" w:type="dxa"/>
          </w:tcPr>
          <w:p w:rsidR="00F63F63" w:rsidRPr="0069628E" w:rsidRDefault="00F63F63" w:rsidP="007D0580">
            <w:pPr>
              <w:pStyle w:val="TableParagraph"/>
              <w:ind w:left="63" w:right="180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 w:eastAsia="Arial" w:hAnsi="Arial" w:cs="Arial"/>
                <w:spacing w:val="-1"/>
                <w:sz w:val="16"/>
                <w:szCs w:val="16"/>
                <w:lang w:val="pl-PL"/>
              </w:rPr>
              <w:t>Kasza</w:t>
            </w:r>
            <w:r w:rsidRPr="0069628E">
              <w:rPr>
                <w:rFonts w:ascii="Arial" w:eastAsia="Arial" w:hAnsi="Arial" w:cs="Arial"/>
                <w:sz w:val="16"/>
                <w:szCs w:val="16"/>
                <w:lang w:val="pl-PL"/>
              </w:rPr>
              <w:t xml:space="preserve"> </w:t>
            </w:r>
            <w:r w:rsidRPr="0069628E">
              <w:rPr>
                <w:rFonts w:ascii="Arial" w:eastAsia="Arial" w:hAnsi="Arial" w:cs="Arial"/>
                <w:spacing w:val="-1"/>
                <w:sz w:val="16"/>
                <w:szCs w:val="16"/>
                <w:lang w:val="pl-PL"/>
              </w:rPr>
              <w:t>gryczana</w:t>
            </w:r>
            <w:r w:rsidRPr="0069628E">
              <w:rPr>
                <w:rFonts w:ascii="Arial" w:eastAsia="Arial" w:hAnsi="Arial" w:cs="Arial"/>
                <w:sz w:val="16"/>
                <w:szCs w:val="16"/>
                <w:lang w:val="pl-PL"/>
              </w:rPr>
              <w:t xml:space="preserve"> </w:t>
            </w:r>
            <w:r w:rsidRPr="0069628E">
              <w:rPr>
                <w:rFonts w:ascii="Arial" w:eastAsia="Arial" w:hAnsi="Arial" w:cs="Arial"/>
                <w:spacing w:val="-1"/>
                <w:sz w:val="16"/>
                <w:szCs w:val="16"/>
                <w:lang w:val="pl-PL"/>
              </w:rPr>
              <w:t>prażona</w:t>
            </w:r>
            <w:r w:rsidRPr="0069628E">
              <w:rPr>
                <w:rFonts w:ascii="Arial" w:eastAsia="Arial" w:hAnsi="Arial" w:cs="Arial"/>
                <w:spacing w:val="2"/>
                <w:sz w:val="16"/>
                <w:szCs w:val="16"/>
                <w:lang w:val="pl-PL"/>
              </w:rPr>
              <w:t xml:space="preserve"> </w:t>
            </w:r>
            <w:r w:rsidRPr="0069628E">
              <w:rPr>
                <w:rFonts w:ascii="Arial" w:eastAsia="Arial" w:hAnsi="Arial" w:cs="Arial"/>
                <w:sz w:val="16"/>
                <w:szCs w:val="16"/>
                <w:lang w:val="pl-PL"/>
              </w:rPr>
              <w:t>–</w:t>
            </w:r>
            <w:r w:rsidRPr="0069628E">
              <w:rPr>
                <w:rFonts w:ascii="Arial" w:eastAsia="Arial" w:hAnsi="Arial" w:cs="Arial"/>
                <w:spacing w:val="-2"/>
                <w:sz w:val="16"/>
                <w:szCs w:val="16"/>
                <w:lang w:val="pl-PL"/>
              </w:rPr>
              <w:t xml:space="preserve"> </w:t>
            </w:r>
            <w:r w:rsidRPr="0069628E">
              <w:rPr>
                <w:rFonts w:ascii="Arial" w:eastAsia="Arial" w:hAnsi="Arial" w:cs="Arial"/>
                <w:spacing w:val="-1"/>
                <w:sz w:val="16"/>
                <w:szCs w:val="16"/>
                <w:lang w:val="pl-PL"/>
              </w:rPr>
              <w:t>skład: obłuszczone</w:t>
            </w:r>
            <w:r w:rsidRPr="0069628E">
              <w:rPr>
                <w:rFonts w:ascii="Arial" w:eastAsia="Arial" w:hAnsi="Arial" w:cs="Arial"/>
                <w:sz w:val="16"/>
                <w:szCs w:val="16"/>
                <w:lang w:val="pl-PL"/>
              </w:rPr>
              <w:t xml:space="preserve"> </w:t>
            </w:r>
            <w:r w:rsidRPr="0069628E">
              <w:rPr>
                <w:rFonts w:ascii="Arial" w:eastAsia="Arial" w:hAnsi="Arial" w:cs="Arial"/>
                <w:spacing w:val="-1"/>
                <w:sz w:val="16"/>
                <w:szCs w:val="16"/>
                <w:lang w:val="pl-PL"/>
              </w:rPr>
              <w:t>ziarno</w:t>
            </w:r>
            <w:r w:rsidRPr="0069628E">
              <w:rPr>
                <w:rFonts w:ascii="Arial" w:eastAsia="Arial" w:hAnsi="Arial" w:cs="Arial"/>
                <w:sz w:val="16"/>
                <w:szCs w:val="16"/>
                <w:lang w:val="pl-PL"/>
              </w:rPr>
              <w:t xml:space="preserve"> </w:t>
            </w:r>
            <w:r w:rsidRPr="0069628E">
              <w:rPr>
                <w:rFonts w:ascii="Arial" w:eastAsia="Arial" w:hAnsi="Arial" w:cs="Arial"/>
                <w:spacing w:val="-2"/>
                <w:sz w:val="16"/>
                <w:szCs w:val="16"/>
                <w:lang w:val="pl-PL"/>
              </w:rPr>
              <w:t>preparowane</w:t>
            </w:r>
            <w:r w:rsidRPr="0069628E">
              <w:rPr>
                <w:rFonts w:ascii="Arial" w:eastAsia="Arial" w:hAnsi="Arial" w:cs="Arial"/>
                <w:spacing w:val="37"/>
                <w:sz w:val="16"/>
                <w:szCs w:val="16"/>
                <w:lang w:val="pl-PL"/>
              </w:rPr>
              <w:t xml:space="preserve"> </w:t>
            </w:r>
            <w:r w:rsidRPr="0069628E">
              <w:rPr>
                <w:rFonts w:ascii="Arial" w:eastAsia="Arial" w:hAnsi="Arial" w:cs="Arial"/>
                <w:spacing w:val="-1"/>
                <w:sz w:val="16"/>
                <w:szCs w:val="16"/>
                <w:lang w:val="pl-PL"/>
              </w:rPr>
              <w:t>termicznie</w:t>
            </w:r>
            <w:r w:rsidRPr="0069628E">
              <w:rPr>
                <w:rFonts w:ascii="Arial" w:eastAsia="Arial" w:hAnsi="Arial" w:cs="Arial"/>
                <w:sz w:val="16"/>
                <w:szCs w:val="16"/>
                <w:lang w:val="pl-PL"/>
              </w:rPr>
              <w:t xml:space="preserve"> </w:t>
            </w:r>
            <w:r w:rsidRPr="0069628E">
              <w:rPr>
                <w:rFonts w:ascii="Arial" w:eastAsia="Arial" w:hAnsi="Arial" w:cs="Arial"/>
                <w:spacing w:val="-1"/>
                <w:sz w:val="16"/>
                <w:szCs w:val="16"/>
                <w:lang w:val="pl-PL"/>
              </w:rPr>
              <w:t xml:space="preserve">(100%), </w:t>
            </w:r>
            <w:r w:rsidRPr="0069628E">
              <w:rPr>
                <w:rFonts w:ascii="Arial" w:eastAsia="Arial" w:hAnsi="Arial" w:cs="Arial"/>
                <w:spacing w:val="-2"/>
                <w:sz w:val="16"/>
                <w:szCs w:val="16"/>
                <w:lang w:val="pl-PL"/>
              </w:rPr>
              <w:t>barwa</w:t>
            </w:r>
            <w:r w:rsidRPr="0069628E">
              <w:rPr>
                <w:rFonts w:ascii="Arial" w:eastAsia="Arial" w:hAnsi="Arial" w:cs="Arial"/>
                <w:sz w:val="16"/>
                <w:szCs w:val="16"/>
                <w:lang w:val="pl-PL"/>
              </w:rPr>
              <w:t xml:space="preserve"> </w:t>
            </w:r>
            <w:r w:rsidRPr="0069628E">
              <w:rPr>
                <w:rFonts w:ascii="Arial" w:eastAsia="Arial" w:hAnsi="Arial" w:cs="Arial"/>
                <w:spacing w:val="-1"/>
                <w:sz w:val="16"/>
                <w:szCs w:val="16"/>
                <w:lang w:val="pl-PL"/>
              </w:rPr>
              <w:t>brązowa,</w:t>
            </w:r>
            <w:r w:rsidRPr="0069628E">
              <w:rPr>
                <w:rFonts w:ascii="Arial" w:eastAsia="Arial" w:hAnsi="Arial" w:cs="Arial"/>
                <w:spacing w:val="1"/>
                <w:sz w:val="16"/>
                <w:szCs w:val="16"/>
                <w:lang w:val="pl-PL"/>
              </w:rPr>
              <w:t xml:space="preserve"> </w:t>
            </w:r>
            <w:r w:rsidRPr="0069628E">
              <w:rPr>
                <w:rFonts w:ascii="Arial" w:eastAsia="Arial" w:hAnsi="Arial" w:cs="Arial"/>
                <w:spacing w:val="-1"/>
                <w:sz w:val="16"/>
                <w:szCs w:val="16"/>
                <w:lang w:val="pl-PL"/>
              </w:rPr>
              <w:t>po</w:t>
            </w:r>
            <w:r w:rsidRPr="0069628E">
              <w:rPr>
                <w:rFonts w:ascii="Arial" w:eastAsia="Arial" w:hAnsi="Arial" w:cs="Arial"/>
                <w:sz w:val="16"/>
                <w:szCs w:val="16"/>
                <w:lang w:val="pl-PL"/>
              </w:rPr>
              <w:t xml:space="preserve"> </w:t>
            </w:r>
            <w:r w:rsidRPr="0069628E">
              <w:rPr>
                <w:rFonts w:ascii="Arial" w:eastAsia="Arial" w:hAnsi="Arial" w:cs="Arial"/>
                <w:spacing w:val="-1"/>
                <w:sz w:val="16"/>
                <w:szCs w:val="16"/>
                <w:lang w:val="pl-PL"/>
              </w:rPr>
              <w:t>ugotowaniu</w:t>
            </w:r>
            <w:r w:rsidRPr="0069628E">
              <w:rPr>
                <w:rFonts w:ascii="Arial" w:eastAsia="Arial" w:hAnsi="Arial" w:cs="Arial"/>
                <w:sz w:val="16"/>
                <w:szCs w:val="16"/>
                <w:lang w:val="pl-PL"/>
              </w:rPr>
              <w:t xml:space="preserve"> </w:t>
            </w:r>
            <w:r w:rsidRPr="0069628E">
              <w:rPr>
                <w:rFonts w:ascii="Arial" w:eastAsia="Arial" w:hAnsi="Arial" w:cs="Arial"/>
                <w:spacing w:val="-1"/>
                <w:sz w:val="16"/>
                <w:szCs w:val="16"/>
                <w:lang w:val="pl-PL"/>
              </w:rPr>
              <w:t>sypkie, lekkie,</w:t>
            </w:r>
            <w:r w:rsidRPr="0069628E">
              <w:rPr>
                <w:rFonts w:ascii="Arial" w:eastAsia="Arial" w:hAnsi="Arial" w:cs="Arial"/>
                <w:spacing w:val="25"/>
                <w:sz w:val="16"/>
                <w:szCs w:val="16"/>
                <w:lang w:val="pl-PL"/>
              </w:rPr>
              <w:t xml:space="preserve"> </w:t>
            </w:r>
            <w:r w:rsidRPr="0069628E">
              <w:rPr>
                <w:rFonts w:ascii="Arial" w:eastAsia="Arial" w:hAnsi="Arial" w:cs="Arial"/>
                <w:spacing w:val="-1"/>
                <w:sz w:val="16"/>
                <w:szCs w:val="16"/>
                <w:lang w:val="pl-PL"/>
              </w:rPr>
              <w:t>puszyste, nie</w:t>
            </w:r>
            <w:r w:rsidRPr="0069628E">
              <w:rPr>
                <w:rFonts w:ascii="Arial" w:eastAsia="Arial" w:hAnsi="Arial" w:cs="Arial"/>
                <w:spacing w:val="-2"/>
                <w:sz w:val="16"/>
                <w:szCs w:val="16"/>
                <w:lang w:val="pl-PL"/>
              </w:rPr>
              <w:t>sklejone</w:t>
            </w:r>
            <w:r w:rsidRPr="0069628E">
              <w:rPr>
                <w:rFonts w:ascii="Arial" w:eastAsia="Arial" w:hAnsi="Arial" w:cs="Arial"/>
                <w:spacing w:val="-1"/>
                <w:sz w:val="16"/>
                <w:szCs w:val="16"/>
                <w:lang w:val="pl-PL"/>
              </w:rPr>
              <w:t>, ziarna</w:t>
            </w:r>
            <w:r w:rsidRPr="0069628E">
              <w:rPr>
                <w:rFonts w:ascii="Arial" w:eastAsia="Arial" w:hAnsi="Arial" w:cs="Arial"/>
                <w:sz w:val="16"/>
                <w:szCs w:val="16"/>
                <w:lang w:val="pl-PL"/>
              </w:rPr>
              <w:t xml:space="preserve"> </w:t>
            </w:r>
            <w:r w:rsidRPr="0069628E">
              <w:rPr>
                <w:rFonts w:ascii="Arial" w:eastAsia="Arial" w:hAnsi="Arial" w:cs="Arial"/>
                <w:spacing w:val="-1"/>
                <w:sz w:val="16"/>
                <w:szCs w:val="16"/>
                <w:lang w:val="pl-PL"/>
              </w:rPr>
              <w:t xml:space="preserve">powinny </w:t>
            </w:r>
            <w:r w:rsidRPr="0069628E">
              <w:rPr>
                <w:rFonts w:ascii="Arial" w:eastAsia="Arial" w:hAnsi="Arial" w:cs="Arial"/>
                <w:sz w:val="16"/>
                <w:szCs w:val="16"/>
                <w:lang w:val="pl-PL"/>
              </w:rPr>
              <w:t xml:space="preserve">się </w:t>
            </w:r>
            <w:r w:rsidRPr="0069628E">
              <w:rPr>
                <w:rFonts w:ascii="Arial" w:eastAsia="Arial" w:hAnsi="Arial" w:cs="Arial"/>
                <w:spacing w:val="-1"/>
                <w:sz w:val="16"/>
                <w:szCs w:val="16"/>
                <w:lang w:val="pl-PL"/>
              </w:rPr>
              <w:t>rozdzielać,</w:t>
            </w:r>
            <w:r w:rsidRPr="0069628E">
              <w:rPr>
                <w:rFonts w:ascii="Arial" w:eastAsia="Arial" w:hAnsi="Arial" w:cs="Arial"/>
                <w:spacing w:val="4"/>
                <w:sz w:val="16"/>
                <w:szCs w:val="16"/>
                <w:lang w:val="pl-PL"/>
              </w:rPr>
              <w:t xml:space="preserve"> </w:t>
            </w:r>
            <w:r w:rsidRPr="0069628E">
              <w:rPr>
                <w:rFonts w:ascii="Arial" w:eastAsia="Arial" w:hAnsi="Arial" w:cs="Arial"/>
                <w:spacing w:val="-1"/>
                <w:sz w:val="16"/>
                <w:szCs w:val="16"/>
                <w:lang w:val="pl-PL"/>
              </w:rPr>
              <w:t>ziarna</w:t>
            </w:r>
            <w:r w:rsidRPr="0069628E">
              <w:rPr>
                <w:rFonts w:ascii="Arial" w:eastAsia="Arial" w:hAnsi="Arial" w:cs="Arial"/>
                <w:sz w:val="16"/>
                <w:szCs w:val="16"/>
                <w:lang w:val="pl-PL"/>
              </w:rPr>
              <w:t xml:space="preserve"> </w:t>
            </w:r>
            <w:r w:rsidRPr="0069628E">
              <w:rPr>
                <w:rFonts w:ascii="Arial" w:eastAsia="Arial" w:hAnsi="Arial" w:cs="Arial"/>
                <w:spacing w:val="-1"/>
                <w:sz w:val="16"/>
                <w:szCs w:val="16"/>
                <w:lang w:val="pl-PL"/>
              </w:rPr>
              <w:t>wolne</w:t>
            </w:r>
            <w:r w:rsidRPr="0069628E">
              <w:rPr>
                <w:rFonts w:ascii="Arial" w:eastAsia="Arial" w:hAnsi="Arial" w:cs="Arial"/>
                <w:spacing w:val="29"/>
                <w:sz w:val="16"/>
                <w:szCs w:val="16"/>
                <w:lang w:val="pl-PL"/>
              </w:rPr>
              <w:t xml:space="preserve"> </w:t>
            </w:r>
            <w:r w:rsidRPr="0069628E">
              <w:rPr>
                <w:rFonts w:ascii="Arial" w:eastAsia="Arial" w:hAnsi="Arial" w:cs="Arial"/>
                <w:spacing w:val="-1"/>
                <w:sz w:val="16"/>
                <w:szCs w:val="16"/>
                <w:lang w:val="pl-PL"/>
              </w:rPr>
              <w:t>od</w:t>
            </w:r>
            <w:r w:rsidRPr="0069628E">
              <w:rPr>
                <w:rFonts w:ascii="Arial" w:eastAsia="Arial" w:hAnsi="Arial" w:cs="Arial"/>
                <w:sz w:val="16"/>
                <w:szCs w:val="16"/>
                <w:lang w:val="pl-PL"/>
              </w:rPr>
              <w:t xml:space="preserve"> </w:t>
            </w:r>
            <w:r w:rsidRPr="0069628E">
              <w:rPr>
                <w:rFonts w:ascii="Arial" w:eastAsia="Arial" w:hAnsi="Arial" w:cs="Arial"/>
                <w:spacing w:val="-1"/>
                <w:sz w:val="16"/>
                <w:szCs w:val="16"/>
                <w:lang w:val="pl-PL"/>
              </w:rPr>
              <w:t>zanieczyszczeń</w:t>
            </w:r>
            <w:r w:rsidRPr="0069628E">
              <w:rPr>
                <w:rFonts w:ascii="Arial" w:eastAsia="Arial" w:hAnsi="Arial" w:cs="Arial"/>
                <w:sz w:val="16"/>
                <w:szCs w:val="16"/>
                <w:lang w:val="pl-PL"/>
              </w:rPr>
              <w:t xml:space="preserve"> </w:t>
            </w:r>
            <w:r w:rsidRPr="0069628E">
              <w:rPr>
                <w:rFonts w:ascii="Arial" w:eastAsia="Arial" w:hAnsi="Arial" w:cs="Arial"/>
                <w:spacing w:val="-1"/>
                <w:sz w:val="16"/>
                <w:szCs w:val="16"/>
                <w:lang w:val="pl-PL"/>
              </w:rPr>
              <w:t>biologicznych</w:t>
            </w:r>
            <w:r w:rsidRPr="0069628E">
              <w:rPr>
                <w:rFonts w:ascii="Arial" w:eastAsia="Arial" w:hAnsi="Arial" w:cs="Arial"/>
                <w:sz w:val="16"/>
                <w:szCs w:val="16"/>
                <w:lang w:val="pl-PL"/>
              </w:rPr>
              <w:t xml:space="preserve"> i</w:t>
            </w:r>
            <w:r w:rsidRPr="0069628E">
              <w:rPr>
                <w:rFonts w:ascii="Arial" w:eastAsia="Arial" w:hAnsi="Arial" w:cs="Arial"/>
                <w:spacing w:val="-2"/>
                <w:sz w:val="16"/>
                <w:szCs w:val="16"/>
                <w:lang w:val="pl-PL"/>
              </w:rPr>
              <w:t xml:space="preserve"> </w:t>
            </w:r>
            <w:r w:rsidRPr="0069628E">
              <w:rPr>
                <w:rFonts w:ascii="Arial" w:eastAsia="Arial" w:hAnsi="Arial" w:cs="Arial"/>
                <w:spacing w:val="-1"/>
                <w:sz w:val="16"/>
                <w:szCs w:val="16"/>
                <w:lang w:val="pl-PL"/>
              </w:rPr>
              <w:t>szkodników</w:t>
            </w:r>
          </w:p>
        </w:tc>
        <w:tc>
          <w:tcPr>
            <w:tcW w:w="1133" w:type="dxa"/>
            <w:vAlign w:val="center"/>
          </w:tcPr>
          <w:p w:rsidR="00F63F63" w:rsidRPr="0069628E" w:rsidRDefault="00F63F63" w:rsidP="007D0580">
            <w:pPr>
              <w:pStyle w:val="TableParagraph"/>
              <w:ind w:left="1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/>
                <w:sz w:val="16"/>
                <w:lang w:val="pl-PL"/>
              </w:rPr>
              <w:t>Kg</w:t>
            </w:r>
          </w:p>
        </w:tc>
        <w:tc>
          <w:tcPr>
            <w:tcW w:w="1490" w:type="dxa"/>
            <w:vAlign w:val="center"/>
          </w:tcPr>
          <w:p w:rsidR="00F63F63" w:rsidRPr="0069628E" w:rsidRDefault="00F63F63" w:rsidP="007D0580">
            <w:pPr>
              <w:jc w:val="center"/>
              <w:rPr>
                <w:lang w:val="pl-PL"/>
              </w:rPr>
            </w:pPr>
          </w:p>
        </w:tc>
        <w:tc>
          <w:tcPr>
            <w:tcW w:w="1133" w:type="dxa"/>
            <w:vAlign w:val="center"/>
          </w:tcPr>
          <w:p w:rsidR="00F63F63" w:rsidRPr="0069628E" w:rsidRDefault="00F63F63" w:rsidP="007D0580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 w:eastAsia="Arial" w:hAnsi="Arial" w:cs="Arial"/>
                <w:sz w:val="16"/>
                <w:szCs w:val="16"/>
                <w:lang w:val="pl-PL"/>
              </w:rPr>
              <w:t>350</w:t>
            </w:r>
          </w:p>
        </w:tc>
        <w:tc>
          <w:tcPr>
            <w:tcW w:w="1521" w:type="dxa"/>
          </w:tcPr>
          <w:p w:rsidR="00F63F63" w:rsidRPr="0069628E" w:rsidRDefault="00F63F63" w:rsidP="007D0580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843" w:type="dxa"/>
          </w:tcPr>
          <w:p w:rsidR="00F63F63" w:rsidRPr="0069628E" w:rsidRDefault="00F63F63" w:rsidP="007D0580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</w:tr>
      <w:tr w:rsidR="00F63F63" w:rsidRPr="0069628E" w:rsidTr="00F63F63">
        <w:tblPrEx>
          <w:tblLook w:val="04A0" w:firstRow="1" w:lastRow="0" w:firstColumn="1" w:lastColumn="0" w:noHBand="0" w:noVBand="1"/>
        </w:tblPrEx>
        <w:trPr>
          <w:trHeight w:hRule="exact" w:val="562"/>
        </w:trPr>
        <w:tc>
          <w:tcPr>
            <w:tcW w:w="540" w:type="dxa"/>
          </w:tcPr>
          <w:p w:rsidR="00F63F63" w:rsidRPr="0069628E" w:rsidRDefault="00F63F63" w:rsidP="000319BF">
            <w:pPr>
              <w:pStyle w:val="TableParagraph"/>
              <w:numPr>
                <w:ilvl w:val="0"/>
                <w:numId w:val="64"/>
              </w:numPr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005" w:type="dxa"/>
          </w:tcPr>
          <w:p w:rsidR="00F63F63" w:rsidRPr="0069628E" w:rsidRDefault="00F63F63" w:rsidP="007D0580">
            <w:pPr>
              <w:pStyle w:val="TableParagraph"/>
              <w:spacing w:line="239" w:lineRule="auto"/>
              <w:ind w:left="63" w:right="152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Kasza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jaglana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z w:val="16"/>
                <w:lang w:val="pl-PL"/>
              </w:rPr>
              <w:t>-</w:t>
            </w:r>
            <w:r w:rsidRPr="0069628E">
              <w:rPr>
                <w:rFonts w:ascii="Arial" w:hAnsi="Arial"/>
                <w:spacing w:val="-3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skład:</w:t>
            </w:r>
            <w:r w:rsidRPr="0069628E">
              <w:rPr>
                <w:rFonts w:ascii="Arial" w:hAnsi="Arial"/>
                <w:spacing w:val="1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produkt</w:t>
            </w:r>
            <w:r w:rsidRPr="0069628E">
              <w:rPr>
                <w:rFonts w:ascii="Arial" w:hAnsi="Arial"/>
                <w:spacing w:val="1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>otrzymywany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z w:val="16"/>
                <w:lang w:val="pl-PL"/>
              </w:rPr>
              <w:t>z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 xml:space="preserve"> nasion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prosa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 xml:space="preserve">,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ziarna</w:t>
            </w:r>
            <w:r w:rsidRPr="0069628E">
              <w:rPr>
                <w:rFonts w:ascii="Arial" w:hAnsi="Arial"/>
                <w:spacing w:val="47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wolne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od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zanieczyszczeń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biologicznych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i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 xml:space="preserve"> szkodników</w:t>
            </w:r>
            <w:r w:rsidRPr="0069628E">
              <w:rPr>
                <w:rFonts w:ascii="Arial" w:hAnsi="Arial"/>
                <w:spacing w:val="-3"/>
                <w:sz w:val="16"/>
                <w:lang w:val="pl-PL"/>
              </w:rPr>
              <w:t xml:space="preserve">,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nie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>zawiera</w:t>
            </w:r>
            <w:r w:rsidRPr="0069628E">
              <w:rPr>
                <w:rFonts w:ascii="Arial" w:hAnsi="Arial"/>
                <w:spacing w:val="29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glutenu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,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kl. I</w:t>
            </w:r>
          </w:p>
        </w:tc>
        <w:tc>
          <w:tcPr>
            <w:tcW w:w="1133" w:type="dxa"/>
            <w:vAlign w:val="center"/>
          </w:tcPr>
          <w:p w:rsidR="00F63F63" w:rsidRPr="0069628E" w:rsidRDefault="00F63F63" w:rsidP="007D0580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/>
                <w:spacing w:val="-1"/>
                <w:sz w:val="16"/>
                <w:lang w:val="pl-PL"/>
              </w:rPr>
              <w:t>Szt.</w:t>
            </w:r>
          </w:p>
        </w:tc>
        <w:tc>
          <w:tcPr>
            <w:tcW w:w="1490" w:type="dxa"/>
            <w:vAlign w:val="center"/>
          </w:tcPr>
          <w:p w:rsidR="00F63F63" w:rsidRPr="0069628E" w:rsidRDefault="00F63F63" w:rsidP="007D0580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/>
                <w:spacing w:val="-1"/>
                <w:sz w:val="16"/>
                <w:lang w:val="pl-PL"/>
              </w:rPr>
              <w:t>500</w:t>
            </w:r>
            <w:r w:rsidRPr="0069628E">
              <w:rPr>
                <w:rFonts w:ascii="Arial"/>
                <w:sz w:val="16"/>
                <w:lang w:val="pl-PL"/>
              </w:rPr>
              <w:t xml:space="preserve"> g</w:t>
            </w:r>
          </w:p>
        </w:tc>
        <w:tc>
          <w:tcPr>
            <w:tcW w:w="1133" w:type="dxa"/>
            <w:vAlign w:val="center"/>
          </w:tcPr>
          <w:p w:rsidR="00F63F63" w:rsidRPr="0069628E" w:rsidRDefault="00F63F63" w:rsidP="007D0580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/>
                <w:spacing w:val="-1"/>
                <w:sz w:val="16"/>
                <w:lang w:val="pl-PL"/>
              </w:rPr>
              <w:t>120</w:t>
            </w:r>
          </w:p>
        </w:tc>
        <w:tc>
          <w:tcPr>
            <w:tcW w:w="1521" w:type="dxa"/>
          </w:tcPr>
          <w:p w:rsidR="00F63F63" w:rsidRPr="0069628E" w:rsidRDefault="00F63F63" w:rsidP="007D0580">
            <w:pPr>
              <w:pStyle w:val="TableParagraph"/>
              <w:jc w:val="center"/>
              <w:rPr>
                <w:rFonts w:ascii="Arial"/>
                <w:spacing w:val="-1"/>
                <w:sz w:val="16"/>
                <w:lang w:val="pl-PL"/>
              </w:rPr>
            </w:pPr>
          </w:p>
        </w:tc>
        <w:tc>
          <w:tcPr>
            <w:tcW w:w="1843" w:type="dxa"/>
          </w:tcPr>
          <w:p w:rsidR="00F63F63" w:rsidRPr="0069628E" w:rsidRDefault="00F63F63" w:rsidP="007D0580">
            <w:pPr>
              <w:pStyle w:val="TableParagraph"/>
              <w:jc w:val="center"/>
              <w:rPr>
                <w:rFonts w:ascii="Arial"/>
                <w:spacing w:val="-1"/>
                <w:sz w:val="16"/>
                <w:lang w:val="pl-PL"/>
              </w:rPr>
            </w:pPr>
          </w:p>
        </w:tc>
      </w:tr>
      <w:tr w:rsidR="00F63F63" w:rsidRPr="0069628E" w:rsidTr="00F63F63">
        <w:tblPrEx>
          <w:tblLook w:val="04A0" w:firstRow="1" w:lastRow="0" w:firstColumn="1" w:lastColumn="0" w:noHBand="0" w:noVBand="1"/>
        </w:tblPrEx>
        <w:trPr>
          <w:trHeight w:hRule="exact" w:val="564"/>
        </w:trPr>
        <w:tc>
          <w:tcPr>
            <w:tcW w:w="540" w:type="dxa"/>
          </w:tcPr>
          <w:p w:rsidR="00F63F63" w:rsidRPr="0069628E" w:rsidRDefault="00F63F63" w:rsidP="000319BF">
            <w:pPr>
              <w:pStyle w:val="TableParagraph"/>
              <w:numPr>
                <w:ilvl w:val="0"/>
                <w:numId w:val="64"/>
              </w:numPr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005" w:type="dxa"/>
          </w:tcPr>
          <w:p w:rsidR="00F63F63" w:rsidRPr="0069628E" w:rsidRDefault="00F63F63" w:rsidP="007D0580">
            <w:pPr>
              <w:pStyle w:val="TableParagraph"/>
              <w:spacing w:line="239" w:lineRule="auto"/>
              <w:ind w:left="63" w:right="98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Kasza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jęczmienna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>pęczak</w:t>
            </w:r>
            <w:r w:rsidRPr="0069628E">
              <w:rPr>
                <w:rFonts w:ascii="Arial" w:hAnsi="Arial"/>
                <w:spacing w:val="1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z w:val="16"/>
                <w:lang w:val="pl-PL"/>
              </w:rPr>
              <w:t>-</w:t>
            </w:r>
            <w:r w:rsidRPr="0069628E">
              <w:rPr>
                <w:rFonts w:ascii="Arial" w:hAnsi="Arial"/>
                <w:spacing w:val="-3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skład: całe, obłuskane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i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 xml:space="preserve"> wypolerowane</w:t>
            </w:r>
            <w:r w:rsidRPr="0069628E">
              <w:rPr>
                <w:rFonts w:ascii="Arial" w:hAnsi="Arial"/>
                <w:spacing w:val="55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ziarno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 xml:space="preserve">jęczmienia, 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>preparowane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termicznie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>(100%),</w:t>
            </w:r>
            <w:r w:rsidRPr="0069628E">
              <w:rPr>
                <w:rFonts w:ascii="Arial" w:hAnsi="Arial"/>
                <w:spacing w:val="1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po</w:t>
            </w:r>
            <w:r w:rsidRPr="0069628E">
              <w:rPr>
                <w:rFonts w:ascii="Arial" w:hAnsi="Arial"/>
                <w:spacing w:val="-3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ugotowaniu</w:t>
            </w:r>
            <w:r w:rsidRPr="0069628E">
              <w:rPr>
                <w:rFonts w:ascii="Arial" w:hAnsi="Arial"/>
                <w:spacing w:val="59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sypkie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 xml:space="preserve">,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ziarna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wolne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od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>zanieczyszczeń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biologicznych</w:t>
            </w:r>
            <w:r w:rsidRPr="0069628E">
              <w:rPr>
                <w:rFonts w:ascii="Arial" w:hAnsi="Arial"/>
                <w:spacing w:val="-3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z w:val="16"/>
                <w:lang w:val="pl-PL"/>
              </w:rPr>
              <w:t>i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 xml:space="preserve"> szkodników</w:t>
            </w:r>
          </w:p>
        </w:tc>
        <w:tc>
          <w:tcPr>
            <w:tcW w:w="1133" w:type="dxa"/>
            <w:vAlign w:val="center"/>
          </w:tcPr>
          <w:p w:rsidR="00F63F63" w:rsidRPr="0069628E" w:rsidRDefault="00F63F63" w:rsidP="007D0580">
            <w:pPr>
              <w:pStyle w:val="TableParagraph"/>
              <w:ind w:left="1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/>
                <w:sz w:val="16"/>
                <w:lang w:val="pl-PL"/>
              </w:rPr>
              <w:t>Kg</w:t>
            </w:r>
          </w:p>
        </w:tc>
        <w:tc>
          <w:tcPr>
            <w:tcW w:w="1490" w:type="dxa"/>
            <w:vAlign w:val="center"/>
          </w:tcPr>
          <w:p w:rsidR="00F63F63" w:rsidRPr="0069628E" w:rsidRDefault="00F63F63" w:rsidP="007D0580">
            <w:pPr>
              <w:jc w:val="center"/>
              <w:rPr>
                <w:lang w:val="pl-PL"/>
              </w:rPr>
            </w:pPr>
          </w:p>
        </w:tc>
        <w:tc>
          <w:tcPr>
            <w:tcW w:w="1133" w:type="dxa"/>
            <w:vAlign w:val="center"/>
          </w:tcPr>
          <w:p w:rsidR="00F63F63" w:rsidRPr="0069628E" w:rsidRDefault="00F63F63" w:rsidP="007D0580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/>
                <w:spacing w:val="-1"/>
                <w:sz w:val="16"/>
                <w:lang w:val="pl-PL"/>
              </w:rPr>
              <w:t>100</w:t>
            </w:r>
          </w:p>
        </w:tc>
        <w:tc>
          <w:tcPr>
            <w:tcW w:w="1521" w:type="dxa"/>
          </w:tcPr>
          <w:p w:rsidR="00F63F63" w:rsidRPr="0069628E" w:rsidRDefault="00F63F63" w:rsidP="007D0580">
            <w:pPr>
              <w:pStyle w:val="TableParagraph"/>
              <w:jc w:val="center"/>
              <w:rPr>
                <w:rFonts w:ascii="Arial"/>
                <w:spacing w:val="-1"/>
                <w:sz w:val="16"/>
                <w:lang w:val="pl-PL"/>
              </w:rPr>
            </w:pPr>
          </w:p>
        </w:tc>
        <w:tc>
          <w:tcPr>
            <w:tcW w:w="1843" w:type="dxa"/>
          </w:tcPr>
          <w:p w:rsidR="00F63F63" w:rsidRPr="0069628E" w:rsidRDefault="00F63F63" w:rsidP="007D0580">
            <w:pPr>
              <w:pStyle w:val="TableParagraph"/>
              <w:jc w:val="center"/>
              <w:rPr>
                <w:rFonts w:ascii="Arial"/>
                <w:spacing w:val="-1"/>
                <w:sz w:val="16"/>
                <w:lang w:val="pl-PL"/>
              </w:rPr>
            </w:pPr>
          </w:p>
        </w:tc>
      </w:tr>
      <w:tr w:rsidR="00F63F63" w:rsidRPr="0069628E" w:rsidTr="00F63F63">
        <w:tblPrEx>
          <w:tblLook w:val="04A0" w:firstRow="1" w:lastRow="0" w:firstColumn="1" w:lastColumn="0" w:noHBand="0" w:noVBand="1"/>
        </w:tblPrEx>
        <w:trPr>
          <w:trHeight w:hRule="exact" w:val="744"/>
        </w:trPr>
        <w:tc>
          <w:tcPr>
            <w:tcW w:w="540" w:type="dxa"/>
          </w:tcPr>
          <w:p w:rsidR="00F63F63" w:rsidRPr="0069628E" w:rsidRDefault="00F63F63" w:rsidP="000319BF">
            <w:pPr>
              <w:pStyle w:val="TableParagraph"/>
              <w:numPr>
                <w:ilvl w:val="0"/>
                <w:numId w:val="64"/>
              </w:numPr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005" w:type="dxa"/>
          </w:tcPr>
          <w:p w:rsidR="00F63F63" w:rsidRPr="0069628E" w:rsidRDefault="00F63F63" w:rsidP="007D0580">
            <w:pPr>
              <w:pStyle w:val="TableParagraph"/>
              <w:ind w:left="63" w:right="392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Kasza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jęczmienna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średnia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perłowa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wiejska</w:t>
            </w:r>
            <w:r w:rsidRPr="0069628E">
              <w:rPr>
                <w:rFonts w:ascii="Arial" w:hAnsi="Arial"/>
                <w:spacing w:val="1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z w:val="16"/>
                <w:lang w:val="pl-PL"/>
              </w:rPr>
              <w:t>-</w:t>
            </w:r>
            <w:r w:rsidRPr="0069628E">
              <w:rPr>
                <w:rFonts w:ascii="Arial" w:hAnsi="Arial"/>
                <w:spacing w:val="-3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skład: obłuszczone</w:t>
            </w:r>
            <w:r w:rsidRPr="0069628E">
              <w:rPr>
                <w:rFonts w:ascii="Arial" w:hAnsi="Arial"/>
                <w:spacing w:val="33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ziarno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1"/>
                <w:sz w:val="16"/>
                <w:lang w:val="pl-PL"/>
              </w:rPr>
              <w:t>preparowane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termicznie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>(100%),</w:t>
            </w:r>
            <w:r w:rsidRPr="0069628E">
              <w:rPr>
                <w:rFonts w:ascii="Arial" w:hAnsi="Arial"/>
                <w:spacing w:val="1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po</w:t>
            </w:r>
            <w:r w:rsidRPr="0069628E">
              <w:rPr>
                <w:rFonts w:ascii="Arial" w:hAnsi="Arial"/>
                <w:spacing w:val="-3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ugotowaniu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sypkie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 xml:space="preserve">,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ziarna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wolne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od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zanieczyszczeń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biologicznych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i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szkodników</w:t>
            </w:r>
            <w:r w:rsidRPr="0069628E">
              <w:rPr>
                <w:rFonts w:ascii="Arial" w:hAnsi="Arial"/>
                <w:spacing w:val="-3"/>
                <w:sz w:val="16"/>
                <w:lang w:val="pl-PL"/>
              </w:rPr>
              <w:t xml:space="preserve">,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opakowanie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czyste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 xml:space="preserve">bez 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 xml:space="preserve">uszkodzeń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mechanicznych</w:t>
            </w:r>
          </w:p>
        </w:tc>
        <w:tc>
          <w:tcPr>
            <w:tcW w:w="1133" w:type="dxa"/>
            <w:vAlign w:val="center"/>
          </w:tcPr>
          <w:p w:rsidR="00F63F63" w:rsidRPr="0069628E" w:rsidRDefault="00F63F63" w:rsidP="007D0580">
            <w:pPr>
              <w:pStyle w:val="TableParagraph"/>
              <w:ind w:left="1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/>
                <w:sz w:val="16"/>
                <w:lang w:val="pl-PL"/>
              </w:rPr>
              <w:t>Kg</w:t>
            </w:r>
          </w:p>
        </w:tc>
        <w:tc>
          <w:tcPr>
            <w:tcW w:w="1490" w:type="dxa"/>
            <w:vAlign w:val="center"/>
          </w:tcPr>
          <w:p w:rsidR="00F63F63" w:rsidRPr="0069628E" w:rsidRDefault="00F63F63" w:rsidP="007D0580">
            <w:pPr>
              <w:jc w:val="center"/>
              <w:rPr>
                <w:lang w:val="pl-PL"/>
              </w:rPr>
            </w:pPr>
          </w:p>
        </w:tc>
        <w:tc>
          <w:tcPr>
            <w:tcW w:w="1133" w:type="dxa"/>
            <w:vAlign w:val="center"/>
          </w:tcPr>
          <w:p w:rsidR="00F63F63" w:rsidRPr="0069628E" w:rsidRDefault="00F63F63" w:rsidP="007D0580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/>
                <w:spacing w:val="-1"/>
                <w:sz w:val="16"/>
                <w:lang w:val="pl-PL"/>
              </w:rPr>
              <w:t>210</w:t>
            </w:r>
          </w:p>
        </w:tc>
        <w:tc>
          <w:tcPr>
            <w:tcW w:w="1521" w:type="dxa"/>
          </w:tcPr>
          <w:p w:rsidR="00F63F63" w:rsidRPr="0069628E" w:rsidRDefault="00F63F63" w:rsidP="007D0580">
            <w:pPr>
              <w:pStyle w:val="TableParagraph"/>
              <w:jc w:val="center"/>
              <w:rPr>
                <w:rFonts w:ascii="Arial"/>
                <w:spacing w:val="-1"/>
                <w:sz w:val="16"/>
                <w:lang w:val="pl-PL"/>
              </w:rPr>
            </w:pPr>
          </w:p>
        </w:tc>
        <w:tc>
          <w:tcPr>
            <w:tcW w:w="1843" w:type="dxa"/>
          </w:tcPr>
          <w:p w:rsidR="00F63F63" w:rsidRPr="0069628E" w:rsidRDefault="00F63F63" w:rsidP="007D0580">
            <w:pPr>
              <w:pStyle w:val="TableParagraph"/>
              <w:jc w:val="center"/>
              <w:rPr>
                <w:rFonts w:ascii="Arial"/>
                <w:spacing w:val="-1"/>
                <w:sz w:val="16"/>
                <w:lang w:val="pl-PL"/>
              </w:rPr>
            </w:pPr>
          </w:p>
        </w:tc>
      </w:tr>
      <w:tr w:rsidR="00F63F63" w:rsidRPr="0069628E" w:rsidTr="00F63F63">
        <w:tblPrEx>
          <w:tblLook w:val="04A0" w:firstRow="1" w:lastRow="0" w:firstColumn="1" w:lastColumn="0" w:noHBand="0" w:noVBand="1"/>
        </w:tblPrEx>
        <w:trPr>
          <w:trHeight w:hRule="exact" w:val="377"/>
        </w:trPr>
        <w:tc>
          <w:tcPr>
            <w:tcW w:w="540" w:type="dxa"/>
          </w:tcPr>
          <w:p w:rsidR="00F63F63" w:rsidRPr="0069628E" w:rsidRDefault="00F63F63" w:rsidP="000319BF">
            <w:pPr>
              <w:pStyle w:val="TableParagraph"/>
              <w:numPr>
                <w:ilvl w:val="0"/>
                <w:numId w:val="64"/>
              </w:numPr>
              <w:spacing w:before="79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005" w:type="dxa"/>
          </w:tcPr>
          <w:p w:rsidR="00F63F63" w:rsidRPr="0069628E" w:rsidRDefault="00F63F63" w:rsidP="007D0580">
            <w:pPr>
              <w:pStyle w:val="TableParagraph"/>
              <w:ind w:left="63" w:right="276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Kasza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 xml:space="preserve"> kuskus</w:t>
            </w:r>
            <w:r w:rsidRPr="0069628E">
              <w:rPr>
                <w:rFonts w:ascii="Arial" w:hAnsi="Arial"/>
                <w:spacing w:val="3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-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 xml:space="preserve">granulat 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>otrzymany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z w:val="16"/>
                <w:lang w:val="pl-PL"/>
              </w:rPr>
              <w:t>z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 xml:space="preserve"> pszenicy </w:t>
            </w:r>
            <w:proofErr w:type="spellStart"/>
            <w:r w:rsidRPr="0069628E">
              <w:rPr>
                <w:rFonts w:ascii="Arial" w:hAnsi="Arial"/>
                <w:spacing w:val="-2"/>
                <w:sz w:val="16"/>
                <w:lang w:val="pl-PL"/>
              </w:rPr>
              <w:t>durum</w:t>
            </w:r>
            <w:proofErr w:type="spellEnd"/>
            <w:r w:rsidRPr="0069628E">
              <w:rPr>
                <w:rFonts w:ascii="Arial" w:hAnsi="Arial"/>
                <w:sz w:val="16"/>
                <w:lang w:val="pl-PL"/>
              </w:rPr>
              <w:t>,</w:t>
            </w:r>
            <w:r w:rsidRPr="0069628E">
              <w:rPr>
                <w:rFonts w:ascii="Arial" w:hAnsi="Arial"/>
                <w:spacing w:val="-3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1"/>
                <w:sz w:val="16"/>
                <w:lang w:val="pl-PL"/>
              </w:rPr>
              <w:t>ma</w:t>
            </w:r>
            <w:r w:rsidRPr="0069628E">
              <w:rPr>
                <w:rFonts w:ascii="Arial" w:hAnsi="Arial"/>
                <w:spacing w:val="-3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postać</w:t>
            </w:r>
            <w:r w:rsidRPr="0069628E">
              <w:rPr>
                <w:rFonts w:ascii="Arial" w:hAnsi="Arial"/>
                <w:spacing w:val="51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okrągłych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 xml:space="preserve">ziarenek </w:t>
            </w:r>
            <w:r w:rsidRPr="0069628E">
              <w:rPr>
                <w:rFonts w:ascii="Arial" w:hAnsi="Arial"/>
                <w:sz w:val="16"/>
                <w:lang w:val="pl-PL"/>
              </w:rPr>
              <w:t>o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 xml:space="preserve"> średnicy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>około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1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z w:val="16"/>
                <w:lang w:val="pl-PL"/>
              </w:rPr>
              <w:t>mm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, kl. I</w:t>
            </w:r>
          </w:p>
        </w:tc>
        <w:tc>
          <w:tcPr>
            <w:tcW w:w="1133" w:type="dxa"/>
            <w:vAlign w:val="center"/>
          </w:tcPr>
          <w:p w:rsidR="00F63F63" w:rsidRPr="0069628E" w:rsidRDefault="00F63F63" w:rsidP="007D0580">
            <w:pPr>
              <w:pStyle w:val="TableParagraph"/>
              <w:spacing w:before="86"/>
              <w:ind w:right="1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/>
                <w:spacing w:val="-1"/>
                <w:sz w:val="16"/>
                <w:lang w:val="pl-PL"/>
              </w:rPr>
              <w:t>Szt.</w:t>
            </w:r>
          </w:p>
        </w:tc>
        <w:tc>
          <w:tcPr>
            <w:tcW w:w="1490" w:type="dxa"/>
            <w:vAlign w:val="center"/>
          </w:tcPr>
          <w:p w:rsidR="00F63F63" w:rsidRPr="0069628E" w:rsidRDefault="00F63F63" w:rsidP="007D0580">
            <w:pPr>
              <w:pStyle w:val="TableParagraph"/>
              <w:spacing w:before="86"/>
              <w:ind w:right="1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/>
                <w:spacing w:val="-1"/>
                <w:sz w:val="16"/>
                <w:lang w:val="pl-PL"/>
              </w:rPr>
              <w:t>500</w:t>
            </w:r>
            <w:r w:rsidRPr="0069628E">
              <w:rPr>
                <w:rFonts w:ascii="Arial"/>
                <w:sz w:val="16"/>
                <w:lang w:val="pl-PL"/>
              </w:rPr>
              <w:t xml:space="preserve"> g</w:t>
            </w:r>
          </w:p>
        </w:tc>
        <w:tc>
          <w:tcPr>
            <w:tcW w:w="1133" w:type="dxa"/>
            <w:vAlign w:val="center"/>
          </w:tcPr>
          <w:p w:rsidR="00F63F63" w:rsidRPr="0069628E" w:rsidRDefault="00F63F63" w:rsidP="007D0580">
            <w:pPr>
              <w:pStyle w:val="TableParagraph"/>
              <w:spacing w:before="86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/>
                <w:spacing w:val="-1"/>
                <w:sz w:val="16"/>
                <w:lang w:val="pl-PL"/>
              </w:rPr>
              <w:t>200</w:t>
            </w:r>
          </w:p>
        </w:tc>
        <w:tc>
          <w:tcPr>
            <w:tcW w:w="1521" w:type="dxa"/>
          </w:tcPr>
          <w:p w:rsidR="00F63F63" w:rsidRPr="0069628E" w:rsidRDefault="00F63F63" w:rsidP="007D0580">
            <w:pPr>
              <w:pStyle w:val="TableParagraph"/>
              <w:spacing w:before="86"/>
              <w:jc w:val="center"/>
              <w:rPr>
                <w:rFonts w:ascii="Arial"/>
                <w:spacing w:val="-1"/>
                <w:sz w:val="16"/>
                <w:lang w:val="pl-PL"/>
              </w:rPr>
            </w:pPr>
          </w:p>
        </w:tc>
        <w:tc>
          <w:tcPr>
            <w:tcW w:w="1843" w:type="dxa"/>
          </w:tcPr>
          <w:p w:rsidR="00F63F63" w:rsidRPr="0069628E" w:rsidRDefault="00F63F63" w:rsidP="007D0580">
            <w:pPr>
              <w:pStyle w:val="TableParagraph"/>
              <w:spacing w:before="86"/>
              <w:jc w:val="center"/>
              <w:rPr>
                <w:rFonts w:ascii="Arial"/>
                <w:spacing w:val="-1"/>
                <w:sz w:val="16"/>
                <w:lang w:val="pl-PL"/>
              </w:rPr>
            </w:pPr>
          </w:p>
        </w:tc>
      </w:tr>
      <w:tr w:rsidR="00F63F63" w:rsidRPr="0069628E" w:rsidTr="00F63F63">
        <w:tblPrEx>
          <w:tblLook w:val="04A0" w:firstRow="1" w:lastRow="0" w:firstColumn="1" w:lastColumn="0" w:noHBand="0" w:noVBand="1"/>
        </w:tblPrEx>
        <w:trPr>
          <w:trHeight w:hRule="exact" w:val="744"/>
        </w:trPr>
        <w:tc>
          <w:tcPr>
            <w:tcW w:w="540" w:type="dxa"/>
          </w:tcPr>
          <w:p w:rsidR="00F63F63" w:rsidRPr="0069628E" w:rsidRDefault="00F63F63" w:rsidP="000319BF">
            <w:pPr>
              <w:pStyle w:val="TableParagraph"/>
              <w:numPr>
                <w:ilvl w:val="0"/>
                <w:numId w:val="64"/>
              </w:numPr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005" w:type="dxa"/>
          </w:tcPr>
          <w:p w:rsidR="00F63F63" w:rsidRPr="0069628E" w:rsidRDefault="00F63F63" w:rsidP="007D0580">
            <w:pPr>
              <w:pStyle w:val="TableParagraph"/>
              <w:ind w:left="63" w:right="72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 w:eastAsia="Arial" w:hAnsi="Arial" w:cs="Arial"/>
                <w:spacing w:val="-1"/>
                <w:sz w:val="16"/>
                <w:szCs w:val="16"/>
                <w:lang w:val="pl-PL"/>
              </w:rPr>
              <w:t>Kasza</w:t>
            </w:r>
            <w:r w:rsidRPr="0069628E">
              <w:rPr>
                <w:rFonts w:ascii="Arial" w:eastAsia="Arial" w:hAnsi="Arial" w:cs="Arial"/>
                <w:spacing w:val="-2"/>
                <w:sz w:val="16"/>
                <w:szCs w:val="16"/>
                <w:lang w:val="pl-PL"/>
              </w:rPr>
              <w:t xml:space="preserve"> </w:t>
            </w:r>
            <w:r w:rsidRPr="0069628E">
              <w:rPr>
                <w:rFonts w:ascii="Arial" w:eastAsia="Arial" w:hAnsi="Arial" w:cs="Arial"/>
                <w:spacing w:val="-1"/>
                <w:sz w:val="16"/>
                <w:szCs w:val="16"/>
                <w:lang w:val="pl-PL"/>
              </w:rPr>
              <w:t>manna</w:t>
            </w:r>
            <w:r w:rsidRPr="0069628E">
              <w:rPr>
                <w:rFonts w:ascii="Arial" w:eastAsia="Arial" w:hAnsi="Arial" w:cs="Arial"/>
                <w:sz w:val="16"/>
                <w:szCs w:val="16"/>
                <w:lang w:val="pl-PL"/>
              </w:rPr>
              <w:t xml:space="preserve"> </w:t>
            </w:r>
            <w:r w:rsidRPr="0069628E">
              <w:rPr>
                <w:rFonts w:ascii="Arial" w:eastAsia="Arial" w:hAnsi="Arial" w:cs="Arial"/>
                <w:spacing w:val="1"/>
                <w:sz w:val="16"/>
                <w:szCs w:val="16"/>
                <w:lang w:val="pl-PL"/>
              </w:rPr>
              <w:t>(grysik</w:t>
            </w:r>
            <w:r w:rsidRPr="0069628E">
              <w:rPr>
                <w:rFonts w:ascii="Arial" w:eastAsia="Arial" w:hAnsi="Arial" w:cs="Arial"/>
                <w:spacing w:val="-1"/>
                <w:sz w:val="16"/>
                <w:szCs w:val="16"/>
                <w:lang w:val="pl-PL"/>
              </w:rPr>
              <w:t>)</w:t>
            </w:r>
            <w:r w:rsidRPr="0069628E">
              <w:rPr>
                <w:rFonts w:ascii="Arial" w:eastAsia="Arial" w:hAnsi="Arial" w:cs="Arial"/>
                <w:sz w:val="16"/>
                <w:szCs w:val="16"/>
                <w:lang w:val="pl-PL"/>
              </w:rPr>
              <w:t xml:space="preserve"> </w:t>
            </w:r>
            <w:r w:rsidRPr="0069628E">
              <w:rPr>
                <w:rFonts w:ascii="Arial" w:eastAsia="Arial" w:hAnsi="Arial" w:cs="Arial"/>
                <w:spacing w:val="-2"/>
                <w:sz w:val="16"/>
                <w:szCs w:val="16"/>
                <w:lang w:val="pl-PL"/>
              </w:rPr>
              <w:t>100%</w:t>
            </w:r>
            <w:r w:rsidRPr="0069628E">
              <w:rPr>
                <w:rFonts w:ascii="Arial" w:eastAsia="Arial" w:hAnsi="Arial" w:cs="Arial"/>
                <w:spacing w:val="4"/>
                <w:sz w:val="16"/>
                <w:szCs w:val="16"/>
                <w:lang w:val="pl-PL"/>
              </w:rPr>
              <w:t xml:space="preserve"> </w:t>
            </w:r>
            <w:r w:rsidRPr="0069628E">
              <w:rPr>
                <w:rFonts w:ascii="Arial" w:eastAsia="Arial" w:hAnsi="Arial" w:cs="Arial"/>
                <w:sz w:val="16"/>
                <w:szCs w:val="16"/>
                <w:lang w:val="pl-PL"/>
              </w:rPr>
              <w:t>–</w:t>
            </w:r>
            <w:r w:rsidRPr="0069628E">
              <w:rPr>
                <w:rFonts w:ascii="Arial" w:eastAsia="Arial" w:hAnsi="Arial" w:cs="Arial"/>
                <w:spacing w:val="-2"/>
                <w:sz w:val="16"/>
                <w:szCs w:val="16"/>
                <w:lang w:val="pl-PL"/>
              </w:rPr>
              <w:t xml:space="preserve"> skład:</w:t>
            </w:r>
            <w:r w:rsidRPr="0069628E">
              <w:rPr>
                <w:rFonts w:ascii="Arial" w:eastAsia="Arial" w:hAnsi="Arial" w:cs="Arial"/>
                <w:spacing w:val="1"/>
                <w:sz w:val="16"/>
                <w:szCs w:val="16"/>
                <w:lang w:val="pl-PL"/>
              </w:rPr>
              <w:t xml:space="preserve"> </w:t>
            </w:r>
            <w:r w:rsidRPr="0069628E">
              <w:rPr>
                <w:rFonts w:ascii="Arial" w:eastAsia="Arial" w:hAnsi="Arial" w:cs="Arial"/>
                <w:spacing w:val="-1"/>
                <w:sz w:val="16"/>
                <w:szCs w:val="16"/>
                <w:lang w:val="pl-PL"/>
              </w:rPr>
              <w:t xml:space="preserve">produkt </w:t>
            </w:r>
            <w:r w:rsidRPr="0069628E">
              <w:rPr>
                <w:rFonts w:ascii="Arial" w:eastAsia="Arial" w:hAnsi="Arial" w:cs="Arial"/>
                <w:spacing w:val="-2"/>
                <w:sz w:val="16"/>
                <w:szCs w:val="16"/>
                <w:lang w:val="pl-PL"/>
              </w:rPr>
              <w:t>otrzymywany</w:t>
            </w:r>
            <w:r w:rsidRPr="0069628E">
              <w:rPr>
                <w:rFonts w:ascii="Arial" w:eastAsia="Arial" w:hAnsi="Arial" w:cs="Arial"/>
                <w:spacing w:val="-1"/>
                <w:sz w:val="16"/>
                <w:szCs w:val="16"/>
                <w:lang w:val="pl-PL"/>
              </w:rPr>
              <w:t xml:space="preserve"> </w:t>
            </w:r>
            <w:r w:rsidRPr="0069628E">
              <w:rPr>
                <w:rFonts w:ascii="Arial" w:eastAsia="Arial" w:hAnsi="Arial" w:cs="Arial"/>
                <w:sz w:val="16"/>
                <w:szCs w:val="16"/>
                <w:lang w:val="pl-PL"/>
              </w:rPr>
              <w:t>z</w:t>
            </w:r>
            <w:r w:rsidRPr="0069628E">
              <w:rPr>
                <w:rFonts w:ascii="Arial" w:eastAsia="Arial" w:hAnsi="Arial" w:cs="Arial"/>
                <w:spacing w:val="45"/>
                <w:sz w:val="16"/>
                <w:szCs w:val="16"/>
                <w:lang w:val="pl-PL"/>
              </w:rPr>
              <w:t xml:space="preserve"> </w:t>
            </w:r>
            <w:r w:rsidRPr="0069628E">
              <w:rPr>
                <w:rFonts w:ascii="Arial" w:eastAsia="Arial" w:hAnsi="Arial" w:cs="Arial"/>
                <w:spacing w:val="-1"/>
                <w:sz w:val="16"/>
                <w:szCs w:val="16"/>
                <w:lang w:val="pl-PL"/>
              </w:rPr>
              <w:t>przemiału</w:t>
            </w:r>
            <w:r w:rsidRPr="0069628E">
              <w:rPr>
                <w:rFonts w:ascii="Arial" w:eastAsia="Arial" w:hAnsi="Arial" w:cs="Arial"/>
                <w:sz w:val="16"/>
                <w:szCs w:val="16"/>
                <w:lang w:val="pl-PL"/>
              </w:rPr>
              <w:t xml:space="preserve"> </w:t>
            </w:r>
            <w:r w:rsidRPr="0069628E">
              <w:rPr>
                <w:rFonts w:ascii="Arial" w:eastAsia="Arial" w:hAnsi="Arial" w:cs="Arial"/>
                <w:spacing w:val="-2"/>
                <w:sz w:val="16"/>
                <w:szCs w:val="16"/>
                <w:lang w:val="pl-PL"/>
              </w:rPr>
              <w:t>oczyszczonego</w:t>
            </w:r>
            <w:r w:rsidRPr="0069628E">
              <w:rPr>
                <w:rFonts w:ascii="Arial" w:eastAsia="Arial" w:hAnsi="Arial" w:cs="Arial"/>
                <w:sz w:val="16"/>
                <w:szCs w:val="16"/>
                <w:lang w:val="pl-PL"/>
              </w:rPr>
              <w:t xml:space="preserve"> </w:t>
            </w:r>
            <w:r w:rsidRPr="0069628E">
              <w:rPr>
                <w:rFonts w:ascii="Arial" w:eastAsia="Arial" w:hAnsi="Arial" w:cs="Arial"/>
                <w:spacing w:val="-1"/>
                <w:sz w:val="16"/>
                <w:szCs w:val="16"/>
                <w:lang w:val="pl-PL"/>
              </w:rPr>
              <w:t>ziarna</w:t>
            </w:r>
            <w:r w:rsidRPr="0069628E">
              <w:rPr>
                <w:rFonts w:ascii="Arial" w:eastAsia="Arial" w:hAnsi="Arial" w:cs="Arial"/>
                <w:sz w:val="16"/>
                <w:szCs w:val="16"/>
                <w:lang w:val="pl-PL"/>
              </w:rPr>
              <w:t xml:space="preserve"> </w:t>
            </w:r>
            <w:r w:rsidRPr="0069628E">
              <w:rPr>
                <w:rFonts w:ascii="Arial" w:eastAsia="Arial" w:hAnsi="Arial" w:cs="Arial"/>
                <w:spacing w:val="-1"/>
                <w:sz w:val="16"/>
                <w:szCs w:val="16"/>
                <w:lang w:val="pl-PL"/>
              </w:rPr>
              <w:t xml:space="preserve">pszenicy, </w:t>
            </w:r>
            <w:r w:rsidRPr="0069628E">
              <w:rPr>
                <w:rFonts w:ascii="Arial" w:eastAsia="Arial" w:hAnsi="Arial" w:cs="Arial"/>
                <w:sz w:val="16"/>
                <w:szCs w:val="16"/>
                <w:lang w:val="pl-PL"/>
              </w:rPr>
              <w:t>w</w:t>
            </w:r>
            <w:r w:rsidRPr="0069628E">
              <w:rPr>
                <w:rFonts w:ascii="Arial" w:eastAsia="Arial" w:hAnsi="Arial" w:cs="Arial"/>
                <w:spacing w:val="-3"/>
                <w:sz w:val="16"/>
                <w:szCs w:val="16"/>
                <w:lang w:val="pl-PL"/>
              </w:rPr>
              <w:t xml:space="preserve"> </w:t>
            </w:r>
            <w:r w:rsidRPr="0069628E">
              <w:rPr>
                <w:rFonts w:ascii="Arial" w:eastAsia="Arial" w:hAnsi="Arial" w:cs="Arial"/>
                <w:spacing w:val="-1"/>
                <w:sz w:val="16"/>
                <w:szCs w:val="16"/>
                <w:lang w:val="pl-PL"/>
              </w:rPr>
              <w:t>postaci</w:t>
            </w:r>
            <w:r w:rsidRPr="0069628E">
              <w:rPr>
                <w:rFonts w:ascii="Arial" w:eastAsia="Arial" w:hAnsi="Arial" w:cs="Arial"/>
                <w:spacing w:val="1"/>
                <w:sz w:val="16"/>
                <w:szCs w:val="16"/>
                <w:lang w:val="pl-PL"/>
              </w:rPr>
              <w:t xml:space="preserve"> </w:t>
            </w:r>
            <w:r w:rsidRPr="0069628E">
              <w:rPr>
                <w:rFonts w:ascii="Arial" w:eastAsia="Arial" w:hAnsi="Arial" w:cs="Arial"/>
                <w:spacing w:val="-1"/>
                <w:sz w:val="16"/>
                <w:szCs w:val="16"/>
                <w:lang w:val="pl-PL"/>
              </w:rPr>
              <w:t>drobnych</w:t>
            </w:r>
            <w:r w:rsidRPr="0069628E">
              <w:rPr>
                <w:rFonts w:ascii="Arial" w:eastAsia="Arial" w:hAnsi="Arial" w:cs="Arial"/>
                <w:spacing w:val="39"/>
                <w:sz w:val="16"/>
                <w:szCs w:val="16"/>
                <w:lang w:val="pl-PL"/>
              </w:rPr>
              <w:t xml:space="preserve"> </w:t>
            </w:r>
            <w:r w:rsidRPr="0069628E">
              <w:rPr>
                <w:rFonts w:ascii="Arial" w:eastAsia="Arial" w:hAnsi="Arial" w:cs="Arial"/>
                <w:spacing w:val="-1"/>
                <w:sz w:val="16"/>
                <w:szCs w:val="16"/>
                <w:lang w:val="pl-PL"/>
              </w:rPr>
              <w:t>ziarenek</w:t>
            </w:r>
            <w:r w:rsidRPr="0069628E">
              <w:rPr>
                <w:rFonts w:ascii="Arial" w:eastAsia="Arial" w:hAnsi="Arial" w:cs="Arial"/>
                <w:spacing w:val="2"/>
                <w:sz w:val="16"/>
                <w:szCs w:val="16"/>
                <w:lang w:val="pl-PL"/>
              </w:rPr>
              <w:t xml:space="preserve"> </w:t>
            </w:r>
            <w:r w:rsidRPr="0069628E">
              <w:rPr>
                <w:rFonts w:ascii="Arial" w:eastAsia="Arial" w:hAnsi="Arial" w:cs="Arial"/>
                <w:spacing w:val="-2"/>
                <w:sz w:val="16"/>
                <w:szCs w:val="16"/>
                <w:lang w:val="pl-PL"/>
              </w:rPr>
              <w:t>barwy</w:t>
            </w:r>
            <w:r w:rsidRPr="0069628E">
              <w:rPr>
                <w:rFonts w:ascii="Arial" w:eastAsia="Arial" w:hAnsi="Arial" w:cs="Arial"/>
                <w:spacing w:val="-1"/>
                <w:sz w:val="16"/>
                <w:szCs w:val="16"/>
                <w:lang w:val="pl-PL"/>
              </w:rPr>
              <w:t xml:space="preserve"> białej</w:t>
            </w:r>
            <w:r w:rsidRPr="0069628E">
              <w:rPr>
                <w:rFonts w:ascii="Arial" w:eastAsia="Arial" w:hAnsi="Arial" w:cs="Arial"/>
                <w:spacing w:val="1"/>
                <w:sz w:val="16"/>
                <w:szCs w:val="16"/>
                <w:lang w:val="pl-PL"/>
              </w:rPr>
              <w:t xml:space="preserve"> </w:t>
            </w:r>
            <w:r w:rsidRPr="0069628E">
              <w:rPr>
                <w:rFonts w:ascii="Arial" w:eastAsia="Arial" w:hAnsi="Arial" w:cs="Arial"/>
                <w:sz w:val="16"/>
                <w:szCs w:val="16"/>
                <w:lang w:val="pl-PL"/>
              </w:rPr>
              <w:t xml:space="preserve">lub </w:t>
            </w:r>
            <w:r w:rsidRPr="0069628E">
              <w:rPr>
                <w:rFonts w:ascii="Arial" w:eastAsia="Arial" w:hAnsi="Arial" w:cs="Arial"/>
                <w:spacing w:val="-1"/>
                <w:sz w:val="16"/>
                <w:szCs w:val="16"/>
                <w:lang w:val="pl-PL"/>
              </w:rPr>
              <w:t>kremowej,</w:t>
            </w:r>
            <w:r w:rsidRPr="0069628E">
              <w:rPr>
                <w:rFonts w:ascii="Arial" w:eastAsia="Arial" w:hAnsi="Arial" w:cs="Arial"/>
                <w:spacing w:val="2"/>
                <w:sz w:val="16"/>
                <w:szCs w:val="16"/>
                <w:lang w:val="pl-PL"/>
              </w:rPr>
              <w:t xml:space="preserve"> </w:t>
            </w:r>
            <w:r w:rsidRPr="0069628E">
              <w:rPr>
                <w:rFonts w:ascii="Arial" w:eastAsia="Arial" w:hAnsi="Arial" w:cs="Arial"/>
                <w:spacing w:val="-1"/>
                <w:sz w:val="16"/>
                <w:szCs w:val="16"/>
                <w:lang w:val="pl-PL"/>
              </w:rPr>
              <w:t>ziarna</w:t>
            </w:r>
            <w:r w:rsidRPr="0069628E">
              <w:rPr>
                <w:rFonts w:ascii="Arial" w:eastAsia="Arial" w:hAnsi="Arial" w:cs="Arial"/>
                <w:sz w:val="16"/>
                <w:szCs w:val="16"/>
                <w:lang w:val="pl-PL"/>
              </w:rPr>
              <w:t xml:space="preserve"> </w:t>
            </w:r>
            <w:r w:rsidRPr="0069628E">
              <w:rPr>
                <w:rFonts w:ascii="Arial" w:eastAsia="Arial" w:hAnsi="Arial" w:cs="Arial"/>
                <w:spacing w:val="-1"/>
                <w:sz w:val="16"/>
                <w:szCs w:val="16"/>
                <w:lang w:val="pl-PL"/>
              </w:rPr>
              <w:t>wolne</w:t>
            </w:r>
            <w:r w:rsidRPr="0069628E">
              <w:rPr>
                <w:rFonts w:ascii="Arial" w:eastAsia="Arial" w:hAnsi="Arial" w:cs="Arial"/>
                <w:sz w:val="16"/>
                <w:szCs w:val="16"/>
                <w:lang w:val="pl-PL"/>
              </w:rPr>
              <w:t xml:space="preserve"> </w:t>
            </w:r>
            <w:r w:rsidRPr="0069628E">
              <w:rPr>
                <w:rFonts w:ascii="Arial" w:eastAsia="Arial" w:hAnsi="Arial" w:cs="Arial"/>
                <w:spacing w:val="-1"/>
                <w:sz w:val="16"/>
                <w:szCs w:val="16"/>
                <w:lang w:val="pl-PL"/>
              </w:rPr>
              <w:t>od</w:t>
            </w:r>
            <w:r w:rsidRPr="0069628E">
              <w:rPr>
                <w:rFonts w:ascii="Arial" w:eastAsia="Arial" w:hAnsi="Arial" w:cs="Arial"/>
                <w:sz w:val="16"/>
                <w:szCs w:val="16"/>
                <w:lang w:val="pl-PL"/>
              </w:rPr>
              <w:t xml:space="preserve"> </w:t>
            </w:r>
            <w:r w:rsidRPr="0069628E">
              <w:rPr>
                <w:rFonts w:ascii="Arial" w:eastAsia="Arial" w:hAnsi="Arial" w:cs="Arial"/>
                <w:spacing w:val="-1"/>
                <w:sz w:val="16"/>
                <w:szCs w:val="16"/>
                <w:lang w:val="pl-PL"/>
              </w:rPr>
              <w:t>zanieczyszczeń</w:t>
            </w:r>
            <w:r w:rsidRPr="0069628E">
              <w:rPr>
                <w:rFonts w:ascii="Arial" w:eastAsia="Arial" w:hAnsi="Arial" w:cs="Arial"/>
                <w:spacing w:val="23"/>
                <w:sz w:val="16"/>
                <w:szCs w:val="16"/>
                <w:lang w:val="pl-PL"/>
              </w:rPr>
              <w:t xml:space="preserve"> </w:t>
            </w:r>
            <w:r w:rsidRPr="0069628E">
              <w:rPr>
                <w:rFonts w:ascii="Arial" w:eastAsia="Arial" w:hAnsi="Arial" w:cs="Arial"/>
                <w:spacing w:val="-1"/>
                <w:sz w:val="16"/>
                <w:szCs w:val="16"/>
                <w:lang w:val="pl-PL"/>
              </w:rPr>
              <w:t>biologicznych</w:t>
            </w:r>
            <w:r w:rsidRPr="0069628E">
              <w:rPr>
                <w:rFonts w:ascii="Arial" w:eastAsia="Arial" w:hAnsi="Arial" w:cs="Arial"/>
                <w:sz w:val="16"/>
                <w:szCs w:val="16"/>
                <w:lang w:val="pl-PL"/>
              </w:rPr>
              <w:t xml:space="preserve"> i</w:t>
            </w:r>
            <w:r w:rsidRPr="0069628E">
              <w:rPr>
                <w:rFonts w:ascii="Arial" w:eastAsia="Arial" w:hAnsi="Arial" w:cs="Arial"/>
                <w:spacing w:val="-4"/>
                <w:sz w:val="16"/>
                <w:szCs w:val="16"/>
                <w:lang w:val="pl-PL"/>
              </w:rPr>
              <w:t xml:space="preserve"> </w:t>
            </w:r>
            <w:r w:rsidRPr="0069628E">
              <w:rPr>
                <w:rFonts w:ascii="Arial" w:eastAsia="Arial" w:hAnsi="Arial" w:cs="Arial"/>
                <w:spacing w:val="-1"/>
                <w:sz w:val="16"/>
                <w:szCs w:val="16"/>
                <w:lang w:val="pl-PL"/>
              </w:rPr>
              <w:t>szkodników</w:t>
            </w:r>
          </w:p>
        </w:tc>
        <w:tc>
          <w:tcPr>
            <w:tcW w:w="1133" w:type="dxa"/>
            <w:vAlign w:val="center"/>
          </w:tcPr>
          <w:p w:rsidR="00F63F63" w:rsidRPr="0069628E" w:rsidRDefault="00F63F63" w:rsidP="007D0580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/>
                <w:spacing w:val="-1"/>
                <w:sz w:val="16"/>
                <w:lang w:val="pl-PL"/>
              </w:rPr>
              <w:t>Szt.</w:t>
            </w:r>
          </w:p>
        </w:tc>
        <w:tc>
          <w:tcPr>
            <w:tcW w:w="1490" w:type="dxa"/>
            <w:vAlign w:val="center"/>
          </w:tcPr>
          <w:p w:rsidR="00F63F63" w:rsidRPr="0069628E" w:rsidRDefault="00F63F63" w:rsidP="007D0580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/>
                <w:spacing w:val="-1"/>
                <w:sz w:val="16"/>
                <w:lang w:val="pl-PL"/>
              </w:rPr>
              <w:t>500</w:t>
            </w:r>
            <w:r w:rsidRPr="0069628E">
              <w:rPr>
                <w:rFonts w:ascii="Arial"/>
                <w:sz w:val="16"/>
                <w:lang w:val="pl-PL"/>
              </w:rPr>
              <w:t xml:space="preserve"> g</w:t>
            </w:r>
          </w:p>
        </w:tc>
        <w:tc>
          <w:tcPr>
            <w:tcW w:w="1133" w:type="dxa"/>
            <w:vAlign w:val="center"/>
          </w:tcPr>
          <w:p w:rsidR="00F63F63" w:rsidRPr="0069628E" w:rsidRDefault="00F63F63" w:rsidP="007D0580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/>
                <w:spacing w:val="-1"/>
                <w:sz w:val="16"/>
                <w:lang w:val="pl-PL"/>
              </w:rPr>
              <w:t>200</w:t>
            </w:r>
          </w:p>
        </w:tc>
        <w:tc>
          <w:tcPr>
            <w:tcW w:w="1521" w:type="dxa"/>
          </w:tcPr>
          <w:p w:rsidR="00F63F63" w:rsidRPr="0069628E" w:rsidRDefault="00F63F63" w:rsidP="007D0580">
            <w:pPr>
              <w:pStyle w:val="TableParagraph"/>
              <w:jc w:val="center"/>
              <w:rPr>
                <w:rFonts w:ascii="Arial"/>
                <w:spacing w:val="-1"/>
                <w:sz w:val="16"/>
                <w:lang w:val="pl-PL"/>
              </w:rPr>
            </w:pPr>
          </w:p>
        </w:tc>
        <w:tc>
          <w:tcPr>
            <w:tcW w:w="1843" w:type="dxa"/>
          </w:tcPr>
          <w:p w:rsidR="00F63F63" w:rsidRPr="0069628E" w:rsidRDefault="00F63F63" w:rsidP="007D0580">
            <w:pPr>
              <w:pStyle w:val="TableParagraph"/>
              <w:jc w:val="center"/>
              <w:rPr>
                <w:rFonts w:ascii="Arial"/>
                <w:spacing w:val="-1"/>
                <w:sz w:val="16"/>
                <w:lang w:val="pl-PL"/>
              </w:rPr>
            </w:pPr>
          </w:p>
        </w:tc>
      </w:tr>
      <w:tr w:rsidR="00F63F63" w:rsidRPr="0069628E" w:rsidTr="00F63F63">
        <w:tblPrEx>
          <w:tblLook w:val="04A0" w:firstRow="1" w:lastRow="0" w:firstColumn="1" w:lastColumn="0" w:noHBand="0" w:noVBand="1"/>
        </w:tblPrEx>
        <w:trPr>
          <w:trHeight w:hRule="exact" w:val="564"/>
        </w:trPr>
        <w:tc>
          <w:tcPr>
            <w:tcW w:w="540" w:type="dxa"/>
          </w:tcPr>
          <w:p w:rsidR="00F63F63" w:rsidRPr="0069628E" w:rsidRDefault="00F63F63" w:rsidP="000319BF">
            <w:pPr>
              <w:pStyle w:val="TableParagraph"/>
              <w:numPr>
                <w:ilvl w:val="0"/>
                <w:numId w:val="64"/>
              </w:numPr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005" w:type="dxa"/>
          </w:tcPr>
          <w:p w:rsidR="00F63F63" w:rsidRPr="0069628E" w:rsidRDefault="00F63F63" w:rsidP="007D0580">
            <w:pPr>
              <w:pStyle w:val="TableParagraph"/>
              <w:spacing w:line="239" w:lineRule="auto"/>
              <w:ind w:left="63" w:right="376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 w:eastAsia="Arial" w:hAnsi="Arial" w:cs="Arial"/>
                <w:spacing w:val="-1"/>
                <w:sz w:val="16"/>
                <w:szCs w:val="16"/>
                <w:lang w:val="pl-PL"/>
              </w:rPr>
              <w:t>Kasza</w:t>
            </w:r>
            <w:r w:rsidRPr="0069628E">
              <w:rPr>
                <w:rFonts w:ascii="Arial" w:eastAsia="Arial" w:hAnsi="Arial" w:cs="Arial"/>
                <w:sz w:val="16"/>
                <w:szCs w:val="16"/>
                <w:lang w:val="pl-PL"/>
              </w:rPr>
              <w:t xml:space="preserve"> </w:t>
            </w:r>
            <w:r w:rsidRPr="0069628E">
              <w:rPr>
                <w:rFonts w:ascii="Arial" w:eastAsia="Arial" w:hAnsi="Arial" w:cs="Arial"/>
                <w:spacing w:val="-2"/>
                <w:sz w:val="16"/>
                <w:szCs w:val="16"/>
                <w:lang w:val="pl-PL"/>
              </w:rPr>
              <w:t>orkiszowa</w:t>
            </w:r>
            <w:r w:rsidRPr="0069628E">
              <w:rPr>
                <w:rFonts w:ascii="Arial" w:eastAsia="Arial" w:hAnsi="Arial" w:cs="Arial"/>
                <w:sz w:val="16"/>
                <w:szCs w:val="16"/>
                <w:lang w:val="pl-PL"/>
              </w:rPr>
              <w:t xml:space="preserve"> </w:t>
            </w:r>
            <w:r w:rsidRPr="0069628E">
              <w:rPr>
                <w:rFonts w:ascii="Arial" w:eastAsia="Arial" w:hAnsi="Arial" w:cs="Arial"/>
                <w:spacing w:val="1"/>
                <w:sz w:val="16"/>
                <w:szCs w:val="16"/>
                <w:lang w:val="pl-PL"/>
              </w:rPr>
              <w:t>100% – skład</w:t>
            </w:r>
            <w:r w:rsidRPr="0069628E">
              <w:rPr>
                <w:rFonts w:ascii="Arial" w:eastAsia="Arial" w:hAnsi="Arial" w:cs="Arial"/>
                <w:spacing w:val="-1"/>
                <w:sz w:val="16"/>
                <w:szCs w:val="16"/>
                <w:lang w:val="pl-PL"/>
              </w:rPr>
              <w:t>:</w:t>
            </w:r>
            <w:r w:rsidRPr="0069628E">
              <w:rPr>
                <w:rFonts w:ascii="Arial" w:eastAsia="Arial" w:hAnsi="Arial" w:cs="Arial"/>
                <w:spacing w:val="1"/>
                <w:sz w:val="16"/>
                <w:szCs w:val="16"/>
                <w:lang w:val="pl-PL"/>
              </w:rPr>
              <w:t xml:space="preserve"> </w:t>
            </w:r>
            <w:r w:rsidRPr="0069628E">
              <w:rPr>
                <w:rFonts w:ascii="Arial" w:eastAsia="Arial" w:hAnsi="Arial" w:cs="Arial"/>
                <w:spacing w:val="-2"/>
                <w:sz w:val="16"/>
                <w:szCs w:val="16"/>
                <w:lang w:val="pl-PL"/>
              </w:rPr>
              <w:t>produkt</w:t>
            </w:r>
            <w:r w:rsidRPr="0069628E">
              <w:rPr>
                <w:rFonts w:ascii="Arial" w:eastAsia="Arial" w:hAnsi="Arial" w:cs="Arial"/>
                <w:spacing w:val="1"/>
                <w:sz w:val="16"/>
                <w:szCs w:val="16"/>
                <w:lang w:val="pl-PL"/>
              </w:rPr>
              <w:t xml:space="preserve"> </w:t>
            </w:r>
            <w:r w:rsidRPr="0069628E">
              <w:rPr>
                <w:rFonts w:ascii="Arial" w:eastAsia="Arial" w:hAnsi="Arial" w:cs="Arial"/>
                <w:spacing w:val="-2"/>
                <w:sz w:val="16"/>
                <w:szCs w:val="16"/>
                <w:lang w:val="pl-PL"/>
              </w:rPr>
              <w:t>otrzymywany</w:t>
            </w:r>
            <w:r w:rsidRPr="0069628E">
              <w:rPr>
                <w:rFonts w:ascii="Arial" w:eastAsia="Arial" w:hAnsi="Arial" w:cs="Arial"/>
                <w:spacing w:val="-1"/>
                <w:sz w:val="16"/>
                <w:szCs w:val="16"/>
                <w:lang w:val="pl-PL"/>
              </w:rPr>
              <w:t xml:space="preserve"> </w:t>
            </w:r>
            <w:r w:rsidRPr="0069628E">
              <w:rPr>
                <w:rFonts w:ascii="Arial" w:eastAsia="Arial" w:hAnsi="Arial" w:cs="Arial"/>
                <w:sz w:val="16"/>
                <w:szCs w:val="16"/>
                <w:lang w:val="pl-PL"/>
              </w:rPr>
              <w:t>z</w:t>
            </w:r>
            <w:r w:rsidRPr="0069628E">
              <w:rPr>
                <w:rFonts w:ascii="Arial" w:eastAsia="Arial" w:hAnsi="Arial" w:cs="Arial"/>
                <w:spacing w:val="53"/>
                <w:sz w:val="16"/>
                <w:szCs w:val="16"/>
                <w:lang w:val="pl-PL"/>
              </w:rPr>
              <w:t xml:space="preserve"> </w:t>
            </w:r>
            <w:r w:rsidRPr="0069628E">
              <w:rPr>
                <w:rFonts w:ascii="Arial" w:eastAsia="Arial" w:hAnsi="Arial" w:cs="Arial"/>
                <w:spacing w:val="-1"/>
                <w:sz w:val="16"/>
                <w:szCs w:val="16"/>
                <w:lang w:val="pl-PL"/>
              </w:rPr>
              <w:t>obłuszczonego,</w:t>
            </w:r>
            <w:r w:rsidRPr="0069628E">
              <w:rPr>
                <w:rFonts w:ascii="Arial" w:eastAsia="Arial" w:hAnsi="Arial" w:cs="Arial"/>
                <w:spacing w:val="1"/>
                <w:sz w:val="16"/>
                <w:szCs w:val="16"/>
                <w:lang w:val="pl-PL"/>
              </w:rPr>
              <w:t xml:space="preserve"> </w:t>
            </w:r>
            <w:r w:rsidRPr="0069628E">
              <w:rPr>
                <w:rFonts w:ascii="Arial" w:eastAsia="Arial" w:hAnsi="Arial" w:cs="Arial"/>
                <w:spacing w:val="-1"/>
                <w:sz w:val="16"/>
                <w:szCs w:val="16"/>
                <w:lang w:val="pl-PL"/>
              </w:rPr>
              <w:t>połamanego</w:t>
            </w:r>
            <w:r w:rsidRPr="0069628E">
              <w:rPr>
                <w:rFonts w:ascii="Arial" w:eastAsia="Arial" w:hAnsi="Arial" w:cs="Arial"/>
                <w:spacing w:val="-3"/>
                <w:sz w:val="16"/>
                <w:szCs w:val="16"/>
                <w:lang w:val="pl-PL"/>
              </w:rPr>
              <w:t xml:space="preserve"> </w:t>
            </w:r>
            <w:r w:rsidRPr="0069628E">
              <w:rPr>
                <w:rFonts w:ascii="Arial" w:eastAsia="Arial" w:hAnsi="Arial" w:cs="Arial"/>
                <w:sz w:val="16"/>
                <w:szCs w:val="16"/>
                <w:lang w:val="pl-PL"/>
              </w:rPr>
              <w:t>i</w:t>
            </w:r>
            <w:r w:rsidRPr="0069628E">
              <w:rPr>
                <w:rFonts w:ascii="Arial" w:eastAsia="Arial" w:hAnsi="Arial" w:cs="Arial"/>
                <w:spacing w:val="1"/>
                <w:sz w:val="16"/>
                <w:szCs w:val="16"/>
                <w:lang w:val="pl-PL"/>
              </w:rPr>
              <w:t xml:space="preserve"> </w:t>
            </w:r>
            <w:r w:rsidRPr="0069628E">
              <w:rPr>
                <w:rFonts w:ascii="Arial" w:eastAsia="Arial" w:hAnsi="Arial" w:cs="Arial"/>
                <w:spacing w:val="-2"/>
                <w:sz w:val="16"/>
                <w:szCs w:val="16"/>
                <w:lang w:val="pl-PL"/>
              </w:rPr>
              <w:t>posegregowanego</w:t>
            </w:r>
            <w:r w:rsidRPr="0069628E">
              <w:rPr>
                <w:rFonts w:ascii="Arial" w:eastAsia="Arial" w:hAnsi="Arial" w:cs="Arial"/>
                <w:sz w:val="16"/>
                <w:szCs w:val="16"/>
                <w:lang w:val="pl-PL"/>
              </w:rPr>
              <w:t xml:space="preserve"> </w:t>
            </w:r>
            <w:r w:rsidRPr="0069628E">
              <w:rPr>
                <w:rFonts w:ascii="Arial" w:eastAsia="Arial" w:hAnsi="Arial" w:cs="Arial"/>
                <w:spacing w:val="-1"/>
                <w:sz w:val="16"/>
                <w:szCs w:val="16"/>
                <w:lang w:val="pl-PL"/>
              </w:rPr>
              <w:t>ziarna</w:t>
            </w:r>
            <w:r w:rsidRPr="0069628E">
              <w:rPr>
                <w:rFonts w:ascii="Arial" w:eastAsia="Arial" w:hAnsi="Arial" w:cs="Arial"/>
                <w:sz w:val="16"/>
                <w:szCs w:val="16"/>
                <w:lang w:val="pl-PL"/>
              </w:rPr>
              <w:t xml:space="preserve"> </w:t>
            </w:r>
            <w:r w:rsidRPr="0069628E">
              <w:rPr>
                <w:rFonts w:ascii="Arial" w:eastAsia="Arial" w:hAnsi="Arial" w:cs="Arial"/>
                <w:spacing w:val="-1"/>
                <w:sz w:val="16"/>
                <w:szCs w:val="16"/>
                <w:lang w:val="pl-PL"/>
              </w:rPr>
              <w:t>orkiszu,</w:t>
            </w:r>
            <w:r w:rsidRPr="0069628E">
              <w:rPr>
                <w:rFonts w:ascii="Arial" w:eastAsia="Arial" w:hAnsi="Arial" w:cs="Arial"/>
                <w:spacing w:val="45"/>
                <w:sz w:val="16"/>
                <w:szCs w:val="16"/>
                <w:lang w:val="pl-PL"/>
              </w:rPr>
              <w:t xml:space="preserve"> </w:t>
            </w:r>
            <w:r w:rsidRPr="0069628E">
              <w:rPr>
                <w:rFonts w:ascii="Arial" w:eastAsia="Arial" w:hAnsi="Arial" w:cs="Arial"/>
                <w:spacing w:val="-1"/>
                <w:sz w:val="16"/>
                <w:szCs w:val="16"/>
                <w:lang w:val="pl-PL"/>
              </w:rPr>
              <w:t>ziarna</w:t>
            </w:r>
            <w:r w:rsidRPr="0069628E">
              <w:rPr>
                <w:rFonts w:ascii="Arial" w:eastAsia="Arial" w:hAnsi="Arial" w:cs="Arial"/>
                <w:sz w:val="16"/>
                <w:szCs w:val="16"/>
                <w:lang w:val="pl-PL"/>
              </w:rPr>
              <w:t xml:space="preserve"> </w:t>
            </w:r>
            <w:r w:rsidRPr="0069628E">
              <w:rPr>
                <w:rFonts w:ascii="Arial" w:eastAsia="Arial" w:hAnsi="Arial" w:cs="Arial"/>
                <w:spacing w:val="-1"/>
                <w:sz w:val="16"/>
                <w:szCs w:val="16"/>
                <w:lang w:val="pl-PL"/>
              </w:rPr>
              <w:t>wolne</w:t>
            </w:r>
            <w:r w:rsidRPr="0069628E">
              <w:rPr>
                <w:rFonts w:ascii="Arial" w:eastAsia="Arial" w:hAnsi="Arial" w:cs="Arial"/>
                <w:sz w:val="16"/>
                <w:szCs w:val="16"/>
                <w:lang w:val="pl-PL"/>
              </w:rPr>
              <w:t xml:space="preserve"> </w:t>
            </w:r>
            <w:r w:rsidRPr="0069628E">
              <w:rPr>
                <w:rFonts w:ascii="Arial" w:eastAsia="Arial" w:hAnsi="Arial" w:cs="Arial"/>
                <w:spacing w:val="-1"/>
                <w:sz w:val="16"/>
                <w:szCs w:val="16"/>
                <w:lang w:val="pl-PL"/>
              </w:rPr>
              <w:t>od</w:t>
            </w:r>
            <w:r w:rsidRPr="0069628E">
              <w:rPr>
                <w:rFonts w:ascii="Arial" w:eastAsia="Arial" w:hAnsi="Arial" w:cs="Arial"/>
                <w:sz w:val="16"/>
                <w:szCs w:val="16"/>
                <w:lang w:val="pl-PL"/>
              </w:rPr>
              <w:t xml:space="preserve"> </w:t>
            </w:r>
            <w:r w:rsidRPr="0069628E">
              <w:rPr>
                <w:rFonts w:ascii="Arial" w:eastAsia="Arial" w:hAnsi="Arial" w:cs="Arial"/>
                <w:spacing w:val="-1"/>
                <w:sz w:val="16"/>
                <w:szCs w:val="16"/>
                <w:lang w:val="pl-PL"/>
              </w:rPr>
              <w:t>zanieczyszczeń</w:t>
            </w:r>
            <w:r w:rsidRPr="0069628E">
              <w:rPr>
                <w:rFonts w:ascii="Arial" w:eastAsia="Arial" w:hAnsi="Arial" w:cs="Arial"/>
                <w:spacing w:val="2"/>
                <w:sz w:val="16"/>
                <w:szCs w:val="16"/>
                <w:lang w:val="pl-PL"/>
              </w:rPr>
              <w:t xml:space="preserve"> </w:t>
            </w:r>
            <w:r w:rsidRPr="0069628E">
              <w:rPr>
                <w:rFonts w:ascii="Arial" w:eastAsia="Arial" w:hAnsi="Arial" w:cs="Arial"/>
                <w:spacing w:val="-1"/>
                <w:sz w:val="16"/>
                <w:szCs w:val="16"/>
                <w:lang w:val="pl-PL"/>
              </w:rPr>
              <w:t>biologicznych</w:t>
            </w:r>
            <w:r w:rsidRPr="0069628E">
              <w:rPr>
                <w:rFonts w:ascii="Arial" w:eastAsia="Arial" w:hAnsi="Arial" w:cs="Arial"/>
                <w:sz w:val="16"/>
                <w:szCs w:val="16"/>
                <w:lang w:val="pl-PL"/>
              </w:rPr>
              <w:t xml:space="preserve"> i</w:t>
            </w:r>
            <w:r w:rsidRPr="0069628E">
              <w:rPr>
                <w:rFonts w:ascii="Arial" w:eastAsia="Arial" w:hAnsi="Arial" w:cs="Arial"/>
                <w:spacing w:val="-2"/>
                <w:sz w:val="16"/>
                <w:szCs w:val="16"/>
                <w:lang w:val="pl-PL"/>
              </w:rPr>
              <w:t xml:space="preserve"> </w:t>
            </w:r>
            <w:r w:rsidRPr="0069628E">
              <w:rPr>
                <w:rFonts w:ascii="Arial" w:eastAsia="Arial" w:hAnsi="Arial" w:cs="Arial"/>
                <w:spacing w:val="-1"/>
                <w:sz w:val="16"/>
                <w:szCs w:val="16"/>
                <w:lang w:val="pl-PL"/>
              </w:rPr>
              <w:t>szkodników</w:t>
            </w:r>
          </w:p>
        </w:tc>
        <w:tc>
          <w:tcPr>
            <w:tcW w:w="1133" w:type="dxa"/>
            <w:vAlign w:val="center"/>
          </w:tcPr>
          <w:p w:rsidR="00F63F63" w:rsidRPr="0069628E" w:rsidRDefault="00F63F63" w:rsidP="007D0580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/>
                <w:spacing w:val="-1"/>
                <w:sz w:val="16"/>
                <w:lang w:val="pl-PL"/>
              </w:rPr>
              <w:t>Szt.</w:t>
            </w:r>
          </w:p>
        </w:tc>
        <w:tc>
          <w:tcPr>
            <w:tcW w:w="1490" w:type="dxa"/>
            <w:vAlign w:val="center"/>
          </w:tcPr>
          <w:p w:rsidR="00F63F63" w:rsidRPr="0069628E" w:rsidRDefault="00F63F63" w:rsidP="007D0580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/>
                <w:spacing w:val="-1"/>
                <w:sz w:val="16"/>
                <w:lang w:val="pl-PL"/>
              </w:rPr>
              <w:t>400g</w:t>
            </w:r>
          </w:p>
        </w:tc>
        <w:tc>
          <w:tcPr>
            <w:tcW w:w="1133" w:type="dxa"/>
            <w:vAlign w:val="center"/>
          </w:tcPr>
          <w:p w:rsidR="00F63F63" w:rsidRPr="0069628E" w:rsidRDefault="00F63F63" w:rsidP="007D0580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/>
                <w:spacing w:val="-1"/>
                <w:sz w:val="16"/>
                <w:lang w:val="pl-PL"/>
              </w:rPr>
              <w:t>90</w:t>
            </w:r>
          </w:p>
        </w:tc>
        <w:tc>
          <w:tcPr>
            <w:tcW w:w="1521" w:type="dxa"/>
          </w:tcPr>
          <w:p w:rsidR="00F63F63" w:rsidRPr="0069628E" w:rsidRDefault="00F63F63" w:rsidP="007D0580">
            <w:pPr>
              <w:pStyle w:val="TableParagraph"/>
              <w:jc w:val="center"/>
              <w:rPr>
                <w:rFonts w:ascii="Arial"/>
                <w:spacing w:val="-1"/>
                <w:sz w:val="16"/>
                <w:lang w:val="pl-PL"/>
              </w:rPr>
            </w:pPr>
          </w:p>
        </w:tc>
        <w:tc>
          <w:tcPr>
            <w:tcW w:w="1843" w:type="dxa"/>
          </w:tcPr>
          <w:p w:rsidR="00F63F63" w:rsidRPr="0069628E" w:rsidRDefault="00F63F63" w:rsidP="007D0580">
            <w:pPr>
              <w:pStyle w:val="TableParagraph"/>
              <w:jc w:val="center"/>
              <w:rPr>
                <w:rFonts w:ascii="Arial"/>
                <w:spacing w:val="-1"/>
                <w:sz w:val="16"/>
                <w:lang w:val="pl-PL"/>
              </w:rPr>
            </w:pPr>
          </w:p>
        </w:tc>
      </w:tr>
      <w:tr w:rsidR="00F63F63" w:rsidRPr="0069628E" w:rsidTr="00F63F63">
        <w:trPr>
          <w:trHeight w:hRule="exact" w:val="562"/>
        </w:trPr>
        <w:tc>
          <w:tcPr>
            <w:tcW w:w="540" w:type="dxa"/>
          </w:tcPr>
          <w:p w:rsidR="00F63F63" w:rsidRPr="0069628E" w:rsidRDefault="00F63F63" w:rsidP="000319BF">
            <w:pPr>
              <w:pStyle w:val="TableParagraph"/>
              <w:numPr>
                <w:ilvl w:val="0"/>
                <w:numId w:val="64"/>
              </w:numPr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005" w:type="dxa"/>
          </w:tcPr>
          <w:p w:rsidR="00F63F63" w:rsidRPr="0069628E" w:rsidRDefault="00F63F63" w:rsidP="007D0580">
            <w:pPr>
              <w:pStyle w:val="TableParagraph"/>
              <w:ind w:left="63" w:right="238"/>
              <w:jc w:val="both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 w:eastAsia="Arial" w:hAnsi="Arial" w:cs="Arial"/>
                <w:spacing w:val="-2"/>
                <w:sz w:val="16"/>
                <w:szCs w:val="16"/>
                <w:lang w:val="pl-PL"/>
              </w:rPr>
              <w:t>Kawa</w:t>
            </w:r>
            <w:r w:rsidRPr="0069628E">
              <w:rPr>
                <w:rFonts w:ascii="Arial" w:eastAsia="Arial" w:hAnsi="Arial" w:cs="Arial"/>
                <w:sz w:val="16"/>
                <w:szCs w:val="16"/>
                <w:lang w:val="pl-PL"/>
              </w:rPr>
              <w:t xml:space="preserve"> </w:t>
            </w:r>
            <w:r w:rsidRPr="0069628E">
              <w:rPr>
                <w:rFonts w:ascii="Arial" w:eastAsia="Arial" w:hAnsi="Arial" w:cs="Arial"/>
                <w:spacing w:val="-2"/>
                <w:sz w:val="16"/>
                <w:szCs w:val="16"/>
                <w:lang w:val="pl-PL"/>
              </w:rPr>
              <w:t>zbożowa</w:t>
            </w:r>
            <w:r w:rsidRPr="0069628E">
              <w:rPr>
                <w:rFonts w:ascii="Arial" w:eastAsia="Arial" w:hAnsi="Arial" w:cs="Arial"/>
                <w:sz w:val="16"/>
                <w:szCs w:val="16"/>
                <w:lang w:val="pl-PL"/>
              </w:rPr>
              <w:t xml:space="preserve"> INKA– </w:t>
            </w:r>
            <w:r w:rsidRPr="0069628E">
              <w:rPr>
                <w:rFonts w:ascii="Arial" w:eastAsia="Arial" w:hAnsi="Arial" w:cs="Arial"/>
                <w:spacing w:val="-1"/>
                <w:sz w:val="16"/>
                <w:szCs w:val="16"/>
                <w:lang w:val="pl-PL"/>
              </w:rPr>
              <w:t>skład:</w:t>
            </w:r>
            <w:r w:rsidRPr="0069628E">
              <w:rPr>
                <w:rFonts w:ascii="Arial" w:eastAsia="Arial" w:hAnsi="Arial" w:cs="Arial"/>
                <w:spacing w:val="1"/>
                <w:sz w:val="16"/>
                <w:szCs w:val="16"/>
                <w:lang w:val="pl-PL"/>
              </w:rPr>
              <w:t xml:space="preserve"> </w:t>
            </w:r>
            <w:r w:rsidRPr="0069628E">
              <w:rPr>
                <w:rFonts w:ascii="Arial" w:eastAsia="Arial" w:hAnsi="Arial" w:cs="Arial"/>
                <w:spacing w:val="-2"/>
                <w:sz w:val="16"/>
                <w:szCs w:val="16"/>
                <w:lang w:val="pl-PL"/>
              </w:rPr>
              <w:t>zboża</w:t>
            </w:r>
            <w:r w:rsidRPr="0069628E">
              <w:rPr>
                <w:rFonts w:ascii="Arial" w:eastAsia="Arial" w:hAnsi="Arial" w:cs="Arial"/>
                <w:sz w:val="16"/>
                <w:szCs w:val="16"/>
                <w:lang w:val="pl-PL"/>
              </w:rPr>
              <w:t xml:space="preserve"> </w:t>
            </w:r>
            <w:r w:rsidRPr="0069628E">
              <w:rPr>
                <w:rFonts w:ascii="Arial" w:eastAsia="Arial" w:hAnsi="Arial" w:cs="Arial"/>
                <w:spacing w:val="-1"/>
                <w:sz w:val="16"/>
                <w:szCs w:val="16"/>
                <w:lang w:val="pl-PL"/>
              </w:rPr>
              <w:t>72%(jęczmień, żyto), cykoria,</w:t>
            </w:r>
            <w:r w:rsidRPr="0069628E">
              <w:rPr>
                <w:rFonts w:ascii="Arial" w:eastAsia="Arial" w:hAnsi="Arial" w:cs="Arial"/>
                <w:spacing w:val="43"/>
                <w:sz w:val="16"/>
                <w:szCs w:val="16"/>
                <w:lang w:val="pl-PL"/>
              </w:rPr>
              <w:t xml:space="preserve"> </w:t>
            </w:r>
            <w:r w:rsidRPr="0069628E">
              <w:rPr>
                <w:rFonts w:ascii="Arial" w:eastAsia="Arial" w:hAnsi="Arial" w:cs="Arial"/>
                <w:spacing w:val="-1"/>
                <w:sz w:val="16"/>
                <w:szCs w:val="16"/>
                <w:lang w:val="pl-PL"/>
              </w:rPr>
              <w:t>burak</w:t>
            </w:r>
            <w:r w:rsidRPr="0069628E">
              <w:rPr>
                <w:rFonts w:ascii="Arial" w:eastAsia="Arial" w:hAnsi="Arial" w:cs="Arial"/>
                <w:spacing w:val="2"/>
                <w:sz w:val="16"/>
                <w:szCs w:val="16"/>
                <w:lang w:val="pl-PL"/>
              </w:rPr>
              <w:t xml:space="preserve"> </w:t>
            </w:r>
            <w:r w:rsidRPr="0069628E">
              <w:rPr>
                <w:rFonts w:ascii="Arial" w:eastAsia="Arial" w:hAnsi="Arial" w:cs="Arial"/>
                <w:spacing w:val="-2"/>
                <w:sz w:val="16"/>
                <w:szCs w:val="16"/>
                <w:lang w:val="pl-PL"/>
              </w:rPr>
              <w:t>cukrowy,</w:t>
            </w:r>
            <w:r w:rsidRPr="0069628E">
              <w:rPr>
                <w:rFonts w:ascii="Arial" w:eastAsia="Arial" w:hAnsi="Arial" w:cs="Arial"/>
                <w:spacing w:val="1"/>
                <w:sz w:val="16"/>
                <w:szCs w:val="16"/>
                <w:lang w:val="pl-PL"/>
              </w:rPr>
              <w:t xml:space="preserve"> </w:t>
            </w:r>
            <w:r w:rsidRPr="0069628E">
              <w:rPr>
                <w:rFonts w:ascii="Arial" w:eastAsia="Arial" w:hAnsi="Arial" w:cs="Arial"/>
                <w:spacing w:val="-1"/>
                <w:sz w:val="16"/>
                <w:szCs w:val="16"/>
                <w:lang w:val="pl-PL"/>
              </w:rPr>
              <w:t>bez środków</w:t>
            </w:r>
            <w:r w:rsidRPr="0069628E">
              <w:rPr>
                <w:rFonts w:ascii="Arial" w:eastAsia="Arial" w:hAnsi="Arial" w:cs="Arial"/>
                <w:spacing w:val="-3"/>
                <w:sz w:val="16"/>
                <w:szCs w:val="16"/>
                <w:lang w:val="pl-PL"/>
              </w:rPr>
              <w:t xml:space="preserve"> </w:t>
            </w:r>
            <w:r w:rsidRPr="0069628E">
              <w:rPr>
                <w:rFonts w:ascii="Arial" w:eastAsia="Arial" w:hAnsi="Arial" w:cs="Arial"/>
                <w:spacing w:val="-1"/>
                <w:sz w:val="16"/>
                <w:szCs w:val="16"/>
                <w:lang w:val="pl-PL"/>
              </w:rPr>
              <w:t>konserwujących</w:t>
            </w:r>
            <w:r w:rsidRPr="0069628E">
              <w:rPr>
                <w:rFonts w:ascii="Arial" w:eastAsia="Arial" w:hAnsi="Arial" w:cs="Arial"/>
                <w:sz w:val="16"/>
                <w:szCs w:val="16"/>
                <w:lang w:val="pl-PL"/>
              </w:rPr>
              <w:t xml:space="preserve">, </w:t>
            </w:r>
            <w:r w:rsidRPr="0069628E">
              <w:rPr>
                <w:rFonts w:ascii="Arial" w:eastAsia="Arial" w:hAnsi="Arial" w:cs="Arial"/>
                <w:spacing w:val="-1"/>
                <w:sz w:val="16"/>
                <w:szCs w:val="16"/>
                <w:lang w:val="pl-PL"/>
              </w:rPr>
              <w:t>opakowanie</w:t>
            </w:r>
            <w:r w:rsidRPr="0069628E">
              <w:rPr>
                <w:rFonts w:ascii="Arial" w:eastAsia="Arial" w:hAnsi="Arial" w:cs="Arial"/>
                <w:sz w:val="16"/>
                <w:szCs w:val="16"/>
                <w:lang w:val="pl-PL"/>
              </w:rPr>
              <w:t xml:space="preserve"> </w:t>
            </w:r>
            <w:r w:rsidRPr="0069628E">
              <w:rPr>
                <w:rFonts w:ascii="Arial" w:eastAsia="Arial" w:hAnsi="Arial" w:cs="Arial"/>
                <w:spacing w:val="-1"/>
                <w:sz w:val="16"/>
                <w:szCs w:val="16"/>
                <w:lang w:val="pl-PL"/>
              </w:rPr>
              <w:t>czyste</w:t>
            </w:r>
            <w:r w:rsidRPr="0069628E">
              <w:rPr>
                <w:rFonts w:ascii="Arial" w:eastAsia="Arial" w:hAnsi="Arial" w:cs="Arial"/>
                <w:spacing w:val="33"/>
                <w:sz w:val="16"/>
                <w:szCs w:val="16"/>
                <w:lang w:val="pl-PL"/>
              </w:rPr>
              <w:t xml:space="preserve"> </w:t>
            </w:r>
            <w:r w:rsidRPr="0069628E">
              <w:rPr>
                <w:rFonts w:ascii="Arial" w:eastAsia="Arial" w:hAnsi="Arial" w:cs="Arial"/>
                <w:spacing w:val="-1"/>
                <w:sz w:val="16"/>
                <w:szCs w:val="16"/>
                <w:lang w:val="pl-PL"/>
              </w:rPr>
              <w:t>bez uszkodzeń</w:t>
            </w:r>
            <w:r w:rsidRPr="0069628E">
              <w:rPr>
                <w:rFonts w:ascii="Arial" w:eastAsia="Arial" w:hAnsi="Arial" w:cs="Arial"/>
                <w:spacing w:val="-2"/>
                <w:sz w:val="16"/>
                <w:szCs w:val="16"/>
                <w:lang w:val="pl-PL"/>
              </w:rPr>
              <w:t xml:space="preserve"> </w:t>
            </w:r>
            <w:r w:rsidRPr="0069628E">
              <w:rPr>
                <w:rFonts w:ascii="Arial" w:eastAsia="Arial" w:hAnsi="Arial" w:cs="Arial"/>
                <w:spacing w:val="-1"/>
                <w:sz w:val="16"/>
                <w:szCs w:val="16"/>
                <w:lang w:val="pl-PL"/>
              </w:rPr>
              <w:t>mechanicznych</w:t>
            </w:r>
          </w:p>
        </w:tc>
        <w:tc>
          <w:tcPr>
            <w:tcW w:w="1133" w:type="dxa"/>
            <w:vAlign w:val="center"/>
          </w:tcPr>
          <w:p w:rsidR="00F63F63" w:rsidRPr="0069628E" w:rsidRDefault="00F63F63" w:rsidP="007D0580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/>
                <w:spacing w:val="-1"/>
                <w:sz w:val="16"/>
                <w:lang w:val="pl-PL"/>
              </w:rPr>
              <w:t>Szt.</w:t>
            </w:r>
          </w:p>
        </w:tc>
        <w:tc>
          <w:tcPr>
            <w:tcW w:w="1490" w:type="dxa"/>
            <w:vAlign w:val="center"/>
          </w:tcPr>
          <w:p w:rsidR="00F63F63" w:rsidRPr="0069628E" w:rsidRDefault="00F63F63" w:rsidP="007D0580">
            <w:pPr>
              <w:pStyle w:val="TableParagraph"/>
              <w:ind w:right="63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/>
                <w:spacing w:val="-1"/>
                <w:sz w:val="16"/>
                <w:lang w:val="pl-PL"/>
              </w:rPr>
              <w:t>150</w:t>
            </w:r>
            <w:r w:rsidRPr="0069628E">
              <w:rPr>
                <w:rFonts w:ascii="Arial"/>
                <w:sz w:val="16"/>
                <w:lang w:val="pl-PL"/>
              </w:rPr>
              <w:t xml:space="preserve"> g</w:t>
            </w:r>
          </w:p>
        </w:tc>
        <w:tc>
          <w:tcPr>
            <w:tcW w:w="1133" w:type="dxa"/>
            <w:vAlign w:val="center"/>
          </w:tcPr>
          <w:p w:rsidR="00F63F63" w:rsidRPr="0069628E" w:rsidRDefault="00F63F63" w:rsidP="007D0580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 w:eastAsia="Arial" w:hAnsi="Arial" w:cs="Arial"/>
                <w:sz w:val="16"/>
                <w:szCs w:val="16"/>
                <w:lang w:val="pl-PL"/>
              </w:rPr>
              <w:t>150</w:t>
            </w:r>
          </w:p>
        </w:tc>
        <w:tc>
          <w:tcPr>
            <w:tcW w:w="1521" w:type="dxa"/>
          </w:tcPr>
          <w:p w:rsidR="00F63F63" w:rsidRPr="0069628E" w:rsidRDefault="00F63F63" w:rsidP="007D0580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843" w:type="dxa"/>
          </w:tcPr>
          <w:p w:rsidR="00F63F63" w:rsidRPr="0069628E" w:rsidRDefault="00F63F63" w:rsidP="007D0580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</w:tr>
      <w:tr w:rsidR="00F63F63" w:rsidRPr="0069628E" w:rsidTr="00F63F63">
        <w:tblPrEx>
          <w:tblLook w:val="04A0" w:firstRow="1" w:lastRow="0" w:firstColumn="1" w:lastColumn="0" w:noHBand="0" w:noVBand="1"/>
        </w:tblPrEx>
        <w:trPr>
          <w:trHeight w:hRule="exact" w:val="219"/>
        </w:trPr>
        <w:tc>
          <w:tcPr>
            <w:tcW w:w="540" w:type="dxa"/>
          </w:tcPr>
          <w:p w:rsidR="00F63F63" w:rsidRPr="0069628E" w:rsidRDefault="00F63F63" w:rsidP="000319BF">
            <w:pPr>
              <w:pStyle w:val="TableParagraph"/>
              <w:numPr>
                <w:ilvl w:val="0"/>
                <w:numId w:val="64"/>
              </w:numPr>
              <w:spacing w:before="1" w:line="206" w:lineRule="exact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005" w:type="dxa"/>
          </w:tcPr>
          <w:p w:rsidR="00F63F63" w:rsidRPr="0069628E" w:rsidRDefault="00F63F63" w:rsidP="007D0580">
            <w:pPr>
              <w:pStyle w:val="TableParagraph"/>
              <w:spacing w:before="8"/>
              <w:ind w:left="63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Kawa zbożowa ekspresowa, saszetki, 100% naturalnych składników</w:t>
            </w:r>
          </w:p>
        </w:tc>
        <w:tc>
          <w:tcPr>
            <w:tcW w:w="1133" w:type="dxa"/>
            <w:vAlign w:val="center"/>
          </w:tcPr>
          <w:p w:rsidR="00F63F63" w:rsidRPr="0069628E" w:rsidRDefault="00F63F63" w:rsidP="007D0580">
            <w:pPr>
              <w:pStyle w:val="TableParagraph"/>
              <w:spacing w:before="8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/>
                <w:spacing w:val="-1"/>
                <w:sz w:val="16"/>
                <w:lang w:val="pl-PL"/>
              </w:rPr>
              <w:t>Op.</w:t>
            </w:r>
          </w:p>
        </w:tc>
        <w:tc>
          <w:tcPr>
            <w:tcW w:w="1490" w:type="dxa"/>
            <w:vAlign w:val="center"/>
          </w:tcPr>
          <w:p w:rsidR="00F63F63" w:rsidRPr="0069628E" w:rsidRDefault="00F63F63" w:rsidP="007D0580">
            <w:pPr>
              <w:pStyle w:val="TableParagraph"/>
              <w:spacing w:before="8"/>
              <w:ind w:right="1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/>
                <w:spacing w:val="-1"/>
                <w:sz w:val="16"/>
                <w:lang w:val="pl-PL"/>
              </w:rPr>
              <w:t>150</w:t>
            </w:r>
            <w:r w:rsidRPr="0069628E">
              <w:rPr>
                <w:rFonts w:ascii="Arial"/>
                <w:sz w:val="16"/>
                <w:lang w:val="pl-PL"/>
              </w:rPr>
              <w:t xml:space="preserve"> g</w:t>
            </w:r>
          </w:p>
        </w:tc>
        <w:tc>
          <w:tcPr>
            <w:tcW w:w="1133" w:type="dxa"/>
            <w:vAlign w:val="center"/>
          </w:tcPr>
          <w:p w:rsidR="00F63F63" w:rsidRPr="0069628E" w:rsidRDefault="00F63F63" w:rsidP="007D0580">
            <w:pPr>
              <w:pStyle w:val="TableParagraph"/>
              <w:spacing w:before="8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/>
                <w:spacing w:val="-1"/>
                <w:sz w:val="16"/>
                <w:lang w:val="pl-PL"/>
              </w:rPr>
              <w:t>100</w:t>
            </w:r>
          </w:p>
        </w:tc>
        <w:tc>
          <w:tcPr>
            <w:tcW w:w="1521" w:type="dxa"/>
          </w:tcPr>
          <w:p w:rsidR="00F63F63" w:rsidRPr="0069628E" w:rsidRDefault="00F63F63" w:rsidP="007D0580">
            <w:pPr>
              <w:pStyle w:val="TableParagraph"/>
              <w:spacing w:before="8"/>
              <w:jc w:val="center"/>
              <w:rPr>
                <w:rFonts w:ascii="Arial"/>
                <w:spacing w:val="-1"/>
                <w:sz w:val="16"/>
                <w:lang w:val="pl-PL"/>
              </w:rPr>
            </w:pPr>
          </w:p>
        </w:tc>
        <w:tc>
          <w:tcPr>
            <w:tcW w:w="1843" w:type="dxa"/>
          </w:tcPr>
          <w:p w:rsidR="00F63F63" w:rsidRPr="0069628E" w:rsidRDefault="00F63F63" w:rsidP="007D0580">
            <w:pPr>
              <w:pStyle w:val="TableParagraph"/>
              <w:spacing w:before="8"/>
              <w:jc w:val="center"/>
              <w:rPr>
                <w:rFonts w:ascii="Arial"/>
                <w:spacing w:val="-1"/>
                <w:sz w:val="16"/>
                <w:lang w:val="pl-PL"/>
              </w:rPr>
            </w:pPr>
          </w:p>
        </w:tc>
      </w:tr>
      <w:tr w:rsidR="00F63F63" w:rsidRPr="0069628E" w:rsidTr="00F63F63">
        <w:trPr>
          <w:trHeight w:hRule="exact" w:val="252"/>
        </w:trPr>
        <w:tc>
          <w:tcPr>
            <w:tcW w:w="540" w:type="dxa"/>
          </w:tcPr>
          <w:p w:rsidR="00F63F63" w:rsidRPr="0069628E" w:rsidRDefault="00F63F63" w:rsidP="000319BF">
            <w:pPr>
              <w:pStyle w:val="TableParagraph"/>
              <w:numPr>
                <w:ilvl w:val="0"/>
                <w:numId w:val="64"/>
              </w:numPr>
              <w:spacing w:before="17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005" w:type="dxa"/>
          </w:tcPr>
          <w:p w:rsidR="00F63F63" w:rsidRPr="0069628E" w:rsidRDefault="00F63F63" w:rsidP="007D0580">
            <w:pPr>
              <w:pStyle w:val="TableParagraph"/>
              <w:spacing w:before="24"/>
              <w:ind w:left="63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/>
                <w:spacing w:val="-1"/>
                <w:sz w:val="16"/>
                <w:lang w:val="pl-PL"/>
              </w:rPr>
              <w:t xml:space="preserve">Kminek mielony </w:t>
            </w:r>
            <w:r w:rsidRPr="0069628E">
              <w:rPr>
                <w:rFonts w:ascii="Arial"/>
                <w:spacing w:val="-1"/>
                <w:sz w:val="16"/>
                <w:lang w:val="pl-PL"/>
              </w:rPr>
              <w:t>–</w:t>
            </w:r>
            <w:r w:rsidRPr="0069628E">
              <w:rPr>
                <w:rFonts w:ascii="Arial"/>
                <w:spacing w:val="-1"/>
                <w:sz w:val="16"/>
                <w:lang w:val="pl-PL"/>
              </w:rPr>
              <w:t xml:space="preserve"> sk</w:t>
            </w:r>
            <w:r w:rsidRPr="0069628E">
              <w:rPr>
                <w:rFonts w:ascii="Arial"/>
                <w:spacing w:val="-1"/>
                <w:sz w:val="16"/>
                <w:lang w:val="pl-PL"/>
              </w:rPr>
              <w:t>ł</w:t>
            </w:r>
            <w:r w:rsidRPr="0069628E">
              <w:rPr>
                <w:rFonts w:ascii="Arial"/>
                <w:spacing w:val="-1"/>
                <w:sz w:val="16"/>
                <w:lang w:val="pl-PL"/>
              </w:rPr>
              <w:t>ad kminek 100%</w:t>
            </w:r>
          </w:p>
        </w:tc>
        <w:tc>
          <w:tcPr>
            <w:tcW w:w="1133" w:type="dxa"/>
            <w:vAlign w:val="center"/>
          </w:tcPr>
          <w:p w:rsidR="00F63F63" w:rsidRPr="0069628E" w:rsidRDefault="00F63F63" w:rsidP="007D0580">
            <w:pPr>
              <w:pStyle w:val="TableParagraph"/>
              <w:spacing w:before="24"/>
              <w:ind w:right="1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/>
                <w:spacing w:val="-1"/>
                <w:sz w:val="16"/>
                <w:lang w:val="pl-PL"/>
              </w:rPr>
              <w:t>Szt.</w:t>
            </w:r>
          </w:p>
        </w:tc>
        <w:tc>
          <w:tcPr>
            <w:tcW w:w="1490" w:type="dxa"/>
            <w:vAlign w:val="center"/>
          </w:tcPr>
          <w:p w:rsidR="00F63F63" w:rsidRPr="0069628E" w:rsidRDefault="00F63F63" w:rsidP="007D0580">
            <w:pPr>
              <w:pStyle w:val="TableParagraph"/>
              <w:spacing w:before="24"/>
              <w:ind w:right="66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/>
                <w:spacing w:val="-1"/>
                <w:sz w:val="16"/>
                <w:lang w:val="pl-PL"/>
              </w:rPr>
              <w:t>100g</w:t>
            </w:r>
          </w:p>
        </w:tc>
        <w:tc>
          <w:tcPr>
            <w:tcW w:w="1133" w:type="dxa"/>
            <w:vAlign w:val="center"/>
          </w:tcPr>
          <w:p w:rsidR="00F63F63" w:rsidRPr="0069628E" w:rsidRDefault="00F63F63" w:rsidP="007D0580">
            <w:pPr>
              <w:pStyle w:val="TableParagraph"/>
              <w:spacing w:before="24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 w:eastAsia="Arial" w:hAnsi="Arial" w:cs="Arial"/>
                <w:sz w:val="16"/>
                <w:szCs w:val="16"/>
                <w:lang w:val="pl-PL"/>
              </w:rPr>
              <w:t>40</w:t>
            </w:r>
          </w:p>
        </w:tc>
        <w:tc>
          <w:tcPr>
            <w:tcW w:w="1521" w:type="dxa"/>
          </w:tcPr>
          <w:p w:rsidR="00F63F63" w:rsidRPr="0069628E" w:rsidRDefault="00F63F63" w:rsidP="007D0580">
            <w:pPr>
              <w:pStyle w:val="TableParagraph"/>
              <w:spacing w:before="24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843" w:type="dxa"/>
          </w:tcPr>
          <w:p w:rsidR="00F63F63" w:rsidRPr="0069628E" w:rsidRDefault="00F63F63" w:rsidP="007D0580">
            <w:pPr>
              <w:pStyle w:val="TableParagraph"/>
              <w:spacing w:before="24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</w:tr>
      <w:tr w:rsidR="00F63F63" w:rsidRPr="0069628E" w:rsidTr="00F63F63">
        <w:tblPrEx>
          <w:tblLook w:val="04A0" w:firstRow="1" w:lastRow="0" w:firstColumn="1" w:lastColumn="0" w:noHBand="0" w:noVBand="1"/>
        </w:tblPrEx>
        <w:trPr>
          <w:trHeight w:hRule="exact" w:val="216"/>
        </w:trPr>
        <w:tc>
          <w:tcPr>
            <w:tcW w:w="540" w:type="dxa"/>
          </w:tcPr>
          <w:p w:rsidR="00F63F63" w:rsidRPr="0069628E" w:rsidRDefault="00F63F63" w:rsidP="000319BF">
            <w:pPr>
              <w:pStyle w:val="TableParagraph"/>
              <w:numPr>
                <w:ilvl w:val="0"/>
                <w:numId w:val="64"/>
              </w:numPr>
              <w:spacing w:line="204" w:lineRule="exact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005" w:type="dxa"/>
          </w:tcPr>
          <w:p w:rsidR="00F63F63" w:rsidRPr="0069628E" w:rsidRDefault="00F63F63" w:rsidP="007D0580">
            <w:pPr>
              <w:pStyle w:val="TableParagraph"/>
              <w:spacing w:before="7"/>
              <w:ind w:left="63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Kurkuma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z w:val="16"/>
                <w:lang w:val="pl-PL"/>
              </w:rPr>
              <w:t>-</w:t>
            </w:r>
            <w:r w:rsidRPr="0069628E">
              <w:rPr>
                <w:rFonts w:ascii="Arial" w:hAnsi="Arial"/>
                <w:spacing w:val="-3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skład: kurkuma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>100%</w:t>
            </w:r>
          </w:p>
        </w:tc>
        <w:tc>
          <w:tcPr>
            <w:tcW w:w="1133" w:type="dxa"/>
            <w:vAlign w:val="center"/>
          </w:tcPr>
          <w:p w:rsidR="00F63F63" w:rsidRPr="0069628E" w:rsidRDefault="00F63F63" w:rsidP="007D0580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/>
                <w:spacing w:val="-1"/>
                <w:sz w:val="16"/>
                <w:lang w:val="pl-PL"/>
              </w:rPr>
              <w:t>Op.</w:t>
            </w:r>
          </w:p>
        </w:tc>
        <w:tc>
          <w:tcPr>
            <w:tcW w:w="1490" w:type="dxa"/>
            <w:vAlign w:val="center"/>
          </w:tcPr>
          <w:p w:rsidR="00F63F63" w:rsidRPr="0069628E" w:rsidRDefault="00F63F63" w:rsidP="007D0580">
            <w:pPr>
              <w:pStyle w:val="TableParagraph"/>
              <w:spacing w:before="7"/>
              <w:ind w:right="1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/>
                <w:spacing w:val="-1"/>
                <w:sz w:val="16"/>
                <w:lang w:val="pl-PL"/>
              </w:rPr>
              <w:t>100</w:t>
            </w:r>
            <w:r w:rsidRPr="0069628E">
              <w:rPr>
                <w:rFonts w:ascii="Arial"/>
                <w:sz w:val="16"/>
                <w:lang w:val="pl-PL"/>
              </w:rPr>
              <w:t xml:space="preserve"> g</w:t>
            </w:r>
          </w:p>
        </w:tc>
        <w:tc>
          <w:tcPr>
            <w:tcW w:w="1133" w:type="dxa"/>
            <w:vAlign w:val="center"/>
          </w:tcPr>
          <w:p w:rsidR="00F63F63" w:rsidRPr="0069628E" w:rsidRDefault="00F63F63" w:rsidP="007D0580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/>
                <w:spacing w:val="-1"/>
                <w:sz w:val="16"/>
                <w:lang w:val="pl-PL"/>
              </w:rPr>
              <w:t>25</w:t>
            </w:r>
          </w:p>
        </w:tc>
        <w:tc>
          <w:tcPr>
            <w:tcW w:w="1521" w:type="dxa"/>
          </w:tcPr>
          <w:p w:rsidR="00F63F63" w:rsidRPr="0069628E" w:rsidRDefault="00F63F63" w:rsidP="007D0580">
            <w:pPr>
              <w:pStyle w:val="TableParagraph"/>
              <w:spacing w:before="7"/>
              <w:jc w:val="center"/>
              <w:rPr>
                <w:rFonts w:ascii="Arial"/>
                <w:spacing w:val="-1"/>
                <w:sz w:val="16"/>
                <w:lang w:val="pl-PL"/>
              </w:rPr>
            </w:pPr>
          </w:p>
        </w:tc>
        <w:tc>
          <w:tcPr>
            <w:tcW w:w="1843" w:type="dxa"/>
          </w:tcPr>
          <w:p w:rsidR="00F63F63" w:rsidRPr="0069628E" w:rsidRDefault="00F63F63" w:rsidP="007D0580">
            <w:pPr>
              <w:pStyle w:val="TableParagraph"/>
              <w:spacing w:before="7"/>
              <w:jc w:val="center"/>
              <w:rPr>
                <w:rFonts w:ascii="Arial"/>
                <w:spacing w:val="-1"/>
                <w:sz w:val="16"/>
                <w:lang w:val="pl-PL"/>
              </w:rPr>
            </w:pPr>
          </w:p>
        </w:tc>
      </w:tr>
      <w:tr w:rsidR="00F63F63" w:rsidRPr="0069628E" w:rsidTr="00F63F63">
        <w:tblPrEx>
          <w:tblLook w:val="04A0" w:firstRow="1" w:lastRow="0" w:firstColumn="1" w:lastColumn="0" w:noHBand="0" w:noVBand="1"/>
        </w:tblPrEx>
        <w:trPr>
          <w:trHeight w:hRule="exact" w:val="216"/>
        </w:trPr>
        <w:tc>
          <w:tcPr>
            <w:tcW w:w="540" w:type="dxa"/>
          </w:tcPr>
          <w:p w:rsidR="00F63F63" w:rsidRPr="0069628E" w:rsidRDefault="00F63F63" w:rsidP="000319BF">
            <w:pPr>
              <w:pStyle w:val="TableParagraph"/>
              <w:numPr>
                <w:ilvl w:val="0"/>
                <w:numId w:val="64"/>
              </w:numPr>
              <w:spacing w:line="204" w:lineRule="exact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005" w:type="dxa"/>
          </w:tcPr>
          <w:p w:rsidR="00F63F63" w:rsidRPr="0069628E" w:rsidRDefault="00F63F63" w:rsidP="007D0580">
            <w:pPr>
              <w:pStyle w:val="TableParagraph"/>
              <w:spacing w:before="7"/>
              <w:ind w:left="63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proofErr w:type="gramStart"/>
            <w:r w:rsidRPr="0069628E">
              <w:rPr>
                <w:rFonts w:ascii="Arial"/>
                <w:spacing w:val="-1"/>
                <w:sz w:val="16"/>
                <w:lang w:val="pl-PL"/>
              </w:rPr>
              <w:t>Laska</w:t>
            </w:r>
            <w:proofErr w:type="gramEnd"/>
            <w:r w:rsidRPr="0069628E">
              <w:rPr>
                <w:rFonts w:ascii="Arial"/>
                <w:spacing w:val="-2"/>
                <w:sz w:val="16"/>
                <w:lang w:val="pl-PL"/>
              </w:rPr>
              <w:t xml:space="preserve"> </w:t>
            </w:r>
            <w:r w:rsidRPr="0069628E">
              <w:rPr>
                <w:rFonts w:ascii="Arial"/>
                <w:spacing w:val="-1"/>
                <w:sz w:val="16"/>
                <w:lang w:val="pl-PL"/>
              </w:rPr>
              <w:t>wanilii</w:t>
            </w:r>
          </w:p>
        </w:tc>
        <w:tc>
          <w:tcPr>
            <w:tcW w:w="1133" w:type="dxa"/>
            <w:vAlign w:val="center"/>
          </w:tcPr>
          <w:p w:rsidR="00F63F63" w:rsidRPr="0069628E" w:rsidRDefault="00F63F63" w:rsidP="007D0580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/>
                <w:spacing w:val="-1"/>
                <w:sz w:val="16"/>
                <w:lang w:val="pl-PL"/>
              </w:rPr>
              <w:t>Op.</w:t>
            </w:r>
          </w:p>
        </w:tc>
        <w:tc>
          <w:tcPr>
            <w:tcW w:w="1490" w:type="dxa"/>
            <w:vAlign w:val="center"/>
          </w:tcPr>
          <w:p w:rsidR="00F63F63" w:rsidRPr="0069628E" w:rsidRDefault="00F63F63" w:rsidP="007D0580">
            <w:pPr>
              <w:pStyle w:val="TableParagraph"/>
              <w:spacing w:before="7"/>
              <w:ind w:right="1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/>
                <w:spacing w:val="-1"/>
                <w:sz w:val="16"/>
                <w:lang w:val="pl-PL"/>
              </w:rPr>
              <w:t>10g</w:t>
            </w:r>
          </w:p>
        </w:tc>
        <w:tc>
          <w:tcPr>
            <w:tcW w:w="1133" w:type="dxa"/>
            <w:vAlign w:val="center"/>
          </w:tcPr>
          <w:p w:rsidR="00F63F63" w:rsidRPr="0069628E" w:rsidRDefault="00F63F63" w:rsidP="007D0580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/>
                <w:spacing w:val="-1"/>
                <w:sz w:val="16"/>
                <w:lang w:val="pl-PL"/>
              </w:rPr>
              <w:t>44</w:t>
            </w:r>
          </w:p>
        </w:tc>
        <w:tc>
          <w:tcPr>
            <w:tcW w:w="1521" w:type="dxa"/>
          </w:tcPr>
          <w:p w:rsidR="00F63F63" w:rsidRPr="0069628E" w:rsidRDefault="00F63F63" w:rsidP="007D0580">
            <w:pPr>
              <w:pStyle w:val="TableParagraph"/>
              <w:spacing w:before="7"/>
              <w:jc w:val="center"/>
              <w:rPr>
                <w:rFonts w:ascii="Arial"/>
                <w:spacing w:val="-1"/>
                <w:sz w:val="16"/>
                <w:lang w:val="pl-PL"/>
              </w:rPr>
            </w:pPr>
          </w:p>
        </w:tc>
        <w:tc>
          <w:tcPr>
            <w:tcW w:w="1843" w:type="dxa"/>
          </w:tcPr>
          <w:p w:rsidR="00F63F63" w:rsidRPr="0069628E" w:rsidRDefault="00F63F63" w:rsidP="007D0580">
            <w:pPr>
              <w:pStyle w:val="TableParagraph"/>
              <w:spacing w:before="7"/>
              <w:jc w:val="center"/>
              <w:rPr>
                <w:rFonts w:ascii="Arial"/>
                <w:spacing w:val="-1"/>
                <w:sz w:val="16"/>
                <w:lang w:val="pl-PL"/>
              </w:rPr>
            </w:pPr>
          </w:p>
        </w:tc>
      </w:tr>
      <w:tr w:rsidR="00F63F63" w:rsidRPr="0069628E" w:rsidTr="00F63F63">
        <w:tblPrEx>
          <w:tblLook w:val="04A0" w:firstRow="1" w:lastRow="0" w:firstColumn="1" w:lastColumn="0" w:noHBand="0" w:noVBand="1"/>
        </w:tblPrEx>
        <w:trPr>
          <w:trHeight w:hRule="exact" w:val="218"/>
        </w:trPr>
        <w:tc>
          <w:tcPr>
            <w:tcW w:w="540" w:type="dxa"/>
          </w:tcPr>
          <w:p w:rsidR="00F63F63" w:rsidRPr="0069628E" w:rsidRDefault="00F63F63" w:rsidP="000319BF">
            <w:pPr>
              <w:pStyle w:val="TableParagraph"/>
              <w:numPr>
                <w:ilvl w:val="0"/>
                <w:numId w:val="64"/>
              </w:numPr>
              <w:spacing w:line="205" w:lineRule="exact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005" w:type="dxa"/>
          </w:tcPr>
          <w:p w:rsidR="00F63F63" w:rsidRPr="0069628E" w:rsidRDefault="00F63F63" w:rsidP="007D0580">
            <w:pPr>
              <w:pStyle w:val="TableParagraph"/>
              <w:spacing w:before="7"/>
              <w:ind w:left="63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/>
                <w:spacing w:val="-1"/>
                <w:sz w:val="16"/>
                <w:lang w:val="pl-PL"/>
              </w:rPr>
              <w:t>Len</w:t>
            </w:r>
            <w:r w:rsidRPr="0069628E">
              <w:rPr>
                <w:rFonts w:ascii="Arial"/>
                <w:spacing w:val="-2"/>
                <w:sz w:val="16"/>
                <w:lang w:val="pl-PL"/>
              </w:rPr>
              <w:t xml:space="preserve"> </w:t>
            </w:r>
            <w:r w:rsidRPr="0069628E">
              <w:rPr>
                <w:rFonts w:ascii="Arial"/>
                <w:sz w:val="16"/>
                <w:lang w:val="pl-PL"/>
              </w:rPr>
              <w:t>mielony</w:t>
            </w:r>
          </w:p>
        </w:tc>
        <w:tc>
          <w:tcPr>
            <w:tcW w:w="1133" w:type="dxa"/>
            <w:vAlign w:val="center"/>
          </w:tcPr>
          <w:p w:rsidR="00F63F63" w:rsidRPr="0069628E" w:rsidRDefault="00F63F63" w:rsidP="007D0580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/>
                <w:spacing w:val="-1"/>
                <w:sz w:val="16"/>
                <w:lang w:val="pl-PL"/>
              </w:rPr>
              <w:t>Op.</w:t>
            </w:r>
          </w:p>
        </w:tc>
        <w:tc>
          <w:tcPr>
            <w:tcW w:w="1490" w:type="dxa"/>
            <w:vAlign w:val="center"/>
          </w:tcPr>
          <w:p w:rsidR="00F63F63" w:rsidRPr="0069628E" w:rsidRDefault="00F63F63" w:rsidP="007D0580">
            <w:pPr>
              <w:pStyle w:val="TableParagraph"/>
              <w:spacing w:before="7"/>
              <w:ind w:right="2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/>
                <w:spacing w:val="-1"/>
                <w:sz w:val="16"/>
                <w:lang w:val="pl-PL"/>
              </w:rPr>
              <w:t>200g</w:t>
            </w:r>
          </w:p>
        </w:tc>
        <w:tc>
          <w:tcPr>
            <w:tcW w:w="1133" w:type="dxa"/>
            <w:vAlign w:val="center"/>
          </w:tcPr>
          <w:p w:rsidR="00F63F63" w:rsidRPr="0069628E" w:rsidRDefault="00F63F63" w:rsidP="007D0580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/>
                <w:spacing w:val="-1"/>
                <w:sz w:val="16"/>
                <w:lang w:val="pl-PL"/>
              </w:rPr>
              <w:t>20</w:t>
            </w:r>
          </w:p>
        </w:tc>
        <w:tc>
          <w:tcPr>
            <w:tcW w:w="1521" w:type="dxa"/>
          </w:tcPr>
          <w:p w:rsidR="00F63F63" w:rsidRPr="0069628E" w:rsidRDefault="00F63F63" w:rsidP="007D0580">
            <w:pPr>
              <w:pStyle w:val="TableParagraph"/>
              <w:spacing w:before="7"/>
              <w:jc w:val="center"/>
              <w:rPr>
                <w:rFonts w:ascii="Arial"/>
                <w:spacing w:val="-1"/>
                <w:sz w:val="16"/>
                <w:lang w:val="pl-PL"/>
              </w:rPr>
            </w:pPr>
          </w:p>
        </w:tc>
        <w:tc>
          <w:tcPr>
            <w:tcW w:w="1843" w:type="dxa"/>
          </w:tcPr>
          <w:p w:rsidR="00F63F63" w:rsidRPr="0069628E" w:rsidRDefault="00F63F63" w:rsidP="007D0580">
            <w:pPr>
              <w:pStyle w:val="TableParagraph"/>
              <w:spacing w:before="7"/>
              <w:jc w:val="center"/>
              <w:rPr>
                <w:rFonts w:ascii="Arial"/>
                <w:spacing w:val="-1"/>
                <w:sz w:val="16"/>
                <w:lang w:val="pl-PL"/>
              </w:rPr>
            </w:pPr>
          </w:p>
        </w:tc>
      </w:tr>
      <w:tr w:rsidR="00F63F63" w:rsidRPr="0069628E" w:rsidTr="00F63F63">
        <w:tblPrEx>
          <w:tblLook w:val="04A0" w:firstRow="1" w:lastRow="0" w:firstColumn="1" w:lastColumn="0" w:noHBand="0" w:noVBand="1"/>
        </w:tblPrEx>
        <w:trPr>
          <w:trHeight w:hRule="exact" w:val="430"/>
        </w:trPr>
        <w:tc>
          <w:tcPr>
            <w:tcW w:w="540" w:type="dxa"/>
          </w:tcPr>
          <w:p w:rsidR="00F63F63" w:rsidRPr="0069628E" w:rsidRDefault="00F63F63" w:rsidP="000319BF">
            <w:pPr>
              <w:pStyle w:val="TableParagraph"/>
              <w:numPr>
                <w:ilvl w:val="0"/>
                <w:numId w:val="64"/>
              </w:numPr>
              <w:spacing w:before="79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005" w:type="dxa"/>
          </w:tcPr>
          <w:p w:rsidR="00F63F63" w:rsidRPr="0069628E" w:rsidRDefault="00F63F63" w:rsidP="007D0580">
            <w:pPr>
              <w:pStyle w:val="TableParagraph"/>
              <w:ind w:left="63" w:right="367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 w:eastAsia="Arial" w:hAnsi="Arial" w:cs="Arial"/>
                <w:sz w:val="16"/>
                <w:szCs w:val="16"/>
                <w:lang w:val="pl-PL"/>
              </w:rPr>
              <w:t>Liść</w:t>
            </w:r>
            <w:r w:rsidRPr="0069628E">
              <w:rPr>
                <w:rFonts w:ascii="Arial" w:eastAsia="Arial" w:hAnsi="Arial" w:cs="Arial"/>
                <w:spacing w:val="-1"/>
                <w:sz w:val="16"/>
                <w:szCs w:val="16"/>
                <w:lang w:val="pl-PL"/>
              </w:rPr>
              <w:t xml:space="preserve"> laurowy</w:t>
            </w:r>
            <w:r w:rsidRPr="0069628E">
              <w:rPr>
                <w:rFonts w:ascii="Arial" w:eastAsia="Arial" w:hAnsi="Arial" w:cs="Arial"/>
                <w:sz w:val="16"/>
                <w:szCs w:val="16"/>
                <w:lang w:val="pl-PL"/>
              </w:rPr>
              <w:t xml:space="preserve"> – </w:t>
            </w:r>
            <w:r w:rsidRPr="0069628E">
              <w:rPr>
                <w:rFonts w:ascii="Arial" w:eastAsia="Arial" w:hAnsi="Arial" w:cs="Arial"/>
                <w:spacing w:val="-1"/>
                <w:sz w:val="16"/>
                <w:szCs w:val="16"/>
                <w:lang w:val="pl-PL"/>
              </w:rPr>
              <w:t xml:space="preserve">skład: </w:t>
            </w:r>
            <w:r w:rsidRPr="0069628E">
              <w:rPr>
                <w:rFonts w:ascii="Arial" w:eastAsia="Arial" w:hAnsi="Arial" w:cs="Arial"/>
                <w:spacing w:val="-2"/>
                <w:sz w:val="16"/>
                <w:szCs w:val="16"/>
                <w:lang w:val="pl-PL"/>
              </w:rPr>
              <w:t>suszone</w:t>
            </w:r>
            <w:r w:rsidRPr="0069628E">
              <w:rPr>
                <w:rFonts w:ascii="Arial" w:eastAsia="Arial" w:hAnsi="Arial" w:cs="Arial"/>
                <w:sz w:val="16"/>
                <w:szCs w:val="16"/>
                <w:lang w:val="pl-PL"/>
              </w:rPr>
              <w:t xml:space="preserve"> </w:t>
            </w:r>
            <w:r w:rsidRPr="0069628E">
              <w:rPr>
                <w:rFonts w:ascii="Arial" w:eastAsia="Arial" w:hAnsi="Arial" w:cs="Arial"/>
                <w:spacing w:val="-1"/>
                <w:sz w:val="16"/>
                <w:szCs w:val="16"/>
                <w:lang w:val="pl-PL"/>
              </w:rPr>
              <w:t>liście</w:t>
            </w:r>
            <w:r w:rsidRPr="0069628E">
              <w:rPr>
                <w:rFonts w:ascii="Arial" w:eastAsia="Arial" w:hAnsi="Arial" w:cs="Arial"/>
                <w:sz w:val="16"/>
                <w:szCs w:val="16"/>
                <w:lang w:val="pl-PL"/>
              </w:rPr>
              <w:t xml:space="preserve"> </w:t>
            </w:r>
            <w:r w:rsidRPr="0069628E">
              <w:rPr>
                <w:rFonts w:ascii="Arial" w:eastAsia="Arial" w:hAnsi="Arial" w:cs="Arial"/>
                <w:spacing w:val="-1"/>
                <w:sz w:val="16"/>
                <w:szCs w:val="16"/>
                <w:lang w:val="pl-PL"/>
              </w:rPr>
              <w:t>laurowe</w:t>
            </w:r>
            <w:r w:rsidRPr="0069628E">
              <w:rPr>
                <w:rFonts w:ascii="Arial" w:eastAsia="Arial" w:hAnsi="Arial" w:cs="Arial"/>
                <w:sz w:val="16"/>
                <w:szCs w:val="16"/>
                <w:lang w:val="pl-PL"/>
              </w:rPr>
              <w:t xml:space="preserve"> </w:t>
            </w:r>
            <w:r w:rsidRPr="0069628E">
              <w:rPr>
                <w:rFonts w:ascii="Arial" w:eastAsia="Arial" w:hAnsi="Arial" w:cs="Arial"/>
                <w:spacing w:val="-1"/>
                <w:sz w:val="16"/>
                <w:szCs w:val="16"/>
                <w:lang w:val="pl-PL"/>
              </w:rPr>
              <w:t>100%</w:t>
            </w:r>
            <w:r w:rsidRPr="0069628E">
              <w:rPr>
                <w:rFonts w:ascii="Arial" w:eastAsia="Arial" w:hAnsi="Arial" w:cs="Arial"/>
                <w:spacing w:val="2"/>
                <w:sz w:val="16"/>
                <w:szCs w:val="16"/>
                <w:lang w:val="pl-PL"/>
              </w:rPr>
              <w:t xml:space="preserve">, </w:t>
            </w:r>
            <w:r w:rsidRPr="0069628E">
              <w:rPr>
                <w:rFonts w:ascii="Arial" w:eastAsia="Arial" w:hAnsi="Arial" w:cs="Arial"/>
                <w:spacing w:val="-2"/>
                <w:sz w:val="16"/>
                <w:szCs w:val="16"/>
                <w:lang w:val="pl-PL"/>
              </w:rPr>
              <w:t>opakowanie</w:t>
            </w:r>
            <w:r w:rsidRPr="0069628E">
              <w:rPr>
                <w:rFonts w:ascii="Arial" w:eastAsia="Arial" w:hAnsi="Arial" w:cs="Arial"/>
                <w:spacing w:val="37"/>
                <w:sz w:val="16"/>
                <w:szCs w:val="16"/>
                <w:lang w:val="pl-PL"/>
              </w:rPr>
              <w:t xml:space="preserve"> </w:t>
            </w:r>
            <w:r w:rsidRPr="0069628E">
              <w:rPr>
                <w:rFonts w:ascii="Arial" w:eastAsia="Arial" w:hAnsi="Arial" w:cs="Arial"/>
                <w:spacing w:val="-1"/>
                <w:sz w:val="16"/>
                <w:szCs w:val="16"/>
                <w:lang w:val="pl-PL"/>
              </w:rPr>
              <w:t>czyste</w:t>
            </w:r>
            <w:r w:rsidRPr="0069628E">
              <w:rPr>
                <w:rFonts w:ascii="Arial" w:eastAsia="Arial" w:hAnsi="Arial" w:cs="Arial"/>
                <w:spacing w:val="-3"/>
                <w:sz w:val="16"/>
                <w:szCs w:val="16"/>
                <w:lang w:val="pl-PL"/>
              </w:rPr>
              <w:t xml:space="preserve"> </w:t>
            </w:r>
            <w:r w:rsidRPr="0069628E">
              <w:rPr>
                <w:rFonts w:ascii="Arial" w:eastAsia="Arial" w:hAnsi="Arial" w:cs="Arial"/>
                <w:spacing w:val="-1"/>
                <w:sz w:val="16"/>
                <w:szCs w:val="16"/>
                <w:lang w:val="pl-PL"/>
              </w:rPr>
              <w:t>bez uszkodzeń</w:t>
            </w:r>
            <w:r w:rsidRPr="0069628E">
              <w:rPr>
                <w:rFonts w:ascii="Arial" w:eastAsia="Arial" w:hAnsi="Arial" w:cs="Arial"/>
                <w:spacing w:val="-2"/>
                <w:sz w:val="16"/>
                <w:szCs w:val="16"/>
                <w:lang w:val="pl-PL"/>
              </w:rPr>
              <w:t xml:space="preserve"> </w:t>
            </w:r>
            <w:r w:rsidRPr="0069628E">
              <w:rPr>
                <w:rFonts w:ascii="Arial" w:eastAsia="Arial" w:hAnsi="Arial" w:cs="Arial"/>
                <w:spacing w:val="-1"/>
                <w:sz w:val="16"/>
                <w:szCs w:val="16"/>
                <w:lang w:val="pl-PL"/>
              </w:rPr>
              <w:t>mechanicznych</w:t>
            </w:r>
          </w:p>
        </w:tc>
        <w:tc>
          <w:tcPr>
            <w:tcW w:w="1133" w:type="dxa"/>
            <w:vAlign w:val="center"/>
          </w:tcPr>
          <w:p w:rsidR="00F63F63" w:rsidRPr="0069628E" w:rsidRDefault="00F63F63" w:rsidP="007D0580">
            <w:pPr>
              <w:pStyle w:val="TableParagraph"/>
              <w:spacing w:before="89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/>
                <w:spacing w:val="-1"/>
                <w:sz w:val="16"/>
                <w:lang w:val="pl-PL"/>
              </w:rPr>
              <w:t>Op.</w:t>
            </w:r>
          </w:p>
        </w:tc>
        <w:tc>
          <w:tcPr>
            <w:tcW w:w="1490" w:type="dxa"/>
            <w:vAlign w:val="center"/>
          </w:tcPr>
          <w:p w:rsidR="00F63F63" w:rsidRPr="0069628E" w:rsidRDefault="00F63F63" w:rsidP="007D0580">
            <w:pPr>
              <w:pStyle w:val="TableParagraph"/>
              <w:spacing w:before="89"/>
              <w:ind w:right="1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/>
                <w:spacing w:val="-1"/>
                <w:sz w:val="16"/>
                <w:lang w:val="pl-PL"/>
              </w:rPr>
              <w:t>100</w:t>
            </w:r>
            <w:r w:rsidRPr="0069628E">
              <w:rPr>
                <w:rFonts w:ascii="Arial"/>
                <w:sz w:val="16"/>
                <w:lang w:val="pl-PL"/>
              </w:rPr>
              <w:t xml:space="preserve"> g</w:t>
            </w:r>
          </w:p>
        </w:tc>
        <w:tc>
          <w:tcPr>
            <w:tcW w:w="1133" w:type="dxa"/>
            <w:vAlign w:val="center"/>
          </w:tcPr>
          <w:p w:rsidR="00F63F63" w:rsidRPr="0069628E" w:rsidRDefault="00F63F63" w:rsidP="007D0580">
            <w:pPr>
              <w:pStyle w:val="TableParagraph"/>
              <w:spacing w:before="89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/>
                <w:spacing w:val="-1"/>
                <w:sz w:val="16"/>
                <w:lang w:val="pl-PL"/>
              </w:rPr>
              <w:t>80</w:t>
            </w:r>
          </w:p>
        </w:tc>
        <w:tc>
          <w:tcPr>
            <w:tcW w:w="1521" w:type="dxa"/>
          </w:tcPr>
          <w:p w:rsidR="00F63F63" w:rsidRPr="0069628E" w:rsidRDefault="00F63F63" w:rsidP="007D0580">
            <w:pPr>
              <w:pStyle w:val="TableParagraph"/>
              <w:spacing w:before="89"/>
              <w:jc w:val="center"/>
              <w:rPr>
                <w:rFonts w:ascii="Arial"/>
                <w:spacing w:val="-1"/>
                <w:sz w:val="16"/>
                <w:lang w:val="pl-PL"/>
              </w:rPr>
            </w:pPr>
          </w:p>
        </w:tc>
        <w:tc>
          <w:tcPr>
            <w:tcW w:w="1843" w:type="dxa"/>
          </w:tcPr>
          <w:p w:rsidR="00F63F63" w:rsidRPr="0069628E" w:rsidRDefault="00F63F63" w:rsidP="007D0580">
            <w:pPr>
              <w:pStyle w:val="TableParagraph"/>
              <w:spacing w:before="89"/>
              <w:jc w:val="center"/>
              <w:rPr>
                <w:rFonts w:ascii="Arial"/>
                <w:spacing w:val="-1"/>
                <w:sz w:val="16"/>
                <w:lang w:val="pl-PL"/>
              </w:rPr>
            </w:pPr>
          </w:p>
        </w:tc>
      </w:tr>
      <w:tr w:rsidR="00F63F63" w:rsidRPr="0069628E" w:rsidTr="00F63F63">
        <w:tblPrEx>
          <w:tblLook w:val="04A0" w:firstRow="1" w:lastRow="0" w:firstColumn="1" w:lastColumn="0" w:noHBand="0" w:noVBand="1"/>
        </w:tblPrEx>
        <w:trPr>
          <w:trHeight w:hRule="exact" w:val="377"/>
        </w:trPr>
        <w:tc>
          <w:tcPr>
            <w:tcW w:w="540" w:type="dxa"/>
          </w:tcPr>
          <w:p w:rsidR="00F63F63" w:rsidRPr="0069628E" w:rsidRDefault="00F63F63" w:rsidP="000319BF">
            <w:pPr>
              <w:pStyle w:val="TableParagraph"/>
              <w:numPr>
                <w:ilvl w:val="0"/>
                <w:numId w:val="64"/>
              </w:numPr>
              <w:spacing w:before="7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005" w:type="dxa"/>
          </w:tcPr>
          <w:p w:rsidR="00F63F63" w:rsidRPr="0069628E" w:rsidRDefault="00F63F63" w:rsidP="007D0580">
            <w:pPr>
              <w:pStyle w:val="TableParagraph"/>
              <w:ind w:left="63" w:right="98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 w:eastAsia="Arial" w:hAnsi="Arial" w:cs="Arial"/>
                <w:spacing w:val="-1"/>
                <w:sz w:val="16"/>
                <w:szCs w:val="16"/>
                <w:lang w:val="pl-PL"/>
              </w:rPr>
              <w:t>Lubczyk</w:t>
            </w:r>
            <w:r w:rsidRPr="0069628E">
              <w:rPr>
                <w:rFonts w:ascii="Arial" w:eastAsia="Arial" w:hAnsi="Arial" w:cs="Arial"/>
                <w:spacing w:val="2"/>
                <w:sz w:val="16"/>
                <w:szCs w:val="16"/>
                <w:lang w:val="pl-PL"/>
              </w:rPr>
              <w:t xml:space="preserve"> </w:t>
            </w:r>
            <w:r w:rsidRPr="0069628E">
              <w:rPr>
                <w:rFonts w:ascii="Arial" w:eastAsia="Arial" w:hAnsi="Arial" w:cs="Arial"/>
                <w:sz w:val="16"/>
                <w:szCs w:val="16"/>
                <w:lang w:val="pl-PL"/>
              </w:rPr>
              <w:t>–</w:t>
            </w:r>
            <w:r w:rsidRPr="0069628E">
              <w:rPr>
                <w:rFonts w:ascii="Arial" w:eastAsia="Arial" w:hAnsi="Arial" w:cs="Arial"/>
                <w:spacing w:val="-2"/>
                <w:sz w:val="16"/>
                <w:szCs w:val="16"/>
                <w:lang w:val="pl-PL"/>
              </w:rPr>
              <w:t xml:space="preserve"> </w:t>
            </w:r>
            <w:r w:rsidRPr="0069628E">
              <w:rPr>
                <w:rFonts w:ascii="Arial" w:eastAsia="Arial" w:hAnsi="Arial" w:cs="Arial"/>
                <w:spacing w:val="-1"/>
                <w:sz w:val="16"/>
                <w:szCs w:val="16"/>
                <w:lang w:val="pl-PL"/>
              </w:rPr>
              <w:t xml:space="preserve">skład: </w:t>
            </w:r>
            <w:r w:rsidRPr="0069628E">
              <w:rPr>
                <w:rFonts w:ascii="Arial" w:eastAsia="Arial" w:hAnsi="Arial" w:cs="Arial"/>
                <w:spacing w:val="-2"/>
                <w:sz w:val="16"/>
                <w:szCs w:val="16"/>
                <w:lang w:val="pl-PL"/>
              </w:rPr>
              <w:t>suszone</w:t>
            </w:r>
            <w:r w:rsidRPr="0069628E">
              <w:rPr>
                <w:rFonts w:ascii="Arial" w:eastAsia="Arial" w:hAnsi="Arial" w:cs="Arial"/>
                <w:sz w:val="16"/>
                <w:szCs w:val="16"/>
                <w:lang w:val="pl-PL"/>
              </w:rPr>
              <w:t xml:space="preserve"> </w:t>
            </w:r>
            <w:r w:rsidRPr="0069628E">
              <w:rPr>
                <w:rFonts w:ascii="Arial" w:eastAsia="Arial" w:hAnsi="Arial" w:cs="Arial"/>
                <w:spacing w:val="-1"/>
                <w:sz w:val="16"/>
                <w:szCs w:val="16"/>
                <w:lang w:val="pl-PL"/>
              </w:rPr>
              <w:t>liście</w:t>
            </w:r>
            <w:r w:rsidRPr="0069628E">
              <w:rPr>
                <w:rFonts w:ascii="Arial" w:eastAsia="Arial" w:hAnsi="Arial" w:cs="Arial"/>
                <w:sz w:val="16"/>
                <w:szCs w:val="16"/>
                <w:lang w:val="pl-PL"/>
              </w:rPr>
              <w:t xml:space="preserve"> </w:t>
            </w:r>
            <w:r w:rsidRPr="0069628E">
              <w:rPr>
                <w:rFonts w:ascii="Arial" w:eastAsia="Arial" w:hAnsi="Arial" w:cs="Arial"/>
                <w:spacing w:val="-1"/>
                <w:sz w:val="16"/>
                <w:szCs w:val="16"/>
                <w:lang w:val="pl-PL"/>
              </w:rPr>
              <w:t>lubczyka</w:t>
            </w:r>
            <w:r w:rsidRPr="0069628E">
              <w:rPr>
                <w:rFonts w:ascii="Arial" w:eastAsia="Arial" w:hAnsi="Arial" w:cs="Arial"/>
                <w:sz w:val="16"/>
                <w:szCs w:val="16"/>
                <w:lang w:val="pl-PL"/>
              </w:rPr>
              <w:t xml:space="preserve"> </w:t>
            </w:r>
            <w:r w:rsidRPr="0069628E">
              <w:rPr>
                <w:rFonts w:ascii="Arial" w:eastAsia="Arial" w:hAnsi="Arial" w:cs="Arial"/>
                <w:spacing w:val="-1"/>
                <w:sz w:val="16"/>
                <w:szCs w:val="16"/>
                <w:lang w:val="pl-PL"/>
              </w:rPr>
              <w:t>100%, opakowanie</w:t>
            </w:r>
            <w:r w:rsidRPr="0069628E">
              <w:rPr>
                <w:rFonts w:ascii="Arial" w:eastAsia="Arial" w:hAnsi="Arial" w:cs="Arial"/>
                <w:sz w:val="16"/>
                <w:szCs w:val="16"/>
                <w:lang w:val="pl-PL"/>
              </w:rPr>
              <w:t xml:space="preserve"> </w:t>
            </w:r>
            <w:r w:rsidRPr="0069628E">
              <w:rPr>
                <w:rFonts w:ascii="Arial" w:eastAsia="Arial" w:hAnsi="Arial" w:cs="Arial"/>
                <w:spacing w:val="-1"/>
                <w:sz w:val="16"/>
                <w:szCs w:val="16"/>
                <w:lang w:val="pl-PL"/>
              </w:rPr>
              <w:t>czyste</w:t>
            </w:r>
            <w:r w:rsidRPr="0069628E">
              <w:rPr>
                <w:rFonts w:ascii="Arial" w:eastAsia="Arial" w:hAnsi="Arial" w:cs="Arial"/>
                <w:spacing w:val="25"/>
                <w:sz w:val="16"/>
                <w:szCs w:val="16"/>
                <w:lang w:val="pl-PL"/>
              </w:rPr>
              <w:t xml:space="preserve"> </w:t>
            </w:r>
            <w:r w:rsidRPr="0069628E">
              <w:rPr>
                <w:rFonts w:ascii="Arial" w:eastAsia="Arial" w:hAnsi="Arial" w:cs="Arial"/>
                <w:spacing w:val="-1"/>
                <w:sz w:val="16"/>
                <w:szCs w:val="16"/>
                <w:lang w:val="pl-PL"/>
              </w:rPr>
              <w:t>bez uszkodzeń</w:t>
            </w:r>
            <w:r w:rsidRPr="0069628E">
              <w:rPr>
                <w:rFonts w:ascii="Arial" w:eastAsia="Arial" w:hAnsi="Arial" w:cs="Arial"/>
                <w:spacing w:val="-2"/>
                <w:sz w:val="16"/>
                <w:szCs w:val="16"/>
                <w:lang w:val="pl-PL"/>
              </w:rPr>
              <w:t xml:space="preserve"> </w:t>
            </w:r>
            <w:r w:rsidRPr="0069628E">
              <w:rPr>
                <w:rFonts w:ascii="Arial" w:eastAsia="Arial" w:hAnsi="Arial" w:cs="Arial"/>
                <w:spacing w:val="-1"/>
                <w:sz w:val="16"/>
                <w:szCs w:val="16"/>
                <w:lang w:val="pl-PL"/>
              </w:rPr>
              <w:t>mechanicznych</w:t>
            </w:r>
          </w:p>
        </w:tc>
        <w:tc>
          <w:tcPr>
            <w:tcW w:w="1133" w:type="dxa"/>
            <w:vAlign w:val="center"/>
          </w:tcPr>
          <w:p w:rsidR="00F63F63" w:rsidRPr="0069628E" w:rsidRDefault="00F63F63" w:rsidP="007D0580">
            <w:pPr>
              <w:pStyle w:val="TableParagraph"/>
              <w:spacing w:before="86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/>
                <w:spacing w:val="-1"/>
                <w:sz w:val="16"/>
                <w:lang w:val="pl-PL"/>
              </w:rPr>
              <w:t>Op.</w:t>
            </w:r>
          </w:p>
        </w:tc>
        <w:tc>
          <w:tcPr>
            <w:tcW w:w="1490" w:type="dxa"/>
            <w:vAlign w:val="center"/>
          </w:tcPr>
          <w:p w:rsidR="00F63F63" w:rsidRPr="0069628E" w:rsidRDefault="00F63F63" w:rsidP="007D0580">
            <w:pPr>
              <w:pStyle w:val="TableParagraph"/>
              <w:spacing w:before="86"/>
              <w:ind w:right="1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/>
                <w:spacing w:val="-1"/>
                <w:sz w:val="16"/>
                <w:lang w:val="pl-PL"/>
              </w:rPr>
              <w:t>100</w:t>
            </w:r>
            <w:r w:rsidRPr="0069628E">
              <w:rPr>
                <w:rFonts w:ascii="Arial"/>
                <w:sz w:val="16"/>
                <w:lang w:val="pl-PL"/>
              </w:rPr>
              <w:t xml:space="preserve"> g</w:t>
            </w:r>
          </w:p>
        </w:tc>
        <w:tc>
          <w:tcPr>
            <w:tcW w:w="1133" w:type="dxa"/>
            <w:vAlign w:val="center"/>
          </w:tcPr>
          <w:p w:rsidR="00F63F63" w:rsidRPr="0069628E" w:rsidRDefault="00F63F63" w:rsidP="007D0580">
            <w:pPr>
              <w:pStyle w:val="TableParagraph"/>
              <w:spacing w:before="86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/>
                <w:spacing w:val="-1"/>
                <w:sz w:val="16"/>
                <w:lang w:val="pl-PL"/>
              </w:rPr>
              <w:t>80</w:t>
            </w:r>
          </w:p>
        </w:tc>
        <w:tc>
          <w:tcPr>
            <w:tcW w:w="1521" w:type="dxa"/>
          </w:tcPr>
          <w:p w:rsidR="00F63F63" w:rsidRPr="0069628E" w:rsidRDefault="00F63F63" w:rsidP="007D0580">
            <w:pPr>
              <w:pStyle w:val="TableParagraph"/>
              <w:spacing w:before="86"/>
              <w:jc w:val="center"/>
              <w:rPr>
                <w:rFonts w:ascii="Arial"/>
                <w:spacing w:val="-1"/>
                <w:sz w:val="16"/>
                <w:lang w:val="pl-PL"/>
              </w:rPr>
            </w:pPr>
          </w:p>
        </w:tc>
        <w:tc>
          <w:tcPr>
            <w:tcW w:w="1843" w:type="dxa"/>
          </w:tcPr>
          <w:p w:rsidR="00F63F63" w:rsidRPr="0069628E" w:rsidRDefault="00F63F63" w:rsidP="007D0580">
            <w:pPr>
              <w:pStyle w:val="TableParagraph"/>
              <w:spacing w:before="86"/>
              <w:jc w:val="center"/>
              <w:rPr>
                <w:rFonts w:ascii="Arial"/>
                <w:spacing w:val="-1"/>
                <w:sz w:val="16"/>
                <w:lang w:val="pl-PL"/>
              </w:rPr>
            </w:pPr>
          </w:p>
        </w:tc>
      </w:tr>
      <w:tr w:rsidR="00F63F63" w:rsidRPr="0069628E" w:rsidTr="00F63F63">
        <w:tblPrEx>
          <w:tblLook w:val="04A0" w:firstRow="1" w:lastRow="0" w:firstColumn="1" w:lastColumn="0" w:noHBand="0" w:noVBand="1"/>
        </w:tblPrEx>
        <w:trPr>
          <w:trHeight w:hRule="exact" w:val="377"/>
        </w:trPr>
        <w:tc>
          <w:tcPr>
            <w:tcW w:w="540" w:type="dxa"/>
          </w:tcPr>
          <w:p w:rsidR="00F63F63" w:rsidRPr="0069628E" w:rsidRDefault="00F63F63" w:rsidP="000319BF">
            <w:pPr>
              <w:pStyle w:val="TableParagraph"/>
              <w:numPr>
                <w:ilvl w:val="0"/>
                <w:numId w:val="64"/>
              </w:numPr>
              <w:spacing w:before="79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005" w:type="dxa"/>
          </w:tcPr>
          <w:p w:rsidR="00F63F63" w:rsidRPr="0069628E" w:rsidRDefault="00F63F63" w:rsidP="007D0580">
            <w:pPr>
              <w:pStyle w:val="TableParagraph"/>
              <w:ind w:left="63" w:right="80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Majeranek</w:t>
            </w:r>
            <w:r w:rsidRPr="0069628E">
              <w:rPr>
                <w:rFonts w:ascii="Arial" w:hAnsi="Arial"/>
                <w:spacing w:val="2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-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skład: rozdrobnione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ziele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majeranku</w:t>
            </w:r>
            <w:r w:rsidRPr="0069628E">
              <w:rPr>
                <w:rFonts w:ascii="Arial" w:hAnsi="Arial"/>
                <w:spacing w:val="-3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100% bez środków</w:t>
            </w:r>
            <w:r w:rsidRPr="0069628E">
              <w:rPr>
                <w:rFonts w:ascii="Arial" w:hAnsi="Arial"/>
                <w:spacing w:val="35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konserwujących; aromatyczny, gorzki smak</w:t>
            </w:r>
          </w:p>
        </w:tc>
        <w:tc>
          <w:tcPr>
            <w:tcW w:w="1133" w:type="dxa"/>
            <w:vAlign w:val="center"/>
          </w:tcPr>
          <w:p w:rsidR="00F63F63" w:rsidRPr="0069628E" w:rsidRDefault="00F63F63" w:rsidP="007D0580">
            <w:pPr>
              <w:pStyle w:val="TableParagraph"/>
              <w:spacing w:before="86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/>
                <w:spacing w:val="-1"/>
                <w:sz w:val="16"/>
                <w:lang w:val="pl-PL"/>
              </w:rPr>
              <w:t>Op.</w:t>
            </w:r>
          </w:p>
        </w:tc>
        <w:tc>
          <w:tcPr>
            <w:tcW w:w="1490" w:type="dxa"/>
            <w:vAlign w:val="center"/>
          </w:tcPr>
          <w:p w:rsidR="00F63F63" w:rsidRPr="0069628E" w:rsidRDefault="00F63F63" w:rsidP="007D0580">
            <w:pPr>
              <w:pStyle w:val="TableParagraph"/>
              <w:spacing w:before="86"/>
              <w:ind w:right="1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/>
                <w:spacing w:val="-1"/>
                <w:sz w:val="16"/>
                <w:lang w:val="pl-PL"/>
              </w:rPr>
              <w:t>100</w:t>
            </w:r>
            <w:r w:rsidRPr="0069628E">
              <w:rPr>
                <w:rFonts w:ascii="Arial"/>
                <w:sz w:val="16"/>
                <w:lang w:val="pl-PL"/>
              </w:rPr>
              <w:t xml:space="preserve"> g</w:t>
            </w:r>
          </w:p>
        </w:tc>
        <w:tc>
          <w:tcPr>
            <w:tcW w:w="1133" w:type="dxa"/>
            <w:vAlign w:val="center"/>
          </w:tcPr>
          <w:p w:rsidR="00F63F63" w:rsidRPr="0069628E" w:rsidRDefault="00F63F63" w:rsidP="007D0580">
            <w:pPr>
              <w:pStyle w:val="TableParagraph"/>
              <w:spacing w:before="86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/>
                <w:spacing w:val="-1"/>
                <w:sz w:val="16"/>
                <w:lang w:val="pl-PL"/>
              </w:rPr>
              <w:t>100</w:t>
            </w:r>
          </w:p>
        </w:tc>
        <w:tc>
          <w:tcPr>
            <w:tcW w:w="1521" w:type="dxa"/>
          </w:tcPr>
          <w:p w:rsidR="00F63F63" w:rsidRPr="0069628E" w:rsidRDefault="00F63F63" w:rsidP="007D0580">
            <w:pPr>
              <w:pStyle w:val="TableParagraph"/>
              <w:spacing w:before="86"/>
              <w:jc w:val="center"/>
              <w:rPr>
                <w:rFonts w:ascii="Arial"/>
                <w:spacing w:val="-1"/>
                <w:sz w:val="16"/>
                <w:lang w:val="pl-PL"/>
              </w:rPr>
            </w:pPr>
          </w:p>
        </w:tc>
        <w:tc>
          <w:tcPr>
            <w:tcW w:w="1843" w:type="dxa"/>
          </w:tcPr>
          <w:p w:rsidR="00F63F63" w:rsidRPr="0069628E" w:rsidRDefault="00F63F63" w:rsidP="007D0580">
            <w:pPr>
              <w:pStyle w:val="TableParagraph"/>
              <w:spacing w:before="86"/>
              <w:jc w:val="center"/>
              <w:rPr>
                <w:rFonts w:ascii="Arial"/>
                <w:spacing w:val="-1"/>
                <w:sz w:val="16"/>
                <w:lang w:val="pl-PL"/>
              </w:rPr>
            </w:pPr>
          </w:p>
        </w:tc>
      </w:tr>
      <w:tr w:rsidR="00F63F63" w:rsidRPr="0069628E" w:rsidTr="00F63F63">
        <w:tblPrEx>
          <w:tblLook w:val="04A0" w:firstRow="1" w:lastRow="0" w:firstColumn="1" w:lastColumn="0" w:noHBand="0" w:noVBand="1"/>
        </w:tblPrEx>
        <w:trPr>
          <w:trHeight w:hRule="exact" w:val="377"/>
        </w:trPr>
        <w:tc>
          <w:tcPr>
            <w:tcW w:w="540" w:type="dxa"/>
          </w:tcPr>
          <w:p w:rsidR="00F63F63" w:rsidRPr="0069628E" w:rsidRDefault="00F63F63" w:rsidP="000319BF">
            <w:pPr>
              <w:pStyle w:val="TableParagraph"/>
              <w:numPr>
                <w:ilvl w:val="0"/>
                <w:numId w:val="64"/>
              </w:numPr>
              <w:spacing w:before="79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005" w:type="dxa"/>
          </w:tcPr>
          <w:p w:rsidR="00F63F63" w:rsidRPr="0069628E" w:rsidRDefault="00F63F63" w:rsidP="007D0580">
            <w:pPr>
              <w:pStyle w:val="TableParagraph"/>
              <w:ind w:left="63" w:right="463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Mąka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jaglana</w:t>
            </w:r>
            <w:r w:rsidRPr="0069628E">
              <w:rPr>
                <w:rFonts w:ascii="Arial" w:hAnsi="Arial"/>
                <w:spacing w:val="1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z w:val="16"/>
                <w:lang w:val="pl-PL"/>
              </w:rPr>
              <w:t>-</w:t>
            </w:r>
            <w:r w:rsidRPr="0069628E">
              <w:rPr>
                <w:rFonts w:ascii="Arial" w:hAnsi="Arial"/>
                <w:spacing w:val="43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>wysuszona,</w:t>
            </w:r>
            <w:r w:rsidRPr="0069628E">
              <w:rPr>
                <w:rFonts w:ascii="Arial" w:hAnsi="Arial"/>
                <w:spacing w:val="1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zmielona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i</w:t>
            </w:r>
            <w:r w:rsidRPr="0069628E">
              <w:rPr>
                <w:rFonts w:ascii="Arial" w:hAnsi="Arial"/>
                <w:spacing w:val="3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przesiana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>, opakowanie</w:t>
            </w:r>
            <w:r w:rsidRPr="0069628E">
              <w:rPr>
                <w:rFonts w:ascii="Arial" w:hAnsi="Arial"/>
                <w:spacing w:val="51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jednostkowe</w:t>
            </w:r>
            <w:r w:rsidRPr="0069628E">
              <w:rPr>
                <w:rFonts w:ascii="Arial" w:hAnsi="Arial"/>
                <w:spacing w:val="1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-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torebka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>papierowa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,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kl. I</w:t>
            </w:r>
          </w:p>
        </w:tc>
        <w:tc>
          <w:tcPr>
            <w:tcW w:w="1133" w:type="dxa"/>
            <w:vAlign w:val="center"/>
          </w:tcPr>
          <w:p w:rsidR="00F63F63" w:rsidRPr="0069628E" w:rsidRDefault="00F63F63" w:rsidP="007D0580">
            <w:pPr>
              <w:pStyle w:val="TableParagraph"/>
              <w:spacing w:before="86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/>
                <w:spacing w:val="-1"/>
                <w:sz w:val="16"/>
                <w:lang w:val="pl-PL"/>
              </w:rPr>
              <w:t>Op.</w:t>
            </w:r>
          </w:p>
        </w:tc>
        <w:tc>
          <w:tcPr>
            <w:tcW w:w="1490" w:type="dxa"/>
            <w:vAlign w:val="center"/>
          </w:tcPr>
          <w:p w:rsidR="00F63F63" w:rsidRPr="0069628E" w:rsidRDefault="00F63F63" w:rsidP="007D0580">
            <w:pPr>
              <w:pStyle w:val="TableParagraph"/>
              <w:spacing w:before="86"/>
              <w:ind w:right="1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/>
                <w:spacing w:val="-1"/>
                <w:sz w:val="16"/>
                <w:lang w:val="pl-PL"/>
              </w:rPr>
              <w:t>1000g</w:t>
            </w:r>
          </w:p>
        </w:tc>
        <w:tc>
          <w:tcPr>
            <w:tcW w:w="1133" w:type="dxa"/>
            <w:vAlign w:val="center"/>
          </w:tcPr>
          <w:p w:rsidR="00F63F63" w:rsidRPr="0069628E" w:rsidRDefault="00F63F63" w:rsidP="007D0580">
            <w:pPr>
              <w:pStyle w:val="TableParagraph"/>
              <w:spacing w:before="86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/>
                <w:spacing w:val="-1"/>
                <w:sz w:val="16"/>
                <w:lang w:val="pl-PL"/>
              </w:rPr>
              <w:t>20</w:t>
            </w:r>
          </w:p>
        </w:tc>
        <w:tc>
          <w:tcPr>
            <w:tcW w:w="1521" w:type="dxa"/>
          </w:tcPr>
          <w:p w:rsidR="00F63F63" w:rsidRPr="0069628E" w:rsidRDefault="00F63F63" w:rsidP="007D0580">
            <w:pPr>
              <w:pStyle w:val="TableParagraph"/>
              <w:spacing w:before="86"/>
              <w:jc w:val="center"/>
              <w:rPr>
                <w:rFonts w:ascii="Arial"/>
                <w:spacing w:val="-1"/>
                <w:sz w:val="16"/>
                <w:lang w:val="pl-PL"/>
              </w:rPr>
            </w:pPr>
          </w:p>
        </w:tc>
        <w:tc>
          <w:tcPr>
            <w:tcW w:w="1843" w:type="dxa"/>
          </w:tcPr>
          <w:p w:rsidR="00F63F63" w:rsidRPr="0069628E" w:rsidRDefault="00F63F63" w:rsidP="007D0580">
            <w:pPr>
              <w:pStyle w:val="TableParagraph"/>
              <w:spacing w:before="86"/>
              <w:jc w:val="center"/>
              <w:rPr>
                <w:rFonts w:ascii="Arial"/>
                <w:spacing w:val="-1"/>
                <w:sz w:val="16"/>
                <w:lang w:val="pl-PL"/>
              </w:rPr>
            </w:pPr>
          </w:p>
        </w:tc>
      </w:tr>
      <w:tr w:rsidR="00F63F63" w:rsidRPr="0069628E" w:rsidTr="00F63F63">
        <w:tblPrEx>
          <w:tblLook w:val="04A0" w:firstRow="1" w:lastRow="0" w:firstColumn="1" w:lastColumn="0" w:noHBand="0" w:noVBand="1"/>
        </w:tblPrEx>
        <w:trPr>
          <w:trHeight w:hRule="exact" w:val="377"/>
        </w:trPr>
        <w:tc>
          <w:tcPr>
            <w:tcW w:w="540" w:type="dxa"/>
          </w:tcPr>
          <w:p w:rsidR="00F63F63" w:rsidRPr="0069628E" w:rsidRDefault="00F63F63" w:rsidP="000319BF">
            <w:pPr>
              <w:pStyle w:val="TableParagraph"/>
              <w:numPr>
                <w:ilvl w:val="0"/>
                <w:numId w:val="64"/>
              </w:numPr>
              <w:spacing w:before="79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005" w:type="dxa"/>
          </w:tcPr>
          <w:p w:rsidR="00F63F63" w:rsidRPr="0069628E" w:rsidRDefault="00F63F63" w:rsidP="007D0580">
            <w:pPr>
              <w:pStyle w:val="TableParagraph"/>
              <w:ind w:left="63" w:right="116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Mąka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kukurydziana</w:t>
            </w:r>
            <w:r w:rsidRPr="0069628E">
              <w:rPr>
                <w:rFonts w:ascii="Arial" w:hAnsi="Arial"/>
                <w:spacing w:val="1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- </w:t>
            </w:r>
            <w:r w:rsidRPr="0069628E">
              <w:rPr>
                <w:rFonts w:ascii="Arial" w:hAnsi="Arial"/>
                <w:spacing w:val="2"/>
                <w:sz w:val="16"/>
                <w:lang w:val="pl-PL"/>
              </w:rPr>
              <w:t>otrzymana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z</w:t>
            </w:r>
            <w:r w:rsidRPr="0069628E">
              <w:rPr>
                <w:rFonts w:ascii="Arial" w:hAnsi="Arial"/>
                <w:spacing w:val="-3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>kukurydzy,</w:t>
            </w:r>
            <w:r w:rsidRPr="0069628E">
              <w:rPr>
                <w:rFonts w:ascii="Arial" w:hAnsi="Arial"/>
                <w:spacing w:val="1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>wysuszona,</w:t>
            </w:r>
            <w:r w:rsidRPr="0069628E">
              <w:rPr>
                <w:rFonts w:ascii="Arial" w:hAnsi="Arial"/>
                <w:spacing w:val="1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zmielona</w:t>
            </w:r>
            <w:r w:rsidRPr="0069628E">
              <w:rPr>
                <w:rFonts w:ascii="Arial" w:hAnsi="Arial"/>
                <w:spacing w:val="43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z w:val="16"/>
                <w:lang w:val="pl-PL"/>
              </w:rPr>
              <w:t>i</w:t>
            </w:r>
            <w:r w:rsidRPr="0069628E">
              <w:rPr>
                <w:rFonts w:ascii="Arial" w:hAnsi="Arial"/>
                <w:spacing w:val="1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przesiana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 xml:space="preserve">,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opakowanie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>jednostkowe</w:t>
            </w:r>
            <w:r w:rsidRPr="0069628E">
              <w:rPr>
                <w:rFonts w:ascii="Arial" w:hAnsi="Arial"/>
                <w:spacing w:val="2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-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torebka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>papierowa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,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kl. I</w:t>
            </w:r>
          </w:p>
        </w:tc>
        <w:tc>
          <w:tcPr>
            <w:tcW w:w="1133" w:type="dxa"/>
            <w:vAlign w:val="center"/>
          </w:tcPr>
          <w:p w:rsidR="00F63F63" w:rsidRPr="0069628E" w:rsidRDefault="00F63F63" w:rsidP="007D0580">
            <w:pPr>
              <w:pStyle w:val="TableParagraph"/>
              <w:spacing w:before="86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/>
                <w:spacing w:val="-1"/>
                <w:sz w:val="16"/>
                <w:lang w:val="pl-PL"/>
              </w:rPr>
              <w:t>Op.</w:t>
            </w:r>
          </w:p>
        </w:tc>
        <w:tc>
          <w:tcPr>
            <w:tcW w:w="1490" w:type="dxa"/>
            <w:vAlign w:val="center"/>
          </w:tcPr>
          <w:p w:rsidR="00F63F63" w:rsidRPr="0069628E" w:rsidRDefault="00F63F63" w:rsidP="007D0580">
            <w:pPr>
              <w:pStyle w:val="TableParagraph"/>
              <w:spacing w:before="86"/>
              <w:ind w:right="1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/>
                <w:spacing w:val="-1"/>
                <w:sz w:val="16"/>
                <w:lang w:val="pl-PL"/>
              </w:rPr>
              <w:t>1000</w:t>
            </w:r>
            <w:r w:rsidRPr="0069628E">
              <w:rPr>
                <w:rFonts w:ascii="Arial"/>
                <w:sz w:val="16"/>
                <w:lang w:val="pl-PL"/>
              </w:rPr>
              <w:t xml:space="preserve"> g</w:t>
            </w:r>
          </w:p>
        </w:tc>
        <w:tc>
          <w:tcPr>
            <w:tcW w:w="1133" w:type="dxa"/>
            <w:vAlign w:val="center"/>
          </w:tcPr>
          <w:p w:rsidR="00F63F63" w:rsidRPr="0069628E" w:rsidRDefault="00F63F63" w:rsidP="007D0580">
            <w:pPr>
              <w:pStyle w:val="TableParagraph"/>
              <w:spacing w:before="86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/>
                <w:spacing w:val="-1"/>
                <w:sz w:val="16"/>
                <w:lang w:val="pl-PL"/>
              </w:rPr>
              <w:t>20</w:t>
            </w:r>
          </w:p>
        </w:tc>
        <w:tc>
          <w:tcPr>
            <w:tcW w:w="1521" w:type="dxa"/>
          </w:tcPr>
          <w:p w:rsidR="00F63F63" w:rsidRPr="0069628E" w:rsidRDefault="00F63F63" w:rsidP="007D0580">
            <w:pPr>
              <w:pStyle w:val="TableParagraph"/>
              <w:spacing w:before="86"/>
              <w:jc w:val="center"/>
              <w:rPr>
                <w:rFonts w:ascii="Arial"/>
                <w:spacing w:val="-1"/>
                <w:sz w:val="16"/>
                <w:lang w:val="pl-PL"/>
              </w:rPr>
            </w:pPr>
          </w:p>
        </w:tc>
        <w:tc>
          <w:tcPr>
            <w:tcW w:w="1843" w:type="dxa"/>
          </w:tcPr>
          <w:p w:rsidR="00F63F63" w:rsidRPr="0069628E" w:rsidRDefault="00F63F63" w:rsidP="007D0580">
            <w:pPr>
              <w:pStyle w:val="TableParagraph"/>
              <w:spacing w:before="86"/>
              <w:jc w:val="center"/>
              <w:rPr>
                <w:rFonts w:ascii="Arial"/>
                <w:spacing w:val="-1"/>
                <w:sz w:val="16"/>
                <w:lang w:val="pl-PL"/>
              </w:rPr>
            </w:pPr>
          </w:p>
        </w:tc>
      </w:tr>
      <w:tr w:rsidR="00F63F63" w:rsidRPr="0069628E" w:rsidTr="00F63F63">
        <w:tblPrEx>
          <w:tblLook w:val="04A0" w:firstRow="1" w:lastRow="0" w:firstColumn="1" w:lastColumn="0" w:noHBand="0" w:noVBand="1"/>
        </w:tblPrEx>
        <w:trPr>
          <w:trHeight w:hRule="exact" w:val="562"/>
        </w:trPr>
        <w:tc>
          <w:tcPr>
            <w:tcW w:w="540" w:type="dxa"/>
          </w:tcPr>
          <w:p w:rsidR="00F63F63" w:rsidRPr="0069628E" w:rsidRDefault="00F63F63" w:rsidP="000319BF">
            <w:pPr>
              <w:pStyle w:val="TableParagraph"/>
              <w:numPr>
                <w:ilvl w:val="0"/>
                <w:numId w:val="64"/>
              </w:numPr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005" w:type="dxa"/>
          </w:tcPr>
          <w:p w:rsidR="00F63F63" w:rsidRPr="0069628E" w:rsidRDefault="00F63F63" w:rsidP="007D0580">
            <w:pPr>
              <w:pStyle w:val="TableParagraph"/>
              <w:ind w:left="63" w:right="328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Mąka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owsiana</w:t>
            </w:r>
            <w:r w:rsidRPr="0069628E">
              <w:rPr>
                <w:rFonts w:ascii="Arial" w:hAnsi="Arial"/>
                <w:spacing w:val="1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- </w:t>
            </w:r>
            <w:r w:rsidRPr="0069628E">
              <w:rPr>
                <w:rFonts w:ascii="Arial" w:hAnsi="Arial"/>
                <w:spacing w:val="1"/>
                <w:sz w:val="16"/>
                <w:lang w:val="pl-PL"/>
              </w:rPr>
              <w:t>jednolity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 xml:space="preserve"> biały</w:t>
            </w:r>
            <w:r w:rsidRPr="0069628E">
              <w:rPr>
                <w:rFonts w:ascii="Arial" w:hAnsi="Arial"/>
                <w:spacing w:val="-3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kolor,</w:t>
            </w:r>
            <w:r w:rsidRPr="0069628E">
              <w:rPr>
                <w:rFonts w:ascii="Arial" w:hAnsi="Arial"/>
                <w:spacing w:val="1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bez zanieczyszczeń</w:t>
            </w:r>
            <w:r w:rsidRPr="0069628E">
              <w:rPr>
                <w:rFonts w:ascii="Arial" w:hAnsi="Arial"/>
                <w:spacing w:val="25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organicznych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i</w:t>
            </w:r>
            <w:r w:rsidRPr="0069628E">
              <w:rPr>
                <w:rFonts w:ascii="Arial" w:hAnsi="Arial"/>
                <w:spacing w:val="1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nieorganicznych,</w:t>
            </w:r>
            <w:r w:rsidRPr="0069628E">
              <w:rPr>
                <w:rFonts w:ascii="Arial" w:hAnsi="Arial"/>
                <w:spacing w:val="1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wolna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od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szkodników</w:t>
            </w:r>
            <w:r w:rsidRPr="0069628E">
              <w:rPr>
                <w:rFonts w:ascii="Arial" w:hAnsi="Arial"/>
                <w:spacing w:val="-3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z w:val="16"/>
                <w:lang w:val="pl-PL"/>
              </w:rPr>
              <w:t>i</w:t>
            </w:r>
            <w:r w:rsidRPr="0069628E">
              <w:rPr>
                <w:rFonts w:ascii="Arial" w:hAnsi="Arial"/>
                <w:spacing w:val="1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ich</w:t>
            </w:r>
            <w:r w:rsidRPr="0069628E">
              <w:rPr>
                <w:rFonts w:ascii="Arial" w:hAnsi="Arial"/>
                <w:spacing w:val="29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pozostałości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 xml:space="preserve">,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opakowanie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jednostkowe</w:t>
            </w:r>
            <w:r w:rsidRPr="0069628E">
              <w:rPr>
                <w:rFonts w:ascii="Arial" w:hAnsi="Arial"/>
                <w:spacing w:val="3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-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torebka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>papierowa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,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kl. I</w:t>
            </w:r>
          </w:p>
        </w:tc>
        <w:tc>
          <w:tcPr>
            <w:tcW w:w="1133" w:type="dxa"/>
            <w:vAlign w:val="center"/>
          </w:tcPr>
          <w:p w:rsidR="00F63F63" w:rsidRPr="0069628E" w:rsidRDefault="00F63F63" w:rsidP="007D0580">
            <w:pPr>
              <w:pStyle w:val="TableParagraph"/>
              <w:ind w:left="1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/>
                <w:spacing w:val="-1"/>
                <w:sz w:val="16"/>
                <w:lang w:val="pl-PL"/>
              </w:rPr>
              <w:t>Szt.</w:t>
            </w:r>
          </w:p>
        </w:tc>
        <w:tc>
          <w:tcPr>
            <w:tcW w:w="1490" w:type="dxa"/>
            <w:vAlign w:val="center"/>
          </w:tcPr>
          <w:p w:rsidR="00F63F63" w:rsidRPr="0069628E" w:rsidRDefault="00F63F63" w:rsidP="007D0580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/>
                <w:spacing w:val="-1"/>
                <w:sz w:val="16"/>
                <w:lang w:val="pl-PL"/>
              </w:rPr>
              <w:t>1000</w:t>
            </w:r>
            <w:r w:rsidRPr="0069628E">
              <w:rPr>
                <w:rFonts w:ascii="Arial"/>
                <w:sz w:val="16"/>
                <w:lang w:val="pl-PL"/>
              </w:rPr>
              <w:t xml:space="preserve"> g</w:t>
            </w:r>
          </w:p>
        </w:tc>
        <w:tc>
          <w:tcPr>
            <w:tcW w:w="1133" w:type="dxa"/>
            <w:vAlign w:val="center"/>
          </w:tcPr>
          <w:p w:rsidR="00F63F63" w:rsidRPr="0069628E" w:rsidRDefault="00F63F63" w:rsidP="007D0580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/>
                <w:sz w:val="16"/>
                <w:lang w:val="pl-PL"/>
              </w:rPr>
              <w:t>3</w:t>
            </w:r>
          </w:p>
        </w:tc>
        <w:tc>
          <w:tcPr>
            <w:tcW w:w="1521" w:type="dxa"/>
          </w:tcPr>
          <w:p w:rsidR="00F63F63" w:rsidRPr="0069628E" w:rsidRDefault="00F63F63" w:rsidP="007D0580">
            <w:pPr>
              <w:pStyle w:val="TableParagraph"/>
              <w:jc w:val="center"/>
              <w:rPr>
                <w:rFonts w:ascii="Arial"/>
                <w:sz w:val="16"/>
                <w:lang w:val="pl-PL"/>
              </w:rPr>
            </w:pPr>
          </w:p>
        </w:tc>
        <w:tc>
          <w:tcPr>
            <w:tcW w:w="1843" w:type="dxa"/>
          </w:tcPr>
          <w:p w:rsidR="00F63F63" w:rsidRPr="0069628E" w:rsidRDefault="00F63F63" w:rsidP="007D0580">
            <w:pPr>
              <w:pStyle w:val="TableParagraph"/>
              <w:jc w:val="center"/>
              <w:rPr>
                <w:rFonts w:ascii="Arial"/>
                <w:sz w:val="16"/>
                <w:lang w:val="pl-PL"/>
              </w:rPr>
            </w:pPr>
          </w:p>
        </w:tc>
      </w:tr>
      <w:tr w:rsidR="00F63F63" w:rsidRPr="0069628E" w:rsidTr="00F63F63">
        <w:tblPrEx>
          <w:tblLook w:val="04A0" w:firstRow="1" w:lastRow="0" w:firstColumn="1" w:lastColumn="0" w:noHBand="0" w:noVBand="1"/>
        </w:tblPrEx>
        <w:trPr>
          <w:trHeight w:hRule="exact" w:val="746"/>
        </w:trPr>
        <w:tc>
          <w:tcPr>
            <w:tcW w:w="540" w:type="dxa"/>
          </w:tcPr>
          <w:p w:rsidR="00F63F63" w:rsidRPr="0069628E" w:rsidRDefault="00F63F63" w:rsidP="000319BF">
            <w:pPr>
              <w:pStyle w:val="TableParagraph"/>
              <w:numPr>
                <w:ilvl w:val="0"/>
                <w:numId w:val="64"/>
              </w:numPr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005" w:type="dxa"/>
          </w:tcPr>
          <w:p w:rsidR="00F63F63" w:rsidRPr="0069628E" w:rsidRDefault="00F63F63" w:rsidP="007D0580">
            <w:pPr>
              <w:pStyle w:val="TableParagraph"/>
              <w:ind w:left="63" w:right="292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Mąka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pszenna</w:t>
            </w:r>
            <w:r w:rsidRPr="0069628E">
              <w:rPr>
                <w:rFonts w:ascii="Arial" w:hAnsi="Arial"/>
                <w:spacing w:val="1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z w:val="16"/>
                <w:lang w:val="pl-PL"/>
              </w:rPr>
              <w:t>-</w:t>
            </w:r>
            <w:r w:rsidRPr="0069628E">
              <w:rPr>
                <w:rFonts w:ascii="Arial" w:hAnsi="Arial"/>
                <w:spacing w:val="40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mąka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typu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550,</w:t>
            </w:r>
            <w:r w:rsidRPr="0069628E">
              <w:rPr>
                <w:rFonts w:ascii="Arial" w:hAnsi="Arial"/>
                <w:spacing w:val="1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jednolity biały</w:t>
            </w:r>
            <w:r w:rsidRPr="0069628E">
              <w:rPr>
                <w:rFonts w:ascii="Arial" w:hAnsi="Arial"/>
                <w:spacing w:val="-3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kolor,</w:t>
            </w:r>
            <w:r w:rsidRPr="0069628E">
              <w:rPr>
                <w:rFonts w:ascii="Arial" w:hAnsi="Arial"/>
                <w:spacing w:val="1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z w:val="16"/>
                <w:lang w:val="pl-PL"/>
              </w:rPr>
              <w:t>bez</w:t>
            </w:r>
            <w:r w:rsidRPr="0069628E">
              <w:rPr>
                <w:rFonts w:ascii="Arial" w:hAnsi="Arial"/>
                <w:spacing w:val="33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zanieczyszczeń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organicznych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i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nieorganicznych,</w:t>
            </w:r>
            <w:r w:rsidRPr="0069628E">
              <w:rPr>
                <w:rFonts w:ascii="Arial" w:hAnsi="Arial"/>
                <w:spacing w:val="1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wolna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od</w:t>
            </w:r>
            <w:r w:rsidRPr="0069628E">
              <w:rPr>
                <w:rFonts w:ascii="Arial" w:hAnsi="Arial"/>
                <w:spacing w:val="28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szkodników</w:t>
            </w:r>
            <w:r w:rsidRPr="0069628E">
              <w:rPr>
                <w:rFonts w:ascii="Arial" w:hAnsi="Arial"/>
                <w:spacing w:val="-3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z w:val="16"/>
                <w:lang w:val="pl-PL"/>
              </w:rPr>
              <w:t>i</w:t>
            </w:r>
            <w:r w:rsidRPr="0069628E">
              <w:rPr>
                <w:rFonts w:ascii="Arial" w:hAnsi="Arial"/>
                <w:spacing w:val="1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z w:val="16"/>
                <w:lang w:val="pl-PL"/>
              </w:rPr>
              <w:t>ich</w:t>
            </w:r>
            <w:r w:rsidRPr="0069628E">
              <w:rPr>
                <w:rFonts w:ascii="Arial" w:hAnsi="Arial"/>
                <w:spacing w:val="-3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 xml:space="preserve">pozostałości; 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>opakowanie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jednostkowe</w:t>
            </w:r>
            <w:r w:rsidRPr="0069628E">
              <w:rPr>
                <w:rFonts w:ascii="Arial" w:hAnsi="Arial"/>
                <w:spacing w:val="5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-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torebka</w:t>
            </w:r>
            <w:r w:rsidRPr="0069628E">
              <w:rPr>
                <w:rFonts w:ascii="Arial" w:hAnsi="Arial"/>
                <w:spacing w:val="31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papierowa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,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kl. I</w:t>
            </w:r>
          </w:p>
        </w:tc>
        <w:tc>
          <w:tcPr>
            <w:tcW w:w="1133" w:type="dxa"/>
            <w:vAlign w:val="center"/>
          </w:tcPr>
          <w:p w:rsidR="00F63F63" w:rsidRPr="0069628E" w:rsidRDefault="00F63F63" w:rsidP="007D0580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/>
                <w:spacing w:val="-1"/>
                <w:sz w:val="16"/>
                <w:lang w:val="pl-PL"/>
              </w:rPr>
              <w:t>Op.</w:t>
            </w:r>
          </w:p>
        </w:tc>
        <w:tc>
          <w:tcPr>
            <w:tcW w:w="1490" w:type="dxa"/>
            <w:vAlign w:val="center"/>
          </w:tcPr>
          <w:p w:rsidR="00F63F63" w:rsidRPr="0069628E" w:rsidRDefault="00F63F63" w:rsidP="007D0580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/>
                <w:spacing w:val="-1"/>
                <w:sz w:val="16"/>
                <w:lang w:val="pl-PL"/>
              </w:rPr>
              <w:t>1000</w:t>
            </w:r>
            <w:r w:rsidRPr="0069628E">
              <w:rPr>
                <w:rFonts w:ascii="Arial"/>
                <w:sz w:val="16"/>
                <w:lang w:val="pl-PL"/>
              </w:rPr>
              <w:t xml:space="preserve"> g</w:t>
            </w:r>
          </w:p>
        </w:tc>
        <w:tc>
          <w:tcPr>
            <w:tcW w:w="1133" w:type="dxa"/>
            <w:vAlign w:val="center"/>
          </w:tcPr>
          <w:p w:rsidR="00F63F63" w:rsidRPr="0069628E" w:rsidRDefault="00F63F63" w:rsidP="007D0580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/>
                <w:spacing w:val="-1"/>
                <w:sz w:val="16"/>
                <w:lang w:val="pl-PL"/>
              </w:rPr>
              <w:t>450</w:t>
            </w:r>
          </w:p>
        </w:tc>
        <w:tc>
          <w:tcPr>
            <w:tcW w:w="1521" w:type="dxa"/>
          </w:tcPr>
          <w:p w:rsidR="00F63F63" w:rsidRPr="0069628E" w:rsidRDefault="00F63F63" w:rsidP="007D0580">
            <w:pPr>
              <w:pStyle w:val="TableParagraph"/>
              <w:jc w:val="center"/>
              <w:rPr>
                <w:rFonts w:ascii="Arial"/>
                <w:spacing w:val="-1"/>
                <w:sz w:val="16"/>
                <w:lang w:val="pl-PL"/>
              </w:rPr>
            </w:pPr>
          </w:p>
        </w:tc>
        <w:tc>
          <w:tcPr>
            <w:tcW w:w="1843" w:type="dxa"/>
          </w:tcPr>
          <w:p w:rsidR="00F63F63" w:rsidRPr="0069628E" w:rsidRDefault="00F63F63" w:rsidP="007D0580">
            <w:pPr>
              <w:pStyle w:val="TableParagraph"/>
              <w:jc w:val="center"/>
              <w:rPr>
                <w:rFonts w:ascii="Arial"/>
                <w:spacing w:val="-1"/>
                <w:sz w:val="16"/>
                <w:lang w:val="pl-PL"/>
              </w:rPr>
            </w:pPr>
          </w:p>
        </w:tc>
      </w:tr>
      <w:tr w:rsidR="00F63F63" w:rsidRPr="0069628E" w:rsidTr="00F63F63">
        <w:tblPrEx>
          <w:tblLook w:val="04A0" w:firstRow="1" w:lastRow="0" w:firstColumn="1" w:lastColumn="0" w:noHBand="0" w:noVBand="1"/>
        </w:tblPrEx>
        <w:trPr>
          <w:trHeight w:hRule="exact" w:val="562"/>
        </w:trPr>
        <w:tc>
          <w:tcPr>
            <w:tcW w:w="540" w:type="dxa"/>
          </w:tcPr>
          <w:p w:rsidR="00F63F63" w:rsidRPr="0069628E" w:rsidRDefault="00F63F63" w:rsidP="000319BF">
            <w:pPr>
              <w:pStyle w:val="TableParagraph"/>
              <w:numPr>
                <w:ilvl w:val="0"/>
                <w:numId w:val="64"/>
              </w:numPr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005" w:type="dxa"/>
          </w:tcPr>
          <w:p w:rsidR="00F63F63" w:rsidRPr="0069628E" w:rsidRDefault="00F63F63" w:rsidP="007D0580">
            <w:pPr>
              <w:pStyle w:val="TableParagraph"/>
              <w:ind w:left="63" w:right="248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Mąka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ziemniaczana</w:t>
            </w:r>
            <w:r w:rsidRPr="0069628E">
              <w:rPr>
                <w:rFonts w:ascii="Arial" w:hAnsi="Arial"/>
                <w:spacing w:val="1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z w:val="16"/>
                <w:lang w:val="pl-PL"/>
              </w:rPr>
              <w:t>-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skład:</w:t>
            </w:r>
            <w:r w:rsidRPr="0069628E">
              <w:rPr>
                <w:rFonts w:ascii="Arial" w:hAnsi="Arial"/>
                <w:spacing w:val="-3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skrobia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ziemniaczana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>100%</w:t>
            </w:r>
            <w:r w:rsidRPr="0069628E">
              <w:rPr>
                <w:rFonts w:ascii="Arial" w:hAnsi="Arial"/>
                <w:spacing w:val="31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>produkowana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z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 xml:space="preserve"> ziemniaków</w:t>
            </w:r>
            <w:r w:rsidRPr="0069628E">
              <w:rPr>
                <w:rFonts w:ascii="Arial" w:hAnsi="Arial"/>
                <w:spacing w:val="-3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>skrobiowych,</w:t>
            </w:r>
            <w:r w:rsidRPr="0069628E">
              <w:rPr>
                <w:rFonts w:ascii="Arial" w:hAnsi="Arial"/>
                <w:spacing w:val="1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jednolity biały</w:t>
            </w:r>
            <w:r w:rsidRPr="0069628E">
              <w:rPr>
                <w:rFonts w:ascii="Arial" w:hAnsi="Arial"/>
                <w:spacing w:val="-3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kolor, bez</w:t>
            </w:r>
            <w:r w:rsidRPr="0069628E">
              <w:rPr>
                <w:rFonts w:ascii="Arial" w:hAnsi="Arial"/>
                <w:spacing w:val="87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zanieczyszczeń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organicznych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i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nieorganicznych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,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kl. I</w:t>
            </w:r>
          </w:p>
        </w:tc>
        <w:tc>
          <w:tcPr>
            <w:tcW w:w="1133" w:type="dxa"/>
            <w:vAlign w:val="center"/>
          </w:tcPr>
          <w:p w:rsidR="00F63F63" w:rsidRPr="0069628E" w:rsidRDefault="00F63F63" w:rsidP="007D0580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/>
                <w:spacing w:val="-1"/>
                <w:sz w:val="16"/>
                <w:lang w:val="pl-PL"/>
              </w:rPr>
              <w:t>Op.</w:t>
            </w:r>
          </w:p>
        </w:tc>
        <w:tc>
          <w:tcPr>
            <w:tcW w:w="1490" w:type="dxa"/>
            <w:vAlign w:val="center"/>
          </w:tcPr>
          <w:p w:rsidR="00F63F63" w:rsidRPr="0069628E" w:rsidRDefault="00F63F63" w:rsidP="007D0580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/>
                <w:spacing w:val="-1"/>
                <w:sz w:val="16"/>
                <w:lang w:val="pl-PL"/>
              </w:rPr>
              <w:t>500</w:t>
            </w:r>
            <w:r w:rsidRPr="0069628E">
              <w:rPr>
                <w:rFonts w:ascii="Arial"/>
                <w:sz w:val="16"/>
                <w:lang w:val="pl-PL"/>
              </w:rPr>
              <w:t xml:space="preserve"> g</w:t>
            </w:r>
          </w:p>
        </w:tc>
        <w:tc>
          <w:tcPr>
            <w:tcW w:w="1133" w:type="dxa"/>
            <w:vAlign w:val="center"/>
          </w:tcPr>
          <w:p w:rsidR="00F63F63" w:rsidRPr="0069628E" w:rsidRDefault="00F63F63" w:rsidP="007D0580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/>
                <w:spacing w:val="-1"/>
                <w:sz w:val="16"/>
                <w:lang w:val="pl-PL"/>
              </w:rPr>
              <w:t>220</w:t>
            </w:r>
          </w:p>
        </w:tc>
        <w:tc>
          <w:tcPr>
            <w:tcW w:w="1521" w:type="dxa"/>
          </w:tcPr>
          <w:p w:rsidR="00F63F63" w:rsidRPr="0069628E" w:rsidRDefault="00F63F63" w:rsidP="007D0580">
            <w:pPr>
              <w:pStyle w:val="TableParagraph"/>
              <w:jc w:val="center"/>
              <w:rPr>
                <w:rFonts w:ascii="Arial"/>
                <w:spacing w:val="-1"/>
                <w:sz w:val="16"/>
                <w:lang w:val="pl-PL"/>
              </w:rPr>
            </w:pPr>
          </w:p>
        </w:tc>
        <w:tc>
          <w:tcPr>
            <w:tcW w:w="1843" w:type="dxa"/>
          </w:tcPr>
          <w:p w:rsidR="00F63F63" w:rsidRPr="0069628E" w:rsidRDefault="00F63F63" w:rsidP="007D0580">
            <w:pPr>
              <w:pStyle w:val="TableParagraph"/>
              <w:jc w:val="center"/>
              <w:rPr>
                <w:rFonts w:ascii="Arial"/>
                <w:spacing w:val="-1"/>
                <w:sz w:val="16"/>
                <w:lang w:val="pl-PL"/>
              </w:rPr>
            </w:pPr>
          </w:p>
        </w:tc>
      </w:tr>
      <w:tr w:rsidR="00F63F63" w:rsidRPr="0069628E" w:rsidTr="00F63F63">
        <w:tblPrEx>
          <w:tblLook w:val="04A0" w:firstRow="1" w:lastRow="0" w:firstColumn="1" w:lastColumn="0" w:noHBand="0" w:noVBand="1"/>
        </w:tblPrEx>
        <w:trPr>
          <w:trHeight w:hRule="exact" w:val="564"/>
        </w:trPr>
        <w:tc>
          <w:tcPr>
            <w:tcW w:w="540" w:type="dxa"/>
          </w:tcPr>
          <w:p w:rsidR="00F63F63" w:rsidRPr="0069628E" w:rsidRDefault="00F63F63" w:rsidP="000319BF">
            <w:pPr>
              <w:pStyle w:val="TableParagraph"/>
              <w:numPr>
                <w:ilvl w:val="0"/>
                <w:numId w:val="64"/>
              </w:numPr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005" w:type="dxa"/>
          </w:tcPr>
          <w:p w:rsidR="00F63F63" w:rsidRPr="0069628E" w:rsidRDefault="00F63F63" w:rsidP="007D0580">
            <w:pPr>
              <w:pStyle w:val="TableParagraph"/>
              <w:spacing w:line="239" w:lineRule="auto"/>
              <w:ind w:left="63" w:right="323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Makaron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-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skład: 100%</w:t>
            </w:r>
            <w:r w:rsidRPr="0069628E">
              <w:rPr>
                <w:rFonts w:ascii="Arial" w:hAnsi="Arial"/>
                <w:spacing w:val="-3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mąki</w:t>
            </w:r>
            <w:r w:rsidRPr="0069628E">
              <w:rPr>
                <w:rFonts w:ascii="Arial" w:hAnsi="Arial"/>
                <w:spacing w:val="1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>pszennej</w:t>
            </w:r>
            <w:r w:rsidRPr="0069628E">
              <w:rPr>
                <w:rFonts w:ascii="Arial" w:hAnsi="Arial"/>
                <w:spacing w:val="43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makaronowej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</w:t>
            </w:r>
            <w:proofErr w:type="spellStart"/>
            <w:r w:rsidRPr="0069628E">
              <w:rPr>
                <w:rFonts w:ascii="Arial" w:hAnsi="Arial"/>
                <w:spacing w:val="2"/>
                <w:sz w:val="16"/>
                <w:lang w:val="pl-PL"/>
              </w:rPr>
              <w:t>durum</w:t>
            </w:r>
            <w:proofErr w:type="spellEnd"/>
            <w:r w:rsidRPr="0069628E">
              <w:rPr>
                <w:rFonts w:ascii="Arial" w:hAnsi="Arial"/>
                <w:spacing w:val="31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(</w:t>
            </w:r>
            <w:proofErr w:type="spellStart"/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semolina</w:t>
            </w:r>
            <w:proofErr w:type="spellEnd"/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)</w:t>
            </w:r>
            <w:r w:rsidRPr="0069628E">
              <w:rPr>
                <w:rFonts w:ascii="Arial" w:hAnsi="Arial"/>
                <w:spacing w:val="-3"/>
                <w:sz w:val="16"/>
                <w:lang w:val="pl-PL"/>
              </w:rPr>
              <w:t xml:space="preserve">, 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>woda</w:t>
            </w:r>
            <w:r w:rsidRPr="0069628E">
              <w:rPr>
                <w:rFonts w:ascii="Arial" w:hAnsi="Arial"/>
                <w:spacing w:val="1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-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różne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formy,</w:t>
            </w:r>
            <w:r w:rsidRPr="0069628E">
              <w:rPr>
                <w:rFonts w:ascii="Arial" w:hAnsi="Arial"/>
                <w:spacing w:val="-3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m.in.</w:t>
            </w:r>
            <w:r w:rsidRPr="0069628E">
              <w:rPr>
                <w:rFonts w:ascii="Arial" w:hAnsi="Arial"/>
                <w:spacing w:val="1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Nitki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 xml:space="preserve">,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gwiazdki</w:t>
            </w:r>
            <w:r w:rsidRPr="0069628E">
              <w:rPr>
                <w:rFonts w:ascii="Arial" w:hAnsi="Arial"/>
                <w:spacing w:val="1"/>
                <w:sz w:val="16"/>
                <w:lang w:val="pl-PL"/>
              </w:rPr>
              <w:t xml:space="preserve">,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zacierka</w:t>
            </w:r>
            <w:r w:rsidRPr="0069628E">
              <w:rPr>
                <w:rFonts w:ascii="Arial" w:hAnsi="Arial"/>
                <w:spacing w:val="-3"/>
                <w:sz w:val="16"/>
                <w:lang w:val="pl-PL"/>
              </w:rPr>
              <w:t xml:space="preserve">,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krajanka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>np.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 xml:space="preserve"> Typu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</w:t>
            </w:r>
            <w:proofErr w:type="spellStart"/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lubella</w:t>
            </w:r>
            <w:proofErr w:type="spellEnd"/>
            <w:r w:rsidRPr="0069628E">
              <w:rPr>
                <w:rFonts w:ascii="Arial" w:hAnsi="Arial"/>
                <w:sz w:val="16"/>
                <w:lang w:val="pl-PL"/>
              </w:rPr>
              <w:t xml:space="preserve"> lub</w:t>
            </w:r>
            <w:r w:rsidRPr="0069628E">
              <w:rPr>
                <w:rFonts w:ascii="Arial" w:hAnsi="Arial"/>
                <w:spacing w:val="-3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inny</w:t>
            </w:r>
            <w:r w:rsidRPr="0069628E">
              <w:rPr>
                <w:rFonts w:ascii="Arial" w:hAnsi="Arial"/>
                <w:spacing w:val="-3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równoważny</w:t>
            </w:r>
          </w:p>
        </w:tc>
        <w:tc>
          <w:tcPr>
            <w:tcW w:w="1133" w:type="dxa"/>
            <w:vAlign w:val="center"/>
          </w:tcPr>
          <w:p w:rsidR="00F63F63" w:rsidRPr="0069628E" w:rsidRDefault="00F63F63" w:rsidP="007D0580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/>
                <w:spacing w:val="-1"/>
                <w:sz w:val="16"/>
                <w:lang w:val="pl-PL"/>
              </w:rPr>
              <w:t>Op.</w:t>
            </w:r>
          </w:p>
        </w:tc>
        <w:tc>
          <w:tcPr>
            <w:tcW w:w="1490" w:type="dxa"/>
            <w:vAlign w:val="center"/>
          </w:tcPr>
          <w:p w:rsidR="00F63F63" w:rsidRPr="0069628E" w:rsidRDefault="00F63F63" w:rsidP="007D0580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/>
                <w:spacing w:val="-1"/>
                <w:sz w:val="16"/>
                <w:lang w:val="pl-PL"/>
              </w:rPr>
              <w:t>250</w:t>
            </w:r>
            <w:r w:rsidRPr="0069628E">
              <w:rPr>
                <w:rFonts w:ascii="Arial"/>
                <w:sz w:val="16"/>
                <w:lang w:val="pl-PL"/>
              </w:rPr>
              <w:t xml:space="preserve"> g</w:t>
            </w:r>
          </w:p>
        </w:tc>
        <w:tc>
          <w:tcPr>
            <w:tcW w:w="1133" w:type="dxa"/>
            <w:vAlign w:val="center"/>
          </w:tcPr>
          <w:p w:rsidR="00F63F63" w:rsidRPr="0069628E" w:rsidRDefault="00F63F63" w:rsidP="007D0580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/>
                <w:spacing w:val="-1"/>
                <w:sz w:val="16"/>
                <w:lang w:val="pl-PL"/>
              </w:rPr>
              <w:t>250</w:t>
            </w:r>
          </w:p>
        </w:tc>
        <w:tc>
          <w:tcPr>
            <w:tcW w:w="1521" w:type="dxa"/>
          </w:tcPr>
          <w:p w:rsidR="00F63F63" w:rsidRPr="0069628E" w:rsidRDefault="00F63F63" w:rsidP="007D0580">
            <w:pPr>
              <w:pStyle w:val="TableParagraph"/>
              <w:jc w:val="center"/>
              <w:rPr>
                <w:rFonts w:ascii="Arial"/>
                <w:spacing w:val="-1"/>
                <w:sz w:val="16"/>
                <w:lang w:val="pl-PL"/>
              </w:rPr>
            </w:pPr>
          </w:p>
        </w:tc>
        <w:tc>
          <w:tcPr>
            <w:tcW w:w="1843" w:type="dxa"/>
          </w:tcPr>
          <w:p w:rsidR="00F63F63" w:rsidRPr="0069628E" w:rsidRDefault="00F63F63" w:rsidP="007D0580">
            <w:pPr>
              <w:pStyle w:val="TableParagraph"/>
              <w:jc w:val="center"/>
              <w:rPr>
                <w:rFonts w:ascii="Arial"/>
                <w:spacing w:val="-1"/>
                <w:sz w:val="16"/>
                <w:lang w:val="pl-PL"/>
              </w:rPr>
            </w:pPr>
          </w:p>
        </w:tc>
      </w:tr>
      <w:tr w:rsidR="00F63F63" w:rsidRPr="0069628E" w:rsidTr="00F63F63">
        <w:tblPrEx>
          <w:tblLook w:val="04A0" w:firstRow="1" w:lastRow="0" w:firstColumn="1" w:lastColumn="0" w:noHBand="0" w:noVBand="1"/>
        </w:tblPrEx>
        <w:trPr>
          <w:trHeight w:hRule="exact" w:val="562"/>
        </w:trPr>
        <w:tc>
          <w:tcPr>
            <w:tcW w:w="540" w:type="dxa"/>
          </w:tcPr>
          <w:p w:rsidR="00F63F63" w:rsidRPr="0069628E" w:rsidRDefault="00F63F63" w:rsidP="000319BF">
            <w:pPr>
              <w:pStyle w:val="TableParagraph"/>
              <w:numPr>
                <w:ilvl w:val="0"/>
                <w:numId w:val="64"/>
              </w:numPr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005" w:type="dxa"/>
          </w:tcPr>
          <w:p w:rsidR="00F63F63" w:rsidRPr="0069628E" w:rsidRDefault="00F63F63" w:rsidP="007D0580">
            <w:pPr>
              <w:pStyle w:val="TableParagraph"/>
              <w:spacing w:line="239" w:lineRule="auto"/>
              <w:ind w:left="63" w:right="685"/>
              <w:jc w:val="both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Makaron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-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skład: 100%</w:t>
            </w:r>
            <w:r w:rsidRPr="0069628E">
              <w:rPr>
                <w:rFonts w:ascii="Arial" w:hAnsi="Arial"/>
                <w:spacing w:val="-3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mąki</w:t>
            </w:r>
            <w:r w:rsidRPr="0069628E">
              <w:rPr>
                <w:rFonts w:ascii="Arial" w:hAnsi="Arial"/>
                <w:spacing w:val="1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>pszennej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 xml:space="preserve"> makaronowej</w:t>
            </w:r>
            <w:r w:rsidRPr="0069628E">
              <w:rPr>
                <w:rFonts w:ascii="Arial" w:hAnsi="Arial"/>
                <w:spacing w:val="1"/>
                <w:sz w:val="16"/>
                <w:lang w:val="pl-PL"/>
              </w:rPr>
              <w:t xml:space="preserve"> </w:t>
            </w:r>
            <w:proofErr w:type="spellStart"/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durum</w:t>
            </w:r>
            <w:proofErr w:type="spellEnd"/>
            <w:r w:rsidRPr="0069628E">
              <w:rPr>
                <w:rFonts w:ascii="Arial" w:hAnsi="Arial"/>
                <w:spacing w:val="33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(</w:t>
            </w:r>
            <w:proofErr w:type="spellStart"/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semolina</w:t>
            </w:r>
            <w:proofErr w:type="spellEnd"/>
            <w:r w:rsidRPr="0069628E">
              <w:rPr>
                <w:rFonts w:ascii="Arial" w:hAnsi="Arial"/>
                <w:sz w:val="16"/>
                <w:lang w:val="pl-PL"/>
              </w:rPr>
              <w:t xml:space="preserve">), 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>woda</w:t>
            </w:r>
            <w:r w:rsidRPr="0069628E">
              <w:rPr>
                <w:rFonts w:ascii="Arial" w:hAnsi="Arial"/>
                <w:spacing w:val="1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-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różne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formy, m.in. Świderki</w:t>
            </w:r>
            <w:r w:rsidRPr="0069628E">
              <w:rPr>
                <w:rFonts w:ascii="Arial" w:hAnsi="Arial"/>
                <w:spacing w:val="1"/>
                <w:sz w:val="16"/>
                <w:lang w:val="pl-PL"/>
              </w:rPr>
              <w:t xml:space="preserve">,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kokardki</w:t>
            </w:r>
            <w:r w:rsidRPr="0069628E">
              <w:rPr>
                <w:rFonts w:ascii="Arial" w:hAnsi="Arial"/>
                <w:spacing w:val="41"/>
                <w:sz w:val="16"/>
                <w:lang w:val="pl-PL"/>
              </w:rPr>
              <w:t xml:space="preserve">,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spaghetti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z w:val="16"/>
                <w:lang w:val="pl-PL"/>
              </w:rPr>
              <w:t>i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inne</w:t>
            </w:r>
          </w:p>
        </w:tc>
        <w:tc>
          <w:tcPr>
            <w:tcW w:w="1133" w:type="dxa"/>
            <w:vAlign w:val="center"/>
          </w:tcPr>
          <w:p w:rsidR="00F63F63" w:rsidRPr="0069628E" w:rsidRDefault="00F63F63" w:rsidP="007D0580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/>
                <w:spacing w:val="-1"/>
                <w:sz w:val="16"/>
                <w:lang w:val="pl-PL"/>
              </w:rPr>
              <w:t>Op.</w:t>
            </w:r>
          </w:p>
        </w:tc>
        <w:tc>
          <w:tcPr>
            <w:tcW w:w="1490" w:type="dxa"/>
            <w:vAlign w:val="center"/>
          </w:tcPr>
          <w:p w:rsidR="00F63F63" w:rsidRPr="0069628E" w:rsidRDefault="00F63F63" w:rsidP="007D0580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/>
                <w:spacing w:val="-1"/>
                <w:sz w:val="16"/>
                <w:lang w:val="pl-PL"/>
              </w:rPr>
              <w:t>500</w:t>
            </w:r>
            <w:r w:rsidRPr="0069628E">
              <w:rPr>
                <w:rFonts w:ascii="Arial"/>
                <w:sz w:val="16"/>
                <w:lang w:val="pl-PL"/>
              </w:rPr>
              <w:t xml:space="preserve"> g</w:t>
            </w:r>
          </w:p>
        </w:tc>
        <w:tc>
          <w:tcPr>
            <w:tcW w:w="1133" w:type="dxa"/>
            <w:vAlign w:val="center"/>
          </w:tcPr>
          <w:p w:rsidR="00F63F63" w:rsidRPr="0069628E" w:rsidRDefault="00F63F63" w:rsidP="007D0580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/>
                <w:spacing w:val="-1"/>
                <w:sz w:val="16"/>
                <w:lang w:val="pl-PL"/>
              </w:rPr>
              <w:t>400</w:t>
            </w:r>
          </w:p>
        </w:tc>
        <w:tc>
          <w:tcPr>
            <w:tcW w:w="1521" w:type="dxa"/>
          </w:tcPr>
          <w:p w:rsidR="00F63F63" w:rsidRPr="0069628E" w:rsidRDefault="00F63F63" w:rsidP="007D0580">
            <w:pPr>
              <w:pStyle w:val="TableParagraph"/>
              <w:jc w:val="center"/>
              <w:rPr>
                <w:rFonts w:ascii="Arial"/>
                <w:spacing w:val="-1"/>
                <w:sz w:val="16"/>
                <w:lang w:val="pl-PL"/>
              </w:rPr>
            </w:pPr>
          </w:p>
        </w:tc>
        <w:tc>
          <w:tcPr>
            <w:tcW w:w="1843" w:type="dxa"/>
          </w:tcPr>
          <w:p w:rsidR="00F63F63" w:rsidRPr="0069628E" w:rsidRDefault="00F63F63" w:rsidP="007D0580">
            <w:pPr>
              <w:pStyle w:val="TableParagraph"/>
              <w:jc w:val="center"/>
              <w:rPr>
                <w:rFonts w:ascii="Arial"/>
                <w:spacing w:val="-1"/>
                <w:sz w:val="16"/>
                <w:lang w:val="pl-PL"/>
              </w:rPr>
            </w:pPr>
          </w:p>
        </w:tc>
      </w:tr>
      <w:tr w:rsidR="00F63F63" w:rsidRPr="0069628E" w:rsidTr="00F63F63">
        <w:tblPrEx>
          <w:tblLook w:val="04A0" w:firstRow="1" w:lastRow="0" w:firstColumn="1" w:lastColumn="0" w:noHBand="0" w:noVBand="1"/>
        </w:tblPrEx>
        <w:trPr>
          <w:trHeight w:hRule="exact" w:val="218"/>
        </w:trPr>
        <w:tc>
          <w:tcPr>
            <w:tcW w:w="540" w:type="dxa"/>
          </w:tcPr>
          <w:p w:rsidR="00F63F63" w:rsidRPr="0069628E" w:rsidRDefault="00F63F63" w:rsidP="000319BF">
            <w:pPr>
              <w:pStyle w:val="TableParagraph"/>
              <w:numPr>
                <w:ilvl w:val="0"/>
                <w:numId w:val="64"/>
              </w:numPr>
              <w:spacing w:line="206" w:lineRule="exact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005" w:type="dxa"/>
          </w:tcPr>
          <w:p w:rsidR="00F63F63" w:rsidRPr="0069628E" w:rsidRDefault="00F63F63" w:rsidP="007D0580">
            <w:pPr>
              <w:pStyle w:val="TableParagraph"/>
              <w:spacing w:before="7"/>
              <w:ind w:left="63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Makaron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łazanki</w:t>
            </w:r>
          </w:p>
        </w:tc>
        <w:tc>
          <w:tcPr>
            <w:tcW w:w="1133" w:type="dxa"/>
            <w:vAlign w:val="center"/>
          </w:tcPr>
          <w:p w:rsidR="00F63F63" w:rsidRPr="0069628E" w:rsidRDefault="00F63F63" w:rsidP="007D0580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/>
                <w:spacing w:val="-1"/>
                <w:sz w:val="16"/>
                <w:lang w:val="pl-PL"/>
              </w:rPr>
              <w:t>Op.</w:t>
            </w:r>
          </w:p>
        </w:tc>
        <w:tc>
          <w:tcPr>
            <w:tcW w:w="1490" w:type="dxa"/>
            <w:vAlign w:val="center"/>
          </w:tcPr>
          <w:p w:rsidR="00F63F63" w:rsidRPr="0069628E" w:rsidRDefault="00F63F63" w:rsidP="007D0580">
            <w:pPr>
              <w:pStyle w:val="TableParagraph"/>
              <w:spacing w:before="7"/>
              <w:ind w:right="2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/>
                <w:spacing w:val="-1"/>
                <w:sz w:val="16"/>
                <w:lang w:val="pl-PL"/>
              </w:rPr>
              <w:t>500 g</w:t>
            </w:r>
          </w:p>
        </w:tc>
        <w:tc>
          <w:tcPr>
            <w:tcW w:w="1133" w:type="dxa"/>
            <w:vAlign w:val="center"/>
          </w:tcPr>
          <w:p w:rsidR="00F63F63" w:rsidRPr="0069628E" w:rsidRDefault="00F63F63" w:rsidP="007D0580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/>
                <w:spacing w:val="-1"/>
                <w:sz w:val="16"/>
                <w:lang w:val="pl-PL"/>
              </w:rPr>
              <w:t>310</w:t>
            </w:r>
          </w:p>
        </w:tc>
        <w:tc>
          <w:tcPr>
            <w:tcW w:w="1521" w:type="dxa"/>
          </w:tcPr>
          <w:p w:rsidR="00F63F63" w:rsidRPr="0069628E" w:rsidRDefault="00F63F63" w:rsidP="007D0580">
            <w:pPr>
              <w:pStyle w:val="TableParagraph"/>
              <w:spacing w:before="7"/>
              <w:jc w:val="center"/>
              <w:rPr>
                <w:rFonts w:ascii="Arial"/>
                <w:spacing w:val="-1"/>
                <w:sz w:val="16"/>
                <w:lang w:val="pl-PL"/>
              </w:rPr>
            </w:pPr>
          </w:p>
        </w:tc>
        <w:tc>
          <w:tcPr>
            <w:tcW w:w="1843" w:type="dxa"/>
          </w:tcPr>
          <w:p w:rsidR="00F63F63" w:rsidRPr="0069628E" w:rsidRDefault="00F63F63" w:rsidP="007D0580">
            <w:pPr>
              <w:pStyle w:val="TableParagraph"/>
              <w:spacing w:before="7"/>
              <w:jc w:val="center"/>
              <w:rPr>
                <w:rFonts w:ascii="Arial"/>
                <w:spacing w:val="-1"/>
                <w:sz w:val="16"/>
                <w:lang w:val="pl-PL"/>
              </w:rPr>
            </w:pPr>
          </w:p>
        </w:tc>
      </w:tr>
      <w:tr w:rsidR="00F63F63" w:rsidRPr="0069628E" w:rsidTr="00F63F63">
        <w:tblPrEx>
          <w:tblLook w:val="04A0" w:firstRow="1" w:lastRow="0" w:firstColumn="1" w:lastColumn="0" w:noHBand="0" w:noVBand="1"/>
        </w:tblPrEx>
        <w:trPr>
          <w:trHeight w:hRule="exact" w:val="562"/>
        </w:trPr>
        <w:tc>
          <w:tcPr>
            <w:tcW w:w="540" w:type="dxa"/>
          </w:tcPr>
          <w:p w:rsidR="00F63F63" w:rsidRPr="0069628E" w:rsidRDefault="00F63F63" w:rsidP="000319BF">
            <w:pPr>
              <w:pStyle w:val="TableParagraph"/>
              <w:numPr>
                <w:ilvl w:val="0"/>
                <w:numId w:val="64"/>
              </w:numPr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005" w:type="dxa"/>
          </w:tcPr>
          <w:p w:rsidR="00F63F63" w:rsidRPr="0069628E" w:rsidRDefault="00F63F63" w:rsidP="007D0580">
            <w:pPr>
              <w:pStyle w:val="TableParagraph"/>
              <w:spacing w:line="239" w:lineRule="auto"/>
              <w:ind w:left="63" w:right="349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Makaron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pełne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ziarno</w:t>
            </w:r>
            <w:r w:rsidRPr="0069628E">
              <w:rPr>
                <w:rFonts w:ascii="Arial" w:hAnsi="Arial"/>
                <w:spacing w:val="1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z w:val="16"/>
                <w:lang w:val="pl-PL"/>
              </w:rPr>
              <w:t>-</w:t>
            </w:r>
            <w:r w:rsidRPr="0069628E">
              <w:rPr>
                <w:rFonts w:ascii="Arial" w:hAnsi="Arial"/>
                <w:spacing w:val="43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skład: mąka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 xml:space="preserve"> makaronowa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pszenna</w:t>
            </w:r>
            <w:r w:rsidRPr="0069628E">
              <w:rPr>
                <w:rFonts w:ascii="Arial" w:hAnsi="Arial"/>
                <w:spacing w:val="39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pełnoziarnista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>, woda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różne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>kształty,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 xml:space="preserve"> m.in..: spaghetti, gwiazdki, świderki</w:t>
            </w:r>
            <w:r w:rsidRPr="0069628E">
              <w:rPr>
                <w:rFonts w:ascii="Arial" w:hAnsi="Arial"/>
                <w:spacing w:val="1"/>
                <w:sz w:val="16"/>
                <w:lang w:val="pl-PL"/>
              </w:rPr>
              <w:t xml:space="preserve">,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kokardki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z w:val="16"/>
                <w:lang w:val="pl-PL"/>
              </w:rPr>
              <w:t>i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inne</w:t>
            </w:r>
          </w:p>
        </w:tc>
        <w:tc>
          <w:tcPr>
            <w:tcW w:w="1133" w:type="dxa"/>
            <w:vAlign w:val="center"/>
          </w:tcPr>
          <w:p w:rsidR="00F63F63" w:rsidRPr="0069628E" w:rsidRDefault="00F63F63" w:rsidP="007D0580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/>
                <w:spacing w:val="-1"/>
                <w:sz w:val="16"/>
                <w:lang w:val="pl-PL"/>
              </w:rPr>
              <w:t>Op.</w:t>
            </w:r>
          </w:p>
        </w:tc>
        <w:tc>
          <w:tcPr>
            <w:tcW w:w="1490" w:type="dxa"/>
            <w:vAlign w:val="center"/>
          </w:tcPr>
          <w:p w:rsidR="00F63F63" w:rsidRPr="0069628E" w:rsidRDefault="00F63F63" w:rsidP="007D0580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/>
                <w:spacing w:val="-1"/>
                <w:sz w:val="16"/>
                <w:lang w:val="pl-PL"/>
              </w:rPr>
              <w:t>400</w:t>
            </w:r>
            <w:r w:rsidRPr="0069628E">
              <w:rPr>
                <w:rFonts w:ascii="Arial"/>
                <w:sz w:val="16"/>
                <w:lang w:val="pl-PL"/>
              </w:rPr>
              <w:t xml:space="preserve"> g</w:t>
            </w:r>
          </w:p>
        </w:tc>
        <w:tc>
          <w:tcPr>
            <w:tcW w:w="1133" w:type="dxa"/>
            <w:vAlign w:val="center"/>
          </w:tcPr>
          <w:p w:rsidR="00F63F63" w:rsidRPr="0069628E" w:rsidRDefault="00F63F63" w:rsidP="007D0580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/>
                <w:spacing w:val="-1"/>
                <w:sz w:val="16"/>
                <w:lang w:val="pl-PL"/>
              </w:rPr>
              <w:t>340</w:t>
            </w:r>
          </w:p>
        </w:tc>
        <w:tc>
          <w:tcPr>
            <w:tcW w:w="1521" w:type="dxa"/>
          </w:tcPr>
          <w:p w:rsidR="00F63F63" w:rsidRPr="0069628E" w:rsidRDefault="00F63F63" w:rsidP="007D0580">
            <w:pPr>
              <w:pStyle w:val="TableParagraph"/>
              <w:jc w:val="center"/>
              <w:rPr>
                <w:rFonts w:ascii="Arial"/>
                <w:spacing w:val="-1"/>
                <w:sz w:val="16"/>
                <w:lang w:val="pl-PL"/>
              </w:rPr>
            </w:pPr>
          </w:p>
        </w:tc>
        <w:tc>
          <w:tcPr>
            <w:tcW w:w="1843" w:type="dxa"/>
          </w:tcPr>
          <w:p w:rsidR="00F63F63" w:rsidRPr="0069628E" w:rsidRDefault="00F63F63" w:rsidP="007D0580">
            <w:pPr>
              <w:pStyle w:val="TableParagraph"/>
              <w:jc w:val="center"/>
              <w:rPr>
                <w:rFonts w:ascii="Arial"/>
                <w:spacing w:val="-1"/>
                <w:sz w:val="16"/>
                <w:lang w:val="pl-PL"/>
              </w:rPr>
            </w:pPr>
          </w:p>
        </w:tc>
      </w:tr>
      <w:tr w:rsidR="00F63F63" w:rsidRPr="0069628E" w:rsidTr="00F63F63">
        <w:tblPrEx>
          <w:tblLook w:val="04A0" w:firstRow="1" w:lastRow="0" w:firstColumn="1" w:lastColumn="0" w:noHBand="0" w:noVBand="1"/>
        </w:tblPrEx>
        <w:trPr>
          <w:trHeight w:hRule="exact" w:val="562"/>
        </w:trPr>
        <w:tc>
          <w:tcPr>
            <w:tcW w:w="540" w:type="dxa"/>
          </w:tcPr>
          <w:p w:rsidR="00F63F63" w:rsidRPr="0069628E" w:rsidRDefault="00F63F63" w:rsidP="000319BF">
            <w:pPr>
              <w:pStyle w:val="TableParagraph"/>
              <w:numPr>
                <w:ilvl w:val="0"/>
                <w:numId w:val="64"/>
              </w:numPr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005" w:type="dxa"/>
          </w:tcPr>
          <w:p w:rsidR="00F63F63" w:rsidRPr="0069628E" w:rsidRDefault="00F63F63" w:rsidP="007D0580">
            <w:pPr>
              <w:pStyle w:val="TableParagraph"/>
              <w:spacing w:line="239" w:lineRule="auto"/>
              <w:ind w:left="63" w:right="319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Miód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100%</w:t>
            </w:r>
            <w:r w:rsidRPr="0069628E">
              <w:rPr>
                <w:rFonts w:ascii="Arial" w:hAnsi="Arial"/>
                <w:spacing w:val="2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naturalny</w:t>
            </w:r>
            <w:r w:rsidRPr="0069628E">
              <w:rPr>
                <w:rFonts w:ascii="Arial" w:hAnsi="Arial"/>
                <w:spacing w:val="-3"/>
                <w:sz w:val="16"/>
                <w:lang w:val="pl-PL"/>
              </w:rPr>
              <w:t xml:space="preserve">, 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>nektarowy,</w:t>
            </w:r>
            <w:r w:rsidRPr="0069628E">
              <w:rPr>
                <w:rFonts w:ascii="Arial" w:hAnsi="Arial"/>
                <w:spacing w:val="1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bez barwników</w:t>
            </w:r>
            <w:r w:rsidRPr="0069628E">
              <w:rPr>
                <w:rFonts w:ascii="Arial" w:hAnsi="Arial"/>
                <w:spacing w:val="-3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z w:val="16"/>
                <w:lang w:val="pl-PL"/>
              </w:rPr>
              <w:t>i</w:t>
            </w:r>
            <w:r w:rsidRPr="0069628E">
              <w:rPr>
                <w:rFonts w:ascii="Arial" w:hAnsi="Arial"/>
                <w:spacing w:val="1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domieszek,</w:t>
            </w:r>
            <w:r w:rsidRPr="0069628E">
              <w:rPr>
                <w:rFonts w:ascii="Arial" w:hAnsi="Arial"/>
                <w:spacing w:val="1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z w:val="16"/>
                <w:lang w:val="pl-PL"/>
              </w:rPr>
              <w:t>w</w:t>
            </w:r>
            <w:r w:rsidRPr="0069628E">
              <w:rPr>
                <w:rFonts w:ascii="Arial" w:hAnsi="Arial"/>
                <w:spacing w:val="39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opakowaniu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szklanym</w:t>
            </w:r>
            <w:r w:rsidRPr="0069628E">
              <w:rPr>
                <w:rFonts w:ascii="Arial" w:hAnsi="Arial"/>
                <w:spacing w:val="1"/>
                <w:sz w:val="16"/>
                <w:lang w:val="pl-PL"/>
              </w:rPr>
              <w:t xml:space="preserve">,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miód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nie</w:t>
            </w:r>
            <w:r w:rsidRPr="0069628E">
              <w:rPr>
                <w:rFonts w:ascii="Arial" w:hAnsi="Arial"/>
                <w:spacing w:val="-4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może 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>być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 xml:space="preserve"> mieszaniną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różnych</w:t>
            </w:r>
            <w:r w:rsidRPr="0069628E">
              <w:rPr>
                <w:rFonts w:ascii="Arial" w:hAnsi="Arial"/>
                <w:spacing w:val="27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miodów</w:t>
            </w:r>
            <w:r w:rsidRPr="0069628E">
              <w:rPr>
                <w:rFonts w:ascii="Arial" w:hAnsi="Arial"/>
                <w:spacing w:val="-3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pochodzących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z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 xml:space="preserve"> UE </w:t>
            </w:r>
            <w:r w:rsidRPr="0069628E">
              <w:rPr>
                <w:rFonts w:ascii="Arial" w:hAnsi="Arial"/>
                <w:sz w:val="16"/>
                <w:lang w:val="pl-PL"/>
              </w:rPr>
              <w:t>i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 xml:space="preserve"> spoza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Unii</w:t>
            </w:r>
            <w:r w:rsidRPr="0069628E">
              <w:rPr>
                <w:rFonts w:ascii="Arial" w:hAnsi="Arial"/>
                <w:spacing w:val="1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Europejskiej</w:t>
            </w:r>
          </w:p>
        </w:tc>
        <w:tc>
          <w:tcPr>
            <w:tcW w:w="1133" w:type="dxa"/>
            <w:vAlign w:val="center"/>
          </w:tcPr>
          <w:p w:rsidR="00F63F63" w:rsidRPr="0069628E" w:rsidRDefault="00F63F63" w:rsidP="007D0580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/>
                <w:spacing w:val="-1"/>
                <w:sz w:val="16"/>
                <w:lang w:val="pl-PL"/>
              </w:rPr>
              <w:t>Op.</w:t>
            </w:r>
          </w:p>
        </w:tc>
        <w:tc>
          <w:tcPr>
            <w:tcW w:w="1490" w:type="dxa"/>
            <w:vAlign w:val="center"/>
          </w:tcPr>
          <w:p w:rsidR="00F63F63" w:rsidRPr="0069628E" w:rsidRDefault="00F63F63" w:rsidP="007D0580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/>
                <w:spacing w:val="-1"/>
                <w:sz w:val="16"/>
                <w:lang w:val="pl-PL"/>
              </w:rPr>
              <w:t>900</w:t>
            </w:r>
            <w:r w:rsidRPr="0069628E">
              <w:rPr>
                <w:rFonts w:ascii="Arial"/>
                <w:sz w:val="16"/>
                <w:lang w:val="pl-PL"/>
              </w:rPr>
              <w:t xml:space="preserve"> g</w:t>
            </w:r>
          </w:p>
        </w:tc>
        <w:tc>
          <w:tcPr>
            <w:tcW w:w="1133" w:type="dxa"/>
            <w:vAlign w:val="center"/>
          </w:tcPr>
          <w:p w:rsidR="00F63F63" w:rsidRPr="0069628E" w:rsidRDefault="00F63F63" w:rsidP="007D0580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/>
                <w:spacing w:val="-1"/>
                <w:sz w:val="16"/>
                <w:lang w:val="pl-PL"/>
              </w:rPr>
              <w:t>300</w:t>
            </w:r>
          </w:p>
        </w:tc>
        <w:tc>
          <w:tcPr>
            <w:tcW w:w="1521" w:type="dxa"/>
          </w:tcPr>
          <w:p w:rsidR="00F63F63" w:rsidRPr="0069628E" w:rsidRDefault="00F63F63" w:rsidP="007D0580">
            <w:pPr>
              <w:pStyle w:val="TableParagraph"/>
              <w:jc w:val="center"/>
              <w:rPr>
                <w:rFonts w:ascii="Arial"/>
                <w:spacing w:val="-1"/>
                <w:sz w:val="16"/>
                <w:lang w:val="pl-PL"/>
              </w:rPr>
            </w:pPr>
          </w:p>
        </w:tc>
        <w:tc>
          <w:tcPr>
            <w:tcW w:w="1843" w:type="dxa"/>
          </w:tcPr>
          <w:p w:rsidR="00F63F63" w:rsidRPr="0069628E" w:rsidRDefault="00F63F63" w:rsidP="007D0580">
            <w:pPr>
              <w:pStyle w:val="TableParagraph"/>
              <w:jc w:val="center"/>
              <w:rPr>
                <w:rFonts w:ascii="Arial"/>
                <w:spacing w:val="-1"/>
                <w:sz w:val="16"/>
                <w:lang w:val="pl-PL"/>
              </w:rPr>
            </w:pPr>
          </w:p>
        </w:tc>
      </w:tr>
      <w:tr w:rsidR="00F63F63" w:rsidRPr="0069628E" w:rsidTr="00F63F63">
        <w:tblPrEx>
          <w:tblLook w:val="04A0" w:firstRow="1" w:lastRow="0" w:firstColumn="1" w:lastColumn="0" w:noHBand="0" w:noVBand="1"/>
        </w:tblPrEx>
        <w:trPr>
          <w:trHeight w:hRule="exact" w:val="218"/>
        </w:trPr>
        <w:tc>
          <w:tcPr>
            <w:tcW w:w="540" w:type="dxa"/>
          </w:tcPr>
          <w:p w:rsidR="00F63F63" w:rsidRPr="0069628E" w:rsidRDefault="00F63F63" w:rsidP="000319BF">
            <w:pPr>
              <w:pStyle w:val="TableParagraph"/>
              <w:numPr>
                <w:ilvl w:val="0"/>
                <w:numId w:val="64"/>
              </w:numPr>
              <w:spacing w:line="206" w:lineRule="exact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005" w:type="dxa"/>
          </w:tcPr>
          <w:p w:rsidR="00F63F63" w:rsidRPr="0069628E" w:rsidRDefault="00F63F63" w:rsidP="007D0580">
            <w:pPr>
              <w:pStyle w:val="TableParagraph"/>
              <w:spacing w:before="7"/>
              <w:ind w:left="63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Morele suszone niesiarkowane</w:t>
            </w:r>
          </w:p>
        </w:tc>
        <w:tc>
          <w:tcPr>
            <w:tcW w:w="1133" w:type="dxa"/>
            <w:vAlign w:val="center"/>
          </w:tcPr>
          <w:p w:rsidR="00F63F63" w:rsidRPr="0069628E" w:rsidRDefault="00F63F63" w:rsidP="007D0580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/>
                <w:spacing w:val="-1"/>
                <w:sz w:val="16"/>
                <w:lang w:val="pl-PL"/>
              </w:rPr>
              <w:t>Op.</w:t>
            </w:r>
          </w:p>
        </w:tc>
        <w:tc>
          <w:tcPr>
            <w:tcW w:w="1490" w:type="dxa"/>
            <w:vAlign w:val="center"/>
          </w:tcPr>
          <w:p w:rsidR="00F63F63" w:rsidRPr="0069628E" w:rsidRDefault="00F63F63" w:rsidP="007D0580">
            <w:pPr>
              <w:pStyle w:val="TableParagraph"/>
              <w:spacing w:before="7"/>
              <w:ind w:left="510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 w:eastAsia="Arial" w:hAnsi="Arial" w:cs="Arial"/>
                <w:sz w:val="16"/>
                <w:szCs w:val="16"/>
                <w:lang w:val="pl-PL"/>
              </w:rPr>
              <w:t>1000 g</w:t>
            </w:r>
          </w:p>
        </w:tc>
        <w:tc>
          <w:tcPr>
            <w:tcW w:w="1133" w:type="dxa"/>
            <w:vAlign w:val="center"/>
          </w:tcPr>
          <w:p w:rsidR="00F63F63" w:rsidRPr="0069628E" w:rsidRDefault="00F63F63" w:rsidP="007D0580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/>
                <w:spacing w:val="-1"/>
                <w:sz w:val="16"/>
                <w:lang w:val="pl-PL"/>
              </w:rPr>
              <w:t>30</w:t>
            </w:r>
          </w:p>
        </w:tc>
        <w:tc>
          <w:tcPr>
            <w:tcW w:w="1521" w:type="dxa"/>
          </w:tcPr>
          <w:p w:rsidR="00F63F63" w:rsidRPr="0069628E" w:rsidRDefault="00F63F63" w:rsidP="007D0580">
            <w:pPr>
              <w:pStyle w:val="TableParagraph"/>
              <w:spacing w:before="7"/>
              <w:jc w:val="center"/>
              <w:rPr>
                <w:rFonts w:ascii="Arial"/>
                <w:spacing w:val="-1"/>
                <w:sz w:val="16"/>
                <w:lang w:val="pl-PL"/>
              </w:rPr>
            </w:pPr>
          </w:p>
        </w:tc>
        <w:tc>
          <w:tcPr>
            <w:tcW w:w="1843" w:type="dxa"/>
          </w:tcPr>
          <w:p w:rsidR="00F63F63" w:rsidRPr="0069628E" w:rsidRDefault="00F63F63" w:rsidP="007D0580">
            <w:pPr>
              <w:pStyle w:val="TableParagraph"/>
              <w:spacing w:before="7"/>
              <w:jc w:val="center"/>
              <w:rPr>
                <w:rFonts w:ascii="Arial"/>
                <w:spacing w:val="-1"/>
                <w:sz w:val="16"/>
                <w:lang w:val="pl-PL"/>
              </w:rPr>
            </w:pPr>
          </w:p>
        </w:tc>
      </w:tr>
      <w:tr w:rsidR="00F63F63" w:rsidRPr="0069628E" w:rsidTr="00F63F63">
        <w:tblPrEx>
          <w:tblLook w:val="04A0" w:firstRow="1" w:lastRow="0" w:firstColumn="1" w:lastColumn="0" w:noHBand="0" w:noVBand="1"/>
        </w:tblPrEx>
        <w:trPr>
          <w:trHeight w:hRule="exact" w:val="216"/>
        </w:trPr>
        <w:tc>
          <w:tcPr>
            <w:tcW w:w="540" w:type="dxa"/>
          </w:tcPr>
          <w:p w:rsidR="00F63F63" w:rsidRPr="0069628E" w:rsidRDefault="00F63F63" w:rsidP="000319BF">
            <w:pPr>
              <w:pStyle w:val="TableParagraph"/>
              <w:numPr>
                <w:ilvl w:val="0"/>
                <w:numId w:val="64"/>
              </w:numPr>
              <w:spacing w:line="204" w:lineRule="exact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005" w:type="dxa"/>
          </w:tcPr>
          <w:p w:rsidR="00F63F63" w:rsidRPr="0069628E" w:rsidRDefault="00F63F63" w:rsidP="007D0580">
            <w:pPr>
              <w:pStyle w:val="TableParagraph"/>
              <w:spacing w:before="7"/>
              <w:ind w:left="63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/>
                <w:spacing w:val="-1"/>
                <w:sz w:val="16"/>
                <w:lang w:val="pl-PL"/>
              </w:rPr>
              <w:t xml:space="preserve">Oliwa z oliwek extra </w:t>
            </w:r>
            <w:proofErr w:type="spellStart"/>
            <w:r w:rsidRPr="0069628E">
              <w:rPr>
                <w:rFonts w:ascii="Arial"/>
                <w:spacing w:val="-1"/>
                <w:sz w:val="16"/>
                <w:lang w:val="pl-PL"/>
              </w:rPr>
              <w:t>vergine</w:t>
            </w:r>
            <w:proofErr w:type="spellEnd"/>
            <w:r w:rsidRPr="0069628E">
              <w:rPr>
                <w:rFonts w:ascii="Arial"/>
                <w:spacing w:val="-1"/>
                <w:sz w:val="16"/>
                <w:lang w:val="pl-PL"/>
              </w:rPr>
              <w:t xml:space="preserve"> </w:t>
            </w:r>
          </w:p>
        </w:tc>
        <w:tc>
          <w:tcPr>
            <w:tcW w:w="1133" w:type="dxa"/>
            <w:vAlign w:val="center"/>
          </w:tcPr>
          <w:p w:rsidR="00F63F63" w:rsidRPr="0069628E" w:rsidRDefault="00F63F63" w:rsidP="007D0580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/>
                <w:spacing w:val="-1"/>
                <w:sz w:val="16"/>
                <w:lang w:val="pl-PL"/>
              </w:rPr>
              <w:t>Op.</w:t>
            </w:r>
          </w:p>
        </w:tc>
        <w:tc>
          <w:tcPr>
            <w:tcW w:w="1490" w:type="dxa"/>
            <w:vAlign w:val="center"/>
          </w:tcPr>
          <w:p w:rsidR="00F63F63" w:rsidRPr="0069628E" w:rsidRDefault="00F63F63" w:rsidP="007D0580">
            <w:pPr>
              <w:pStyle w:val="TableParagraph"/>
              <w:spacing w:before="7"/>
              <w:ind w:right="2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 w:eastAsia="Arial" w:hAnsi="Arial" w:cs="Arial"/>
                <w:sz w:val="16"/>
                <w:szCs w:val="16"/>
                <w:lang w:val="pl-PL"/>
              </w:rPr>
              <w:t>1000 ml</w:t>
            </w:r>
          </w:p>
        </w:tc>
        <w:tc>
          <w:tcPr>
            <w:tcW w:w="1133" w:type="dxa"/>
            <w:vAlign w:val="center"/>
          </w:tcPr>
          <w:p w:rsidR="00F63F63" w:rsidRPr="0069628E" w:rsidRDefault="00F63F63" w:rsidP="007D0580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/>
                <w:spacing w:val="-1"/>
                <w:sz w:val="16"/>
                <w:lang w:val="pl-PL"/>
              </w:rPr>
              <w:t>30</w:t>
            </w:r>
          </w:p>
        </w:tc>
        <w:tc>
          <w:tcPr>
            <w:tcW w:w="1521" w:type="dxa"/>
          </w:tcPr>
          <w:p w:rsidR="00F63F63" w:rsidRPr="0069628E" w:rsidRDefault="00F63F63" w:rsidP="007D0580">
            <w:pPr>
              <w:pStyle w:val="TableParagraph"/>
              <w:spacing w:before="7"/>
              <w:jc w:val="center"/>
              <w:rPr>
                <w:rFonts w:ascii="Arial"/>
                <w:spacing w:val="-1"/>
                <w:sz w:val="16"/>
                <w:lang w:val="pl-PL"/>
              </w:rPr>
            </w:pPr>
          </w:p>
        </w:tc>
        <w:tc>
          <w:tcPr>
            <w:tcW w:w="1843" w:type="dxa"/>
          </w:tcPr>
          <w:p w:rsidR="00F63F63" w:rsidRPr="0069628E" w:rsidRDefault="00F63F63" w:rsidP="007D0580">
            <w:pPr>
              <w:pStyle w:val="TableParagraph"/>
              <w:spacing w:before="7"/>
              <w:jc w:val="center"/>
              <w:rPr>
                <w:rFonts w:ascii="Arial"/>
                <w:spacing w:val="-1"/>
                <w:sz w:val="16"/>
                <w:lang w:val="pl-PL"/>
              </w:rPr>
            </w:pPr>
          </w:p>
        </w:tc>
      </w:tr>
      <w:tr w:rsidR="00F63F63" w:rsidRPr="0069628E" w:rsidTr="00F63F63">
        <w:tblPrEx>
          <w:tblLook w:val="04A0" w:firstRow="1" w:lastRow="0" w:firstColumn="1" w:lastColumn="0" w:noHBand="0" w:noVBand="1"/>
        </w:tblPrEx>
        <w:trPr>
          <w:trHeight w:hRule="exact" w:val="746"/>
        </w:trPr>
        <w:tc>
          <w:tcPr>
            <w:tcW w:w="540" w:type="dxa"/>
          </w:tcPr>
          <w:p w:rsidR="00F63F63" w:rsidRPr="0069628E" w:rsidRDefault="00F63F63" w:rsidP="000319BF">
            <w:pPr>
              <w:pStyle w:val="TableParagraph"/>
              <w:numPr>
                <w:ilvl w:val="0"/>
                <w:numId w:val="64"/>
              </w:numPr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005" w:type="dxa"/>
          </w:tcPr>
          <w:p w:rsidR="00F63F63" w:rsidRPr="0069628E" w:rsidRDefault="00F63F63" w:rsidP="007D0580">
            <w:pPr>
              <w:pStyle w:val="TableParagraph"/>
              <w:ind w:left="63" w:right="241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 xml:space="preserve">Olej 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>kokosowy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-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nierafinowany, tłoczony na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zimno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>, pochodzący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z w:val="16"/>
                <w:lang w:val="pl-PL"/>
              </w:rPr>
              <w:t>z</w:t>
            </w:r>
            <w:r w:rsidRPr="0069628E">
              <w:rPr>
                <w:rFonts w:ascii="Arial" w:hAnsi="Arial"/>
                <w:spacing w:val="45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miąższu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orzecha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>wysuszonego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w</w:t>
            </w:r>
            <w:r w:rsidRPr="0069628E">
              <w:rPr>
                <w:rFonts w:ascii="Arial" w:hAnsi="Arial"/>
                <w:spacing w:val="-3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niskiej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temperaturze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,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biały</w:t>
            </w:r>
            <w:r w:rsidRPr="0069628E">
              <w:rPr>
                <w:rFonts w:ascii="Arial" w:hAnsi="Arial"/>
                <w:spacing w:val="-3"/>
                <w:sz w:val="16"/>
                <w:lang w:val="pl-PL"/>
              </w:rPr>
              <w:t xml:space="preserve">,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 xml:space="preserve">nieprzeźroczysty, </w:t>
            </w:r>
            <w:r w:rsidRPr="0069628E">
              <w:rPr>
                <w:rFonts w:ascii="Arial" w:hAnsi="Arial"/>
                <w:spacing w:val="1"/>
                <w:sz w:val="16"/>
                <w:lang w:val="pl-PL"/>
              </w:rPr>
              <w:t>ma</w:t>
            </w:r>
            <w:r w:rsidRPr="0069628E">
              <w:rPr>
                <w:rFonts w:ascii="Arial" w:hAnsi="Arial"/>
                <w:spacing w:val="-3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postać</w:t>
            </w:r>
            <w:r w:rsidRPr="0069628E">
              <w:rPr>
                <w:rFonts w:ascii="Arial" w:hAnsi="Arial"/>
                <w:spacing w:val="-3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stałą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 xml:space="preserve">,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podgrzany do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25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stopni</w:t>
            </w:r>
            <w:r w:rsidRPr="0069628E">
              <w:rPr>
                <w:rFonts w:ascii="Arial" w:hAnsi="Arial"/>
                <w:spacing w:val="23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Celsjusza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staje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się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płynny</w:t>
            </w:r>
            <w:r w:rsidRPr="0069628E">
              <w:rPr>
                <w:rFonts w:ascii="Arial" w:hAnsi="Arial"/>
                <w:spacing w:val="-3"/>
                <w:sz w:val="16"/>
                <w:lang w:val="pl-PL"/>
              </w:rPr>
              <w:t xml:space="preserve">,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przeźroczysty</w:t>
            </w:r>
            <w:r w:rsidRPr="0069628E">
              <w:rPr>
                <w:rFonts w:ascii="Arial" w:hAnsi="Arial"/>
                <w:spacing w:val="-3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kl. I</w:t>
            </w:r>
          </w:p>
        </w:tc>
        <w:tc>
          <w:tcPr>
            <w:tcW w:w="1133" w:type="dxa"/>
            <w:vAlign w:val="center"/>
          </w:tcPr>
          <w:p w:rsidR="00F63F63" w:rsidRPr="0069628E" w:rsidRDefault="00F63F63" w:rsidP="007D0580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/>
                <w:spacing w:val="-1"/>
                <w:sz w:val="16"/>
                <w:lang w:val="pl-PL"/>
              </w:rPr>
              <w:t>Szt.</w:t>
            </w:r>
          </w:p>
        </w:tc>
        <w:tc>
          <w:tcPr>
            <w:tcW w:w="1490" w:type="dxa"/>
            <w:vAlign w:val="center"/>
          </w:tcPr>
          <w:p w:rsidR="00F63F63" w:rsidRPr="0069628E" w:rsidRDefault="00F63F63" w:rsidP="007D0580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/>
                <w:spacing w:val="-1"/>
                <w:sz w:val="16"/>
                <w:lang w:val="pl-PL"/>
              </w:rPr>
              <w:t>500</w:t>
            </w:r>
            <w:r w:rsidRPr="0069628E">
              <w:rPr>
                <w:rFonts w:ascii="Arial"/>
                <w:spacing w:val="-2"/>
                <w:sz w:val="16"/>
                <w:lang w:val="pl-PL"/>
              </w:rPr>
              <w:t xml:space="preserve"> </w:t>
            </w:r>
            <w:r w:rsidRPr="0069628E">
              <w:rPr>
                <w:rFonts w:ascii="Arial"/>
                <w:spacing w:val="1"/>
                <w:sz w:val="16"/>
                <w:lang w:val="pl-PL"/>
              </w:rPr>
              <w:t>ml</w:t>
            </w:r>
          </w:p>
        </w:tc>
        <w:tc>
          <w:tcPr>
            <w:tcW w:w="1133" w:type="dxa"/>
            <w:vAlign w:val="center"/>
          </w:tcPr>
          <w:p w:rsidR="00F63F63" w:rsidRPr="0069628E" w:rsidRDefault="00F63F63" w:rsidP="007D0580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/>
                <w:spacing w:val="-1"/>
                <w:sz w:val="16"/>
                <w:lang w:val="pl-PL"/>
              </w:rPr>
              <w:t>20</w:t>
            </w:r>
          </w:p>
        </w:tc>
        <w:tc>
          <w:tcPr>
            <w:tcW w:w="1521" w:type="dxa"/>
          </w:tcPr>
          <w:p w:rsidR="00F63F63" w:rsidRPr="0069628E" w:rsidRDefault="00F63F63" w:rsidP="007D0580">
            <w:pPr>
              <w:pStyle w:val="TableParagraph"/>
              <w:jc w:val="center"/>
              <w:rPr>
                <w:rFonts w:ascii="Arial"/>
                <w:spacing w:val="-1"/>
                <w:sz w:val="16"/>
                <w:lang w:val="pl-PL"/>
              </w:rPr>
            </w:pPr>
          </w:p>
        </w:tc>
        <w:tc>
          <w:tcPr>
            <w:tcW w:w="1843" w:type="dxa"/>
          </w:tcPr>
          <w:p w:rsidR="00F63F63" w:rsidRPr="0069628E" w:rsidRDefault="00F63F63" w:rsidP="007D0580">
            <w:pPr>
              <w:pStyle w:val="TableParagraph"/>
              <w:jc w:val="center"/>
              <w:rPr>
                <w:rFonts w:ascii="Arial"/>
                <w:spacing w:val="-1"/>
                <w:sz w:val="16"/>
                <w:lang w:val="pl-PL"/>
              </w:rPr>
            </w:pPr>
          </w:p>
        </w:tc>
      </w:tr>
      <w:tr w:rsidR="00F63F63" w:rsidRPr="0069628E" w:rsidTr="00F63F63">
        <w:tblPrEx>
          <w:tblLook w:val="04A0" w:firstRow="1" w:lastRow="0" w:firstColumn="1" w:lastColumn="0" w:noHBand="0" w:noVBand="1"/>
        </w:tblPrEx>
        <w:trPr>
          <w:trHeight w:hRule="exact" w:val="746"/>
        </w:trPr>
        <w:tc>
          <w:tcPr>
            <w:tcW w:w="540" w:type="dxa"/>
          </w:tcPr>
          <w:p w:rsidR="00F63F63" w:rsidRPr="0069628E" w:rsidRDefault="00F63F63" w:rsidP="000319BF">
            <w:pPr>
              <w:pStyle w:val="TableParagraph"/>
              <w:numPr>
                <w:ilvl w:val="0"/>
                <w:numId w:val="64"/>
              </w:numPr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005" w:type="dxa"/>
          </w:tcPr>
          <w:p w:rsidR="00F63F63" w:rsidRPr="0069628E" w:rsidRDefault="00F63F63" w:rsidP="007D0580">
            <w:pPr>
              <w:pStyle w:val="TableParagraph"/>
              <w:spacing w:before="1"/>
              <w:ind w:left="63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Olej</w:t>
            </w:r>
            <w:r w:rsidRPr="0069628E">
              <w:rPr>
                <w:rFonts w:ascii="Arial" w:hAnsi="Arial"/>
                <w:spacing w:val="1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>rzepakowy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-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olej</w:t>
            </w:r>
            <w:r w:rsidRPr="0069628E">
              <w:rPr>
                <w:rFonts w:ascii="Arial" w:hAnsi="Arial"/>
                <w:spacing w:val="1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 xml:space="preserve">roślinny 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>rafinowany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 xml:space="preserve">, </w:t>
            </w:r>
            <w:r w:rsidRPr="0069628E">
              <w:rPr>
                <w:rFonts w:ascii="Arial" w:hAnsi="Arial"/>
                <w:sz w:val="16"/>
                <w:lang w:val="pl-PL"/>
              </w:rPr>
              <w:t>z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>pierwszego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tłoczenia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 xml:space="preserve">,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filtrowany na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zimno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o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zawartości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kwasów</w:t>
            </w:r>
            <w:r w:rsidRPr="0069628E">
              <w:rPr>
                <w:rFonts w:ascii="Arial" w:hAnsi="Arial"/>
                <w:spacing w:val="-3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jednonienasyconych</w:t>
            </w:r>
            <w:r w:rsidRPr="0069628E">
              <w:rPr>
                <w:rFonts w:ascii="Arial" w:hAnsi="Arial"/>
                <w:spacing w:val="21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>powyżej</w:t>
            </w:r>
            <w:r w:rsidRPr="0069628E">
              <w:rPr>
                <w:rFonts w:ascii="Arial" w:hAnsi="Arial"/>
                <w:spacing w:val="1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50%</w:t>
            </w:r>
            <w:r w:rsidRPr="0069628E">
              <w:rPr>
                <w:rFonts w:ascii="Arial" w:hAnsi="Arial"/>
                <w:spacing w:val="2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z w:val="16"/>
                <w:lang w:val="pl-PL"/>
              </w:rPr>
              <w:t>i</w:t>
            </w:r>
            <w:r w:rsidRPr="0069628E">
              <w:rPr>
                <w:rFonts w:ascii="Arial" w:hAnsi="Arial"/>
                <w:spacing w:val="1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zawartości</w:t>
            </w:r>
            <w:r w:rsidRPr="0069628E">
              <w:rPr>
                <w:rFonts w:ascii="Arial" w:hAnsi="Arial"/>
                <w:spacing w:val="-4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kwasów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wielonienasyconych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poniżej</w:t>
            </w:r>
            <w:r w:rsidRPr="0069628E">
              <w:rPr>
                <w:rFonts w:ascii="Arial" w:hAnsi="Arial"/>
                <w:spacing w:val="1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>40%</w:t>
            </w:r>
            <w:r w:rsidRPr="0069628E">
              <w:rPr>
                <w:rFonts w:ascii="Arial" w:hAnsi="Arial"/>
                <w:sz w:val="16"/>
                <w:lang w:val="pl-PL"/>
              </w:rPr>
              <w:t>,</w:t>
            </w:r>
            <w:r w:rsidRPr="0069628E">
              <w:rPr>
                <w:rFonts w:ascii="Arial" w:hAnsi="Arial"/>
                <w:spacing w:val="1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opakowanie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czyste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 xml:space="preserve">bez 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 xml:space="preserve">uszkodzeń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mechanicznych</w:t>
            </w:r>
          </w:p>
        </w:tc>
        <w:tc>
          <w:tcPr>
            <w:tcW w:w="1133" w:type="dxa"/>
            <w:vAlign w:val="center"/>
          </w:tcPr>
          <w:p w:rsidR="00F63F63" w:rsidRPr="0069628E" w:rsidRDefault="00F63F63" w:rsidP="007D0580">
            <w:pPr>
              <w:pStyle w:val="TableParagraph"/>
              <w:ind w:left="1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/>
                <w:spacing w:val="-1"/>
                <w:sz w:val="16"/>
                <w:lang w:val="pl-PL"/>
              </w:rPr>
              <w:t>Szt.</w:t>
            </w:r>
          </w:p>
        </w:tc>
        <w:tc>
          <w:tcPr>
            <w:tcW w:w="1490" w:type="dxa"/>
            <w:vAlign w:val="center"/>
          </w:tcPr>
          <w:p w:rsidR="00F63F63" w:rsidRPr="0069628E" w:rsidRDefault="00F63F63" w:rsidP="007D0580">
            <w:pPr>
              <w:pStyle w:val="TableParagraph"/>
              <w:ind w:left="489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/>
                <w:spacing w:val="-1"/>
                <w:sz w:val="16"/>
                <w:lang w:val="pl-PL"/>
              </w:rPr>
              <w:t>1000</w:t>
            </w:r>
            <w:r w:rsidRPr="0069628E">
              <w:rPr>
                <w:rFonts w:ascii="Arial"/>
                <w:spacing w:val="-2"/>
                <w:sz w:val="16"/>
                <w:lang w:val="pl-PL"/>
              </w:rPr>
              <w:t xml:space="preserve"> </w:t>
            </w:r>
            <w:r w:rsidRPr="0069628E">
              <w:rPr>
                <w:rFonts w:ascii="Arial"/>
                <w:spacing w:val="1"/>
                <w:sz w:val="16"/>
                <w:lang w:val="pl-PL"/>
              </w:rPr>
              <w:t>ml</w:t>
            </w:r>
          </w:p>
        </w:tc>
        <w:tc>
          <w:tcPr>
            <w:tcW w:w="1133" w:type="dxa"/>
            <w:vAlign w:val="center"/>
          </w:tcPr>
          <w:p w:rsidR="00F63F63" w:rsidRPr="0069628E" w:rsidRDefault="00F63F63" w:rsidP="007D0580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/>
                <w:spacing w:val="-1"/>
                <w:sz w:val="16"/>
                <w:lang w:val="pl-PL"/>
              </w:rPr>
              <w:t>690</w:t>
            </w:r>
          </w:p>
        </w:tc>
        <w:tc>
          <w:tcPr>
            <w:tcW w:w="1521" w:type="dxa"/>
          </w:tcPr>
          <w:p w:rsidR="00F63F63" w:rsidRPr="0069628E" w:rsidRDefault="00F63F63" w:rsidP="007D0580">
            <w:pPr>
              <w:pStyle w:val="TableParagraph"/>
              <w:jc w:val="center"/>
              <w:rPr>
                <w:rFonts w:ascii="Arial"/>
                <w:spacing w:val="-1"/>
                <w:sz w:val="16"/>
                <w:lang w:val="pl-PL"/>
              </w:rPr>
            </w:pPr>
          </w:p>
        </w:tc>
        <w:tc>
          <w:tcPr>
            <w:tcW w:w="1843" w:type="dxa"/>
          </w:tcPr>
          <w:p w:rsidR="00F63F63" w:rsidRPr="0069628E" w:rsidRDefault="00F63F63" w:rsidP="007D0580">
            <w:pPr>
              <w:pStyle w:val="TableParagraph"/>
              <w:jc w:val="center"/>
              <w:rPr>
                <w:rFonts w:ascii="Arial"/>
                <w:spacing w:val="-1"/>
                <w:sz w:val="16"/>
                <w:lang w:val="pl-PL"/>
              </w:rPr>
            </w:pPr>
          </w:p>
        </w:tc>
      </w:tr>
      <w:tr w:rsidR="00F63F63" w:rsidRPr="0069628E" w:rsidTr="00F63F63">
        <w:tblPrEx>
          <w:tblLook w:val="04A0" w:firstRow="1" w:lastRow="0" w:firstColumn="1" w:lastColumn="0" w:noHBand="0" w:noVBand="1"/>
        </w:tblPrEx>
        <w:trPr>
          <w:trHeight w:hRule="exact" w:val="379"/>
        </w:trPr>
        <w:tc>
          <w:tcPr>
            <w:tcW w:w="540" w:type="dxa"/>
          </w:tcPr>
          <w:p w:rsidR="00F63F63" w:rsidRPr="0069628E" w:rsidRDefault="00F63F63" w:rsidP="000319BF">
            <w:pPr>
              <w:pStyle w:val="TableParagraph"/>
              <w:numPr>
                <w:ilvl w:val="0"/>
                <w:numId w:val="64"/>
              </w:numPr>
              <w:spacing w:before="79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005" w:type="dxa"/>
          </w:tcPr>
          <w:p w:rsidR="00F63F63" w:rsidRPr="0069628E" w:rsidRDefault="00F63F63" w:rsidP="007D0580">
            <w:pPr>
              <w:pStyle w:val="TableParagraph"/>
              <w:ind w:left="63" w:right="544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 w:eastAsia="Arial" w:hAnsi="Arial" w:cs="Arial"/>
                <w:spacing w:val="-1"/>
                <w:sz w:val="16"/>
                <w:szCs w:val="16"/>
                <w:lang w:val="pl-PL"/>
              </w:rPr>
              <w:t>Oliwki</w:t>
            </w:r>
            <w:r w:rsidRPr="0069628E">
              <w:rPr>
                <w:rFonts w:ascii="Arial" w:eastAsia="Arial" w:hAnsi="Arial" w:cs="Arial"/>
                <w:spacing w:val="1"/>
                <w:sz w:val="16"/>
                <w:szCs w:val="16"/>
                <w:lang w:val="pl-PL"/>
              </w:rPr>
              <w:t xml:space="preserve"> </w:t>
            </w:r>
            <w:r w:rsidRPr="0069628E">
              <w:rPr>
                <w:rFonts w:ascii="Arial" w:eastAsia="Arial" w:hAnsi="Arial" w:cs="Arial"/>
                <w:spacing w:val="-1"/>
                <w:sz w:val="16"/>
                <w:szCs w:val="16"/>
                <w:lang w:val="pl-PL"/>
              </w:rPr>
              <w:t>zielone</w:t>
            </w:r>
            <w:r w:rsidRPr="0069628E">
              <w:rPr>
                <w:rFonts w:ascii="Arial" w:eastAsia="Arial" w:hAnsi="Arial" w:cs="Arial"/>
                <w:spacing w:val="1"/>
                <w:sz w:val="16"/>
                <w:szCs w:val="16"/>
                <w:lang w:val="pl-PL"/>
              </w:rPr>
              <w:t xml:space="preserve"> </w:t>
            </w:r>
            <w:r w:rsidRPr="0069628E">
              <w:rPr>
                <w:rFonts w:ascii="Arial" w:eastAsia="Arial" w:hAnsi="Arial" w:cs="Arial"/>
                <w:sz w:val="16"/>
                <w:szCs w:val="16"/>
                <w:lang w:val="pl-PL"/>
              </w:rPr>
              <w:t>—</w:t>
            </w:r>
            <w:r w:rsidRPr="0069628E">
              <w:rPr>
                <w:rFonts w:ascii="Arial" w:eastAsia="Arial" w:hAnsi="Arial" w:cs="Arial"/>
                <w:spacing w:val="-2"/>
                <w:sz w:val="16"/>
                <w:szCs w:val="16"/>
                <w:lang w:val="pl-PL"/>
              </w:rPr>
              <w:t xml:space="preserve"> </w:t>
            </w:r>
            <w:r w:rsidRPr="0069628E">
              <w:rPr>
                <w:rFonts w:ascii="Arial" w:eastAsia="Arial" w:hAnsi="Arial" w:cs="Arial"/>
                <w:spacing w:val="-1"/>
                <w:sz w:val="16"/>
                <w:szCs w:val="16"/>
                <w:lang w:val="pl-PL"/>
              </w:rPr>
              <w:t xml:space="preserve">bez </w:t>
            </w:r>
            <w:r w:rsidRPr="0069628E">
              <w:rPr>
                <w:rFonts w:ascii="Arial" w:eastAsia="Arial" w:hAnsi="Arial" w:cs="Arial"/>
                <w:spacing w:val="-2"/>
                <w:sz w:val="16"/>
                <w:szCs w:val="16"/>
                <w:lang w:val="pl-PL"/>
              </w:rPr>
              <w:t>konserwantów</w:t>
            </w:r>
            <w:r w:rsidRPr="0069628E">
              <w:rPr>
                <w:rFonts w:ascii="Arial" w:eastAsia="Arial" w:hAnsi="Arial" w:cs="Arial"/>
                <w:spacing w:val="-3"/>
                <w:sz w:val="16"/>
                <w:szCs w:val="16"/>
                <w:lang w:val="pl-PL"/>
              </w:rPr>
              <w:t>,</w:t>
            </w:r>
            <w:r w:rsidRPr="0069628E">
              <w:rPr>
                <w:rFonts w:ascii="Arial" w:eastAsia="Arial" w:hAnsi="Arial" w:cs="Arial"/>
                <w:spacing w:val="1"/>
                <w:sz w:val="16"/>
                <w:szCs w:val="16"/>
                <w:lang w:val="pl-PL"/>
              </w:rPr>
              <w:t xml:space="preserve"> </w:t>
            </w:r>
            <w:r w:rsidRPr="0069628E">
              <w:rPr>
                <w:rFonts w:ascii="Arial" w:eastAsia="Arial" w:hAnsi="Arial" w:cs="Arial"/>
                <w:spacing w:val="-1"/>
                <w:sz w:val="16"/>
                <w:szCs w:val="16"/>
                <w:lang w:val="pl-PL"/>
              </w:rPr>
              <w:t>opakowanie</w:t>
            </w:r>
            <w:r w:rsidRPr="0069628E">
              <w:rPr>
                <w:rFonts w:ascii="Arial" w:eastAsia="Arial" w:hAnsi="Arial" w:cs="Arial"/>
                <w:sz w:val="16"/>
                <w:szCs w:val="16"/>
                <w:lang w:val="pl-PL"/>
              </w:rPr>
              <w:t xml:space="preserve"> </w:t>
            </w:r>
            <w:r w:rsidRPr="0069628E">
              <w:rPr>
                <w:rFonts w:ascii="Arial" w:eastAsia="Arial" w:hAnsi="Arial" w:cs="Arial"/>
                <w:spacing w:val="1"/>
                <w:sz w:val="16"/>
                <w:szCs w:val="16"/>
                <w:lang w:val="pl-PL"/>
              </w:rPr>
              <w:t>czyste</w:t>
            </w:r>
            <w:r w:rsidRPr="0069628E">
              <w:rPr>
                <w:rFonts w:ascii="Arial" w:eastAsia="Arial" w:hAnsi="Arial" w:cs="Arial"/>
                <w:sz w:val="16"/>
                <w:szCs w:val="16"/>
                <w:lang w:val="pl-PL"/>
              </w:rPr>
              <w:t xml:space="preserve"> </w:t>
            </w:r>
            <w:r w:rsidRPr="0069628E">
              <w:rPr>
                <w:rFonts w:ascii="Arial" w:eastAsia="Arial" w:hAnsi="Arial" w:cs="Arial"/>
                <w:spacing w:val="-1"/>
                <w:sz w:val="16"/>
                <w:szCs w:val="16"/>
                <w:lang w:val="pl-PL"/>
              </w:rPr>
              <w:t>bez</w:t>
            </w:r>
            <w:r w:rsidRPr="0069628E">
              <w:rPr>
                <w:rFonts w:ascii="Arial" w:eastAsia="Arial" w:hAnsi="Arial" w:cs="Arial"/>
                <w:spacing w:val="35"/>
                <w:sz w:val="16"/>
                <w:szCs w:val="16"/>
                <w:lang w:val="pl-PL"/>
              </w:rPr>
              <w:t xml:space="preserve"> </w:t>
            </w:r>
            <w:r w:rsidRPr="0069628E">
              <w:rPr>
                <w:rFonts w:ascii="Arial" w:eastAsia="Arial" w:hAnsi="Arial" w:cs="Arial"/>
                <w:spacing w:val="-1"/>
                <w:sz w:val="16"/>
                <w:szCs w:val="16"/>
                <w:lang w:val="pl-PL"/>
              </w:rPr>
              <w:t>uszkodzeń</w:t>
            </w:r>
            <w:r w:rsidRPr="0069628E">
              <w:rPr>
                <w:rFonts w:ascii="Arial" w:eastAsia="Arial" w:hAnsi="Arial" w:cs="Arial"/>
                <w:spacing w:val="-2"/>
                <w:sz w:val="16"/>
                <w:szCs w:val="16"/>
                <w:lang w:val="pl-PL"/>
              </w:rPr>
              <w:t xml:space="preserve"> </w:t>
            </w:r>
            <w:r w:rsidRPr="0069628E">
              <w:rPr>
                <w:rFonts w:ascii="Arial" w:eastAsia="Arial" w:hAnsi="Arial" w:cs="Arial"/>
                <w:spacing w:val="-1"/>
                <w:sz w:val="16"/>
                <w:szCs w:val="16"/>
                <w:lang w:val="pl-PL"/>
              </w:rPr>
              <w:t>mechanicznych.</w:t>
            </w:r>
          </w:p>
        </w:tc>
        <w:tc>
          <w:tcPr>
            <w:tcW w:w="1133" w:type="dxa"/>
            <w:vAlign w:val="center"/>
          </w:tcPr>
          <w:p w:rsidR="00F63F63" w:rsidRPr="0069628E" w:rsidRDefault="00F63F63" w:rsidP="007D0580">
            <w:pPr>
              <w:pStyle w:val="TableParagraph"/>
              <w:spacing w:before="86"/>
              <w:ind w:left="1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/>
                <w:spacing w:val="-1"/>
                <w:sz w:val="16"/>
                <w:lang w:val="pl-PL"/>
              </w:rPr>
              <w:t>Szt.</w:t>
            </w:r>
          </w:p>
        </w:tc>
        <w:tc>
          <w:tcPr>
            <w:tcW w:w="1490" w:type="dxa"/>
            <w:vAlign w:val="center"/>
          </w:tcPr>
          <w:p w:rsidR="00F63F63" w:rsidRPr="0069628E" w:rsidRDefault="00F63F63" w:rsidP="007D0580">
            <w:pPr>
              <w:pStyle w:val="TableParagraph"/>
              <w:spacing w:before="86"/>
              <w:ind w:right="2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/>
                <w:spacing w:val="-1"/>
                <w:sz w:val="16"/>
                <w:lang w:val="pl-PL"/>
              </w:rPr>
              <w:t>900 g</w:t>
            </w:r>
          </w:p>
        </w:tc>
        <w:tc>
          <w:tcPr>
            <w:tcW w:w="1133" w:type="dxa"/>
            <w:vAlign w:val="center"/>
          </w:tcPr>
          <w:p w:rsidR="00F63F63" w:rsidRPr="0069628E" w:rsidRDefault="00F63F63" w:rsidP="007D0580">
            <w:pPr>
              <w:pStyle w:val="TableParagraph"/>
              <w:spacing w:before="86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/>
                <w:spacing w:val="-1"/>
                <w:sz w:val="16"/>
                <w:lang w:val="pl-PL"/>
              </w:rPr>
              <w:t>26</w:t>
            </w:r>
          </w:p>
        </w:tc>
        <w:tc>
          <w:tcPr>
            <w:tcW w:w="1521" w:type="dxa"/>
          </w:tcPr>
          <w:p w:rsidR="00F63F63" w:rsidRPr="0069628E" w:rsidRDefault="00F63F63" w:rsidP="007D0580">
            <w:pPr>
              <w:pStyle w:val="TableParagraph"/>
              <w:spacing w:before="86"/>
              <w:jc w:val="center"/>
              <w:rPr>
                <w:rFonts w:ascii="Arial"/>
                <w:spacing w:val="-1"/>
                <w:sz w:val="16"/>
                <w:lang w:val="pl-PL"/>
              </w:rPr>
            </w:pPr>
          </w:p>
        </w:tc>
        <w:tc>
          <w:tcPr>
            <w:tcW w:w="1843" w:type="dxa"/>
          </w:tcPr>
          <w:p w:rsidR="00F63F63" w:rsidRPr="0069628E" w:rsidRDefault="00F63F63" w:rsidP="007D0580">
            <w:pPr>
              <w:pStyle w:val="TableParagraph"/>
              <w:spacing w:before="86"/>
              <w:jc w:val="center"/>
              <w:rPr>
                <w:rFonts w:ascii="Arial"/>
                <w:spacing w:val="-1"/>
                <w:sz w:val="16"/>
                <w:lang w:val="pl-PL"/>
              </w:rPr>
            </w:pPr>
          </w:p>
        </w:tc>
      </w:tr>
      <w:tr w:rsidR="00F63F63" w:rsidRPr="0069628E" w:rsidTr="00F63F63">
        <w:tblPrEx>
          <w:tblLook w:val="04A0" w:firstRow="1" w:lastRow="0" w:firstColumn="1" w:lastColumn="0" w:noHBand="0" w:noVBand="1"/>
        </w:tblPrEx>
        <w:trPr>
          <w:trHeight w:hRule="exact" w:val="216"/>
        </w:trPr>
        <w:tc>
          <w:tcPr>
            <w:tcW w:w="540" w:type="dxa"/>
          </w:tcPr>
          <w:p w:rsidR="00F63F63" w:rsidRPr="0069628E" w:rsidRDefault="00F63F63" w:rsidP="000319BF">
            <w:pPr>
              <w:pStyle w:val="TableParagraph"/>
              <w:numPr>
                <w:ilvl w:val="0"/>
                <w:numId w:val="64"/>
              </w:numPr>
              <w:spacing w:line="204" w:lineRule="exact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005" w:type="dxa"/>
          </w:tcPr>
          <w:p w:rsidR="00F63F63" w:rsidRPr="0069628E" w:rsidRDefault="00F63F63" w:rsidP="007D0580">
            <w:pPr>
              <w:pStyle w:val="TableParagraph"/>
              <w:spacing w:before="7"/>
              <w:ind w:left="63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/>
                <w:spacing w:val="-1"/>
                <w:sz w:val="16"/>
                <w:lang w:val="pl-PL"/>
              </w:rPr>
              <w:t>Orzechy laskowe - sk</w:t>
            </w:r>
            <w:r w:rsidRPr="0069628E">
              <w:rPr>
                <w:rFonts w:ascii="Arial"/>
                <w:spacing w:val="-1"/>
                <w:sz w:val="16"/>
                <w:lang w:val="pl-PL"/>
              </w:rPr>
              <w:t>ł</w:t>
            </w:r>
            <w:r w:rsidRPr="0069628E">
              <w:rPr>
                <w:rFonts w:ascii="Arial"/>
                <w:spacing w:val="-1"/>
                <w:sz w:val="16"/>
                <w:lang w:val="pl-PL"/>
              </w:rPr>
              <w:t>ad orzechy laskowe 100%</w:t>
            </w:r>
          </w:p>
        </w:tc>
        <w:tc>
          <w:tcPr>
            <w:tcW w:w="1133" w:type="dxa"/>
            <w:vAlign w:val="center"/>
          </w:tcPr>
          <w:p w:rsidR="00F63F63" w:rsidRPr="0069628E" w:rsidRDefault="00F63F63" w:rsidP="007D0580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/>
                <w:spacing w:val="-1"/>
                <w:sz w:val="16"/>
                <w:lang w:val="pl-PL"/>
              </w:rPr>
              <w:t>Op.</w:t>
            </w:r>
          </w:p>
        </w:tc>
        <w:tc>
          <w:tcPr>
            <w:tcW w:w="1490" w:type="dxa"/>
            <w:vAlign w:val="center"/>
          </w:tcPr>
          <w:p w:rsidR="00F63F63" w:rsidRPr="0069628E" w:rsidRDefault="00F63F63" w:rsidP="007D0580">
            <w:pPr>
              <w:pStyle w:val="TableParagraph"/>
              <w:spacing w:before="7"/>
              <w:ind w:right="2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/>
                <w:spacing w:val="-1"/>
                <w:sz w:val="16"/>
                <w:lang w:val="pl-PL"/>
              </w:rPr>
              <w:t>100 g</w:t>
            </w:r>
          </w:p>
        </w:tc>
        <w:tc>
          <w:tcPr>
            <w:tcW w:w="1133" w:type="dxa"/>
            <w:vAlign w:val="center"/>
          </w:tcPr>
          <w:p w:rsidR="00F63F63" w:rsidRPr="0069628E" w:rsidRDefault="00F63F63" w:rsidP="007D0580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/>
                <w:spacing w:val="-1"/>
                <w:sz w:val="16"/>
                <w:lang w:val="pl-PL"/>
              </w:rPr>
              <w:t>100</w:t>
            </w:r>
          </w:p>
        </w:tc>
        <w:tc>
          <w:tcPr>
            <w:tcW w:w="1521" w:type="dxa"/>
          </w:tcPr>
          <w:p w:rsidR="00F63F63" w:rsidRPr="0069628E" w:rsidRDefault="00F63F63" w:rsidP="007D0580">
            <w:pPr>
              <w:pStyle w:val="TableParagraph"/>
              <w:spacing w:before="7"/>
              <w:jc w:val="center"/>
              <w:rPr>
                <w:rFonts w:ascii="Arial"/>
                <w:spacing w:val="-1"/>
                <w:sz w:val="16"/>
                <w:lang w:val="pl-PL"/>
              </w:rPr>
            </w:pPr>
          </w:p>
        </w:tc>
        <w:tc>
          <w:tcPr>
            <w:tcW w:w="1843" w:type="dxa"/>
          </w:tcPr>
          <w:p w:rsidR="00F63F63" w:rsidRPr="0069628E" w:rsidRDefault="00F63F63" w:rsidP="007D0580">
            <w:pPr>
              <w:pStyle w:val="TableParagraph"/>
              <w:spacing w:before="7"/>
              <w:jc w:val="center"/>
              <w:rPr>
                <w:rFonts w:ascii="Arial"/>
                <w:spacing w:val="-1"/>
                <w:sz w:val="16"/>
                <w:lang w:val="pl-PL"/>
              </w:rPr>
            </w:pPr>
          </w:p>
        </w:tc>
      </w:tr>
      <w:tr w:rsidR="00F63F63" w:rsidRPr="0069628E" w:rsidTr="00F63F63">
        <w:tblPrEx>
          <w:tblLook w:val="04A0" w:firstRow="1" w:lastRow="0" w:firstColumn="1" w:lastColumn="0" w:noHBand="0" w:noVBand="1"/>
        </w:tblPrEx>
        <w:trPr>
          <w:trHeight w:hRule="exact" w:val="216"/>
        </w:trPr>
        <w:tc>
          <w:tcPr>
            <w:tcW w:w="540" w:type="dxa"/>
          </w:tcPr>
          <w:p w:rsidR="00F63F63" w:rsidRPr="0069628E" w:rsidRDefault="00F63F63" w:rsidP="000319BF">
            <w:pPr>
              <w:pStyle w:val="TableParagraph"/>
              <w:numPr>
                <w:ilvl w:val="0"/>
                <w:numId w:val="64"/>
              </w:numPr>
              <w:spacing w:line="204" w:lineRule="exact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005" w:type="dxa"/>
          </w:tcPr>
          <w:p w:rsidR="00F63F63" w:rsidRPr="0069628E" w:rsidRDefault="00F63F63" w:rsidP="007D0580">
            <w:pPr>
              <w:pStyle w:val="TableParagraph"/>
              <w:spacing w:before="13"/>
              <w:ind w:left="63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Orzechy włoskie</w:t>
            </w:r>
            <w:r w:rsidRPr="0069628E">
              <w:rPr>
                <w:rFonts w:ascii="Arial" w:hAnsi="Arial"/>
                <w:spacing w:val="1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z w:val="16"/>
                <w:lang w:val="pl-PL"/>
              </w:rPr>
              <w:t>-</w:t>
            </w:r>
            <w:r w:rsidRPr="0069628E">
              <w:rPr>
                <w:rFonts w:ascii="Arial" w:hAnsi="Arial"/>
                <w:spacing w:val="-3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skład: orzechy</w:t>
            </w:r>
            <w:r w:rsidRPr="0069628E">
              <w:rPr>
                <w:rFonts w:ascii="Arial" w:hAnsi="Arial"/>
                <w:spacing w:val="-3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włoskie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100%</w:t>
            </w:r>
          </w:p>
        </w:tc>
        <w:tc>
          <w:tcPr>
            <w:tcW w:w="1133" w:type="dxa"/>
            <w:vAlign w:val="center"/>
          </w:tcPr>
          <w:p w:rsidR="00F63F63" w:rsidRPr="0069628E" w:rsidRDefault="00F63F63" w:rsidP="007D0580">
            <w:pPr>
              <w:pStyle w:val="TableParagraph"/>
              <w:spacing w:before="13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/>
                <w:spacing w:val="-1"/>
                <w:sz w:val="16"/>
                <w:lang w:val="pl-PL"/>
              </w:rPr>
              <w:t>Op.</w:t>
            </w:r>
          </w:p>
        </w:tc>
        <w:tc>
          <w:tcPr>
            <w:tcW w:w="1490" w:type="dxa"/>
            <w:vAlign w:val="center"/>
          </w:tcPr>
          <w:p w:rsidR="00F63F63" w:rsidRPr="0069628E" w:rsidRDefault="00F63F63" w:rsidP="007D0580">
            <w:pPr>
              <w:pStyle w:val="TableParagraph"/>
              <w:spacing w:before="13"/>
              <w:ind w:right="1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/>
                <w:spacing w:val="-1"/>
                <w:sz w:val="16"/>
                <w:lang w:val="pl-PL"/>
              </w:rPr>
              <w:t>100</w:t>
            </w:r>
            <w:r w:rsidRPr="0069628E">
              <w:rPr>
                <w:rFonts w:ascii="Arial"/>
                <w:sz w:val="16"/>
                <w:lang w:val="pl-PL"/>
              </w:rPr>
              <w:t xml:space="preserve"> g</w:t>
            </w:r>
          </w:p>
        </w:tc>
        <w:tc>
          <w:tcPr>
            <w:tcW w:w="1133" w:type="dxa"/>
            <w:vAlign w:val="center"/>
          </w:tcPr>
          <w:p w:rsidR="00F63F63" w:rsidRPr="0069628E" w:rsidRDefault="00F63F63" w:rsidP="007D0580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/>
                <w:spacing w:val="-1"/>
                <w:sz w:val="16"/>
                <w:lang w:val="pl-PL"/>
              </w:rPr>
              <w:t>100</w:t>
            </w:r>
          </w:p>
        </w:tc>
        <w:tc>
          <w:tcPr>
            <w:tcW w:w="1521" w:type="dxa"/>
          </w:tcPr>
          <w:p w:rsidR="00F63F63" w:rsidRPr="0069628E" w:rsidRDefault="00F63F63" w:rsidP="007D0580">
            <w:pPr>
              <w:pStyle w:val="TableParagraph"/>
              <w:spacing w:before="7"/>
              <w:jc w:val="center"/>
              <w:rPr>
                <w:rFonts w:ascii="Arial"/>
                <w:spacing w:val="-1"/>
                <w:sz w:val="16"/>
                <w:lang w:val="pl-PL"/>
              </w:rPr>
            </w:pPr>
          </w:p>
        </w:tc>
        <w:tc>
          <w:tcPr>
            <w:tcW w:w="1843" w:type="dxa"/>
          </w:tcPr>
          <w:p w:rsidR="00F63F63" w:rsidRPr="0069628E" w:rsidRDefault="00F63F63" w:rsidP="007D0580">
            <w:pPr>
              <w:pStyle w:val="TableParagraph"/>
              <w:spacing w:before="7"/>
              <w:jc w:val="center"/>
              <w:rPr>
                <w:rFonts w:ascii="Arial"/>
                <w:spacing w:val="-1"/>
                <w:sz w:val="16"/>
                <w:lang w:val="pl-PL"/>
              </w:rPr>
            </w:pPr>
          </w:p>
        </w:tc>
      </w:tr>
      <w:tr w:rsidR="00F63F63" w:rsidRPr="0069628E" w:rsidTr="00F63F63">
        <w:tblPrEx>
          <w:tblLook w:val="04A0" w:firstRow="1" w:lastRow="0" w:firstColumn="1" w:lastColumn="0" w:noHBand="0" w:noVBand="1"/>
        </w:tblPrEx>
        <w:trPr>
          <w:trHeight w:hRule="exact" w:val="218"/>
        </w:trPr>
        <w:tc>
          <w:tcPr>
            <w:tcW w:w="540" w:type="dxa"/>
          </w:tcPr>
          <w:p w:rsidR="00F63F63" w:rsidRPr="0069628E" w:rsidRDefault="00F63F63" w:rsidP="000319BF">
            <w:pPr>
              <w:pStyle w:val="TableParagraph"/>
              <w:numPr>
                <w:ilvl w:val="0"/>
                <w:numId w:val="64"/>
              </w:numPr>
              <w:spacing w:line="206" w:lineRule="exact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005" w:type="dxa"/>
          </w:tcPr>
          <w:p w:rsidR="00F63F63" w:rsidRPr="0069628E" w:rsidRDefault="00F63F63" w:rsidP="007D0580">
            <w:pPr>
              <w:pStyle w:val="TableParagraph"/>
              <w:spacing w:before="7"/>
              <w:ind w:left="63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/>
                <w:spacing w:val="-1"/>
                <w:sz w:val="16"/>
                <w:lang w:val="pl-PL"/>
              </w:rPr>
              <w:t>Paluch</w:t>
            </w:r>
            <w:r w:rsidRPr="0069628E">
              <w:rPr>
                <w:rFonts w:ascii="Arial"/>
                <w:spacing w:val="-3"/>
                <w:sz w:val="16"/>
                <w:lang w:val="pl-PL"/>
              </w:rPr>
              <w:t xml:space="preserve"> </w:t>
            </w:r>
            <w:r w:rsidRPr="0069628E">
              <w:rPr>
                <w:rFonts w:ascii="Arial"/>
                <w:spacing w:val="-1"/>
                <w:sz w:val="16"/>
                <w:lang w:val="pl-PL"/>
              </w:rPr>
              <w:t>kukurydziany (opakowanie</w:t>
            </w:r>
            <w:r w:rsidRPr="0069628E">
              <w:rPr>
                <w:rFonts w:ascii="Arial"/>
                <w:spacing w:val="2"/>
                <w:sz w:val="16"/>
                <w:lang w:val="pl-PL"/>
              </w:rPr>
              <w:t xml:space="preserve"> </w:t>
            </w:r>
            <w:r w:rsidRPr="0069628E">
              <w:rPr>
                <w:rFonts w:ascii="Arial"/>
                <w:spacing w:val="-1"/>
                <w:sz w:val="16"/>
                <w:lang w:val="pl-PL"/>
              </w:rPr>
              <w:t>gramatura</w:t>
            </w:r>
            <w:r w:rsidRPr="0069628E">
              <w:rPr>
                <w:rFonts w:ascii="Arial"/>
                <w:sz w:val="16"/>
                <w:lang w:val="pl-PL"/>
              </w:rPr>
              <w:t xml:space="preserve"> </w:t>
            </w:r>
            <w:r w:rsidRPr="0069628E">
              <w:rPr>
                <w:rFonts w:ascii="Arial"/>
                <w:spacing w:val="-1"/>
                <w:sz w:val="16"/>
                <w:lang w:val="pl-PL"/>
              </w:rPr>
              <w:t>70-100g)</w:t>
            </w:r>
          </w:p>
        </w:tc>
        <w:tc>
          <w:tcPr>
            <w:tcW w:w="1133" w:type="dxa"/>
            <w:vAlign w:val="center"/>
          </w:tcPr>
          <w:p w:rsidR="00F63F63" w:rsidRPr="0069628E" w:rsidRDefault="00F63F63" w:rsidP="007D0580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/>
                <w:spacing w:val="-1"/>
                <w:sz w:val="16"/>
                <w:lang w:val="pl-PL"/>
              </w:rPr>
              <w:t>Szt.</w:t>
            </w:r>
          </w:p>
        </w:tc>
        <w:tc>
          <w:tcPr>
            <w:tcW w:w="1490" w:type="dxa"/>
            <w:vAlign w:val="center"/>
          </w:tcPr>
          <w:p w:rsidR="00F63F63" w:rsidRPr="0069628E" w:rsidRDefault="00F63F63" w:rsidP="007D0580">
            <w:pPr>
              <w:pStyle w:val="TableParagraph"/>
              <w:spacing w:before="7"/>
              <w:ind w:right="1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/>
                <w:spacing w:val="-1"/>
                <w:sz w:val="16"/>
                <w:lang w:val="pl-PL"/>
              </w:rPr>
              <w:t>70g</w:t>
            </w:r>
          </w:p>
        </w:tc>
        <w:tc>
          <w:tcPr>
            <w:tcW w:w="1133" w:type="dxa"/>
            <w:vAlign w:val="center"/>
          </w:tcPr>
          <w:p w:rsidR="00F63F63" w:rsidRPr="0069628E" w:rsidRDefault="00F63F63" w:rsidP="007D0580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/>
                <w:spacing w:val="-1"/>
                <w:sz w:val="16"/>
                <w:lang w:val="pl-PL"/>
              </w:rPr>
              <w:t>160</w:t>
            </w:r>
          </w:p>
        </w:tc>
        <w:tc>
          <w:tcPr>
            <w:tcW w:w="1521" w:type="dxa"/>
          </w:tcPr>
          <w:p w:rsidR="00F63F63" w:rsidRPr="0069628E" w:rsidRDefault="00F63F63" w:rsidP="007D0580">
            <w:pPr>
              <w:pStyle w:val="TableParagraph"/>
              <w:spacing w:before="7"/>
              <w:jc w:val="center"/>
              <w:rPr>
                <w:rFonts w:ascii="Arial"/>
                <w:spacing w:val="-1"/>
                <w:sz w:val="16"/>
                <w:lang w:val="pl-PL"/>
              </w:rPr>
            </w:pPr>
          </w:p>
        </w:tc>
        <w:tc>
          <w:tcPr>
            <w:tcW w:w="1843" w:type="dxa"/>
          </w:tcPr>
          <w:p w:rsidR="00F63F63" w:rsidRPr="0069628E" w:rsidRDefault="00F63F63" w:rsidP="007D0580">
            <w:pPr>
              <w:pStyle w:val="TableParagraph"/>
              <w:spacing w:before="7"/>
              <w:jc w:val="center"/>
              <w:rPr>
                <w:rFonts w:ascii="Arial"/>
                <w:spacing w:val="-1"/>
                <w:sz w:val="16"/>
                <w:lang w:val="pl-PL"/>
              </w:rPr>
            </w:pPr>
          </w:p>
        </w:tc>
      </w:tr>
      <w:tr w:rsidR="00F63F63" w:rsidRPr="0069628E" w:rsidTr="00F63F63">
        <w:tblPrEx>
          <w:tblLook w:val="04A0" w:firstRow="1" w:lastRow="0" w:firstColumn="1" w:lastColumn="0" w:noHBand="0" w:noVBand="1"/>
        </w:tblPrEx>
        <w:trPr>
          <w:trHeight w:hRule="exact" w:val="219"/>
        </w:trPr>
        <w:tc>
          <w:tcPr>
            <w:tcW w:w="540" w:type="dxa"/>
          </w:tcPr>
          <w:p w:rsidR="00F63F63" w:rsidRPr="0069628E" w:rsidRDefault="00F63F63" w:rsidP="000319BF">
            <w:pPr>
              <w:pStyle w:val="TableParagraph"/>
              <w:numPr>
                <w:ilvl w:val="0"/>
                <w:numId w:val="64"/>
              </w:numPr>
              <w:spacing w:line="206" w:lineRule="exact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005" w:type="dxa"/>
          </w:tcPr>
          <w:p w:rsidR="00F63F63" w:rsidRPr="0069628E" w:rsidRDefault="00F63F63" w:rsidP="007D0580">
            <w:pPr>
              <w:pStyle w:val="TableParagraph"/>
              <w:spacing w:before="7"/>
              <w:ind w:left="63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Papryka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słodka</w:t>
            </w:r>
            <w:r w:rsidRPr="0069628E">
              <w:rPr>
                <w:rFonts w:ascii="Arial" w:hAnsi="Arial"/>
                <w:spacing w:val="-3"/>
                <w:sz w:val="16"/>
                <w:lang w:val="pl-PL"/>
              </w:rPr>
              <w:t xml:space="preserve">, </w:t>
            </w:r>
            <w:r w:rsidRPr="0069628E">
              <w:rPr>
                <w:rFonts w:ascii="Arial" w:hAnsi="Arial"/>
                <w:sz w:val="16"/>
                <w:lang w:val="pl-PL"/>
              </w:rPr>
              <w:t>mielona</w:t>
            </w:r>
            <w:r w:rsidRPr="0069628E">
              <w:rPr>
                <w:rFonts w:ascii="Arial" w:hAnsi="Arial"/>
                <w:spacing w:val="-3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100%</w:t>
            </w:r>
          </w:p>
        </w:tc>
        <w:tc>
          <w:tcPr>
            <w:tcW w:w="1133" w:type="dxa"/>
            <w:vAlign w:val="center"/>
          </w:tcPr>
          <w:p w:rsidR="00F63F63" w:rsidRPr="0069628E" w:rsidRDefault="00F63F63" w:rsidP="007D0580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/>
                <w:spacing w:val="-1"/>
                <w:sz w:val="16"/>
                <w:lang w:val="pl-PL"/>
              </w:rPr>
              <w:t>Op.</w:t>
            </w:r>
          </w:p>
        </w:tc>
        <w:tc>
          <w:tcPr>
            <w:tcW w:w="1490" w:type="dxa"/>
            <w:vAlign w:val="center"/>
          </w:tcPr>
          <w:p w:rsidR="00F63F63" w:rsidRPr="0069628E" w:rsidRDefault="00F63F63" w:rsidP="007D0580">
            <w:pPr>
              <w:pStyle w:val="TableParagraph"/>
              <w:spacing w:before="7"/>
              <w:ind w:right="1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/>
                <w:spacing w:val="-1"/>
                <w:sz w:val="16"/>
                <w:lang w:val="pl-PL"/>
              </w:rPr>
              <w:t>100</w:t>
            </w:r>
            <w:r w:rsidRPr="0069628E">
              <w:rPr>
                <w:rFonts w:ascii="Arial"/>
                <w:sz w:val="16"/>
                <w:lang w:val="pl-PL"/>
              </w:rPr>
              <w:t xml:space="preserve"> g</w:t>
            </w:r>
          </w:p>
        </w:tc>
        <w:tc>
          <w:tcPr>
            <w:tcW w:w="1133" w:type="dxa"/>
            <w:vAlign w:val="center"/>
          </w:tcPr>
          <w:p w:rsidR="00F63F63" w:rsidRPr="0069628E" w:rsidRDefault="00F63F63" w:rsidP="007D0580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/>
                <w:spacing w:val="-1"/>
                <w:sz w:val="16"/>
                <w:lang w:val="pl-PL"/>
              </w:rPr>
              <w:t>100</w:t>
            </w:r>
          </w:p>
        </w:tc>
        <w:tc>
          <w:tcPr>
            <w:tcW w:w="1521" w:type="dxa"/>
          </w:tcPr>
          <w:p w:rsidR="00F63F63" w:rsidRPr="0069628E" w:rsidRDefault="00F63F63" w:rsidP="007D0580">
            <w:pPr>
              <w:pStyle w:val="TableParagraph"/>
              <w:spacing w:before="7"/>
              <w:jc w:val="center"/>
              <w:rPr>
                <w:rFonts w:ascii="Arial"/>
                <w:spacing w:val="-1"/>
                <w:sz w:val="16"/>
                <w:lang w:val="pl-PL"/>
              </w:rPr>
            </w:pPr>
          </w:p>
        </w:tc>
        <w:tc>
          <w:tcPr>
            <w:tcW w:w="1843" w:type="dxa"/>
          </w:tcPr>
          <w:p w:rsidR="00F63F63" w:rsidRPr="0069628E" w:rsidRDefault="00F63F63" w:rsidP="007D0580">
            <w:pPr>
              <w:pStyle w:val="TableParagraph"/>
              <w:spacing w:before="7"/>
              <w:jc w:val="center"/>
              <w:rPr>
                <w:rFonts w:ascii="Arial"/>
                <w:spacing w:val="-1"/>
                <w:sz w:val="16"/>
                <w:lang w:val="pl-PL"/>
              </w:rPr>
            </w:pPr>
          </w:p>
        </w:tc>
      </w:tr>
      <w:tr w:rsidR="00F63F63" w:rsidRPr="0069628E" w:rsidTr="00F63F63">
        <w:tblPrEx>
          <w:tblLook w:val="04A0" w:firstRow="1" w:lastRow="0" w:firstColumn="1" w:lastColumn="0" w:noHBand="0" w:noVBand="1"/>
        </w:tblPrEx>
        <w:trPr>
          <w:trHeight w:hRule="exact" w:val="562"/>
        </w:trPr>
        <w:tc>
          <w:tcPr>
            <w:tcW w:w="540" w:type="dxa"/>
          </w:tcPr>
          <w:p w:rsidR="00F63F63" w:rsidRPr="0069628E" w:rsidRDefault="00F63F63" w:rsidP="000319BF">
            <w:pPr>
              <w:pStyle w:val="TableParagraph"/>
              <w:numPr>
                <w:ilvl w:val="0"/>
                <w:numId w:val="64"/>
              </w:numPr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005" w:type="dxa"/>
          </w:tcPr>
          <w:p w:rsidR="00F63F63" w:rsidRPr="0069628E" w:rsidRDefault="00F63F63" w:rsidP="007D0580">
            <w:pPr>
              <w:pStyle w:val="TableParagraph"/>
              <w:ind w:left="63" w:right="524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Pestki</w:t>
            </w:r>
            <w:r w:rsidRPr="0069628E">
              <w:rPr>
                <w:rFonts w:ascii="Arial" w:hAnsi="Arial"/>
                <w:spacing w:val="43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 xml:space="preserve">dyni </w:t>
            </w:r>
            <w:r w:rsidRPr="0069628E">
              <w:rPr>
                <w:rFonts w:ascii="Arial" w:hAnsi="Arial"/>
                <w:sz w:val="16"/>
                <w:lang w:val="pl-PL"/>
              </w:rPr>
              <w:t>-</w:t>
            </w:r>
            <w:r w:rsidRPr="0069628E">
              <w:rPr>
                <w:rFonts w:ascii="Arial" w:hAnsi="Arial"/>
                <w:spacing w:val="-3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skład:</w:t>
            </w:r>
            <w:r w:rsidRPr="0069628E">
              <w:rPr>
                <w:rFonts w:ascii="Arial" w:hAnsi="Arial"/>
                <w:spacing w:val="1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ziarna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dyni</w:t>
            </w:r>
            <w:r w:rsidRPr="0069628E">
              <w:rPr>
                <w:rFonts w:ascii="Arial" w:hAnsi="Arial"/>
                <w:spacing w:val="1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>bez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 xml:space="preserve"> łusek 100%, bez</w:t>
            </w:r>
            <w:r w:rsidRPr="0069628E">
              <w:rPr>
                <w:rFonts w:ascii="Arial" w:hAnsi="Arial"/>
                <w:spacing w:val="-3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środków</w:t>
            </w:r>
            <w:r w:rsidRPr="0069628E">
              <w:rPr>
                <w:rFonts w:ascii="Arial" w:hAnsi="Arial"/>
                <w:spacing w:val="33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konserwujących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 xml:space="preserve">,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 xml:space="preserve">bez 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>zanieczyszczeń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organicznych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i</w:t>
            </w:r>
            <w:r w:rsidRPr="0069628E">
              <w:rPr>
                <w:rFonts w:ascii="Arial" w:hAnsi="Arial"/>
                <w:spacing w:val="41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nieorganicznych</w:t>
            </w:r>
            <w:r w:rsidRPr="0069628E">
              <w:rPr>
                <w:rFonts w:ascii="Arial" w:hAnsi="Arial"/>
                <w:spacing w:val="43"/>
                <w:sz w:val="16"/>
                <w:lang w:val="pl-PL"/>
              </w:rPr>
              <w:t xml:space="preserve">,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wolne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od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szkodników</w:t>
            </w:r>
            <w:r w:rsidRPr="0069628E">
              <w:rPr>
                <w:rFonts w:ascii="Arial" w:hAnsi="Arial"/>
                <w:spacing w:val="-3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z w:val="16"/>
                <w:lang w:val="pl-PL"/>
              </w:rPr>
              <w:t>i</w:t>
            </w:r>
            <w:r w:rsidRPr="0069628E">
              <w:rPr>
                <w:rFonts w:ascii="Arial" w:hAnsi="Arial"/>
                <w:spacing w:val="1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ich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pozostałości</w:t>
            </w:r>
          </w:p>
        </w:tc>
        <w:tc>
          <w:tcPr>
            <w:tcW w:w="1133" w:type="dxa"/>
            <w:vAlign w:val="center"/>
          </w:tcPr>
          <w:p w:rsidR="00F63F63" w:rsidRPr="0069628E" w:rsidRDefault="00F63F63" w:rsidP="007D0580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/>
                <w:spacing w:val="-1"/>
                <w:sz w:val="16"/>
                <w:lang w:val="pl-PL"/>
              </w:rPr>
              <w:t>Op.</w:t>
            </w:r>
          </w:p>
        </w:tc>
        <w:tc>
          <w:tcPr>
            <w:tcW w:w="1490" w:type="dxa"/>
            <w:vAlign w:val="center"/>
          </w:tcPr>
          <w:p w:rsidR="00F63F63" w:rsidRPr="0069628E" w:rsidRDefault="00F63F63" w:rsidP="007D0580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/>
                <w:spacing w:val="-1"/>
                <w:sz w:val="16"/>
                <w:lang w:val="pl-PL"/>
              </w:rPr>
              <w:t>1000</w:t>
            </w:r>
            <w:r w:rsidRPr="0069628E">
              <w:rPr>
                <w:rFonts w:ascii="Arial"/>
                <w:sz w:val="16"/>
                <w:lang w:val="pl-PL"/>
              </w:rPr>
              <w:t xml:space="preserve"> g</w:t>
            </w:r>
          </w:p>
        </w:tc>
        <w:tc>
          <w:tcPr>
            <w:tcW w:w="1133" w:type="dxa"/>
            <w:vAlign w:val="center"/>
          </w:tcPr>
          <w:p w:rsidR="00F63F63" w:rsidRPr="0069628E" w:rsidRDefault="00F63F63" w:rsidP="007D0580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/>
                <w:spacing w:val="-1"/>
                <w:sz w:val="16"/>
                <w:lang w:val="pl-PL"/>
              </w:rPr>
              <w:t>20</w:t>
            </w:r>
          </w:p>
        </w:tc>
        <w:tc>
          <w:tcPr>
            <w:tcW w:w="1521" w:type="dxa"/>
          </w:tcPr>
          <w:p w:rsidR="00F63F63" w:rsidRPr="0069628E" w:rsidRDefault="00F63F63" w:rsidP="007D0580">
            <w:pPr>
              <w:pStyle w:val="TableParagraph"/>
              <w:jc w:val="center"/>
              <w:rPr>
                <w:rFonts w:ascii="Arial"/>
                <w:spacing w:val="-1"/>
                <w:sz w:val="16"/>
                <w:lang w:val="pl-PL"/>
              </w:rPr>
            </w:pPr>
          </w:p>
        </w:tc>
        <w:tc>
          <w:tcPr>
            <w:tcW w:w="1843" w:type="dxa"/>
          </w:tcPr>
          <w:p w:rsidR="00F63F63" w:rsidRPr="0069628E" w:rsidRDefault="00F63F63" w:rsidP="007D0580">
            <w:pPr>
              <w:pStyle w:val="TableParagraph"/>
              <w:jc w:val="center"/>
              <w:rPr>
                <w:rFonts w:ascii="Arial"/>
                <w:spacing w:val="-1"/>
                <w:sz w:val="16"/>
                <w:lang w:val="pl-PL"/>
              </w:rPr>
            </w:pPr>
          </w:p>
        </w:tc>
      </w:tr>
      <w:tr w:rsidR="00F63F63" w:rsidRPr="0069628E" w:rsidTr="00F63F63">
        <w:tblPrEx>
          <w:tblLook w:val="04A0" w:firstRow="1" w:lastRow="0" w:firstColumn="1" w:lastColumn="0" w:noHBand="0" w:noVBand="1"/>
        </w:tblPrEx>
        <w:trPr>
          <w:trHeight w:hRule="exact" w:val="562"/>
        </w:trPr>
        <w:tc>
          <w:tcPr>
            <w:tcW w:w="540" w:type="dxa"/>
          </w:tcPr>
          <w:p w:rsidR="00F63F63" w:rsidRPr="0069628E" w:rsidRDefault="00F63F63" w:rsidP="000319BF">
            <w:pPr>
              <w:pStyle w:val="TableParagraph"/>
              <w:numPr>
                <w:ilvl w:val="0"/>
                <w:numId w:val="64"/>
              </w:numPr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005" w:type="dxa"/>
          </w:tcPr>
          <w:p w:rsidR="00F63F63" w:rsidRPr="0069628E" w:rsidRDefault="00F63F63" w:rsidP="007D0580">
            <w:pPr>
              <w:pStyle w:val="TableParagraph"/>
              <w:ind w:left="63" w:right="132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 w:eastAsia="Arial" w:hAnsi="Arial" w:cs="Arial"/>
                <w:spacing w:val="-1"/>
                <w:sz w:val="16"/>
                <w:szCs w:val="16"/>
                <w:lang w:val="pl-PL"/>
              </w:rPr>
              <w:t>Pestki</w:t>
            </w:r>
            <w:r w:rsidRPr="0069628E">
              <w:rPr>
                <w:rFonts w:ascii="Arial" w:eastAsia="Arial" w:hAnsi="Arial" w:cs="Arial"/>
                <w:spacing w:val="-4"/>
                <w:sz w:val="16"/>
                <w:szCs w:val="16"/>
                <w:lang w:val="pl-PL"/>
              </w:rPr>
              <w:t xml:space="preserve"> </w:t>
            </w:r>
            <w:r w:rsidRPr="0069628E">
              <w:rPr>
                <w:rFonts w:ascii="Arial" w:eastAsia="Arial" w:hAnsi="Arial" w:cs="Arial"/>
                <w:spacing w:val="-1"/>
                <w:sz w:val="16"/>
                <w:szCs w:val="16"/>
                <w:lang w:val="pl-PL"/>
              </w:rPr>
              <w:t>słonecznika</w:t>
            </w:r>
            <w:r w:rsidRPr="0069628E">
              <w:rPr>
                <w:rFonts w:ascii="Arial" w:eastAsia="Arial" w:hAnsi="Arial" w:cs="Arial"/>
                <w:spacing w:val="1"/>
                <w:sz w:val="16"/>
                <w:szCs w:val="16"/>
                <w:lang w:val="pl-PL"/>
              </w:rPr>
              <w:t xml:space="preserve"> </w:t>
            </w:r>
            <w:r w:rsidRPr="0069628E">
              <w:rPr>
                <w:rFonts w:ascii="Arial" w:eastAsia="Arial" w:hAnsi="Arial" w:cs="Arial"/>
                <w:sz w:val="16"/>
                <w:szCs w:val="16"/>
                <w:lang w:val="pl-PL"/>
              </w:rPr>
              <w:t>–</w:t>
            </w:r>
            <w:r w:rsidRPr="0069628E">
              <w:rPr>
                <w:rFonts w:ascii="Arial" w:eastAsia="Arial" w:hAnsi="Arial" w:cs="Arial"/>
                <w:spacing w:val="-2"/>
                <w:sz w:val="16"/>
                <w:szCs w:val="16"/>
                <w:lang w:val="pl-PL"/>
              </w:rPr>
              <w:t xml:space="preserve"> </w:t>
            </w:r>
            <w:r w:rsidRPr="0069628E">
              <w:rPr>
                <w:rFonts w:ascii="Arial" w:eastAsia="Arial" w:hAnsi="Arial" w:cs="Arial"/>
                <w:spacing w:val="-1"/>
                <w:sz w:val="16"/>
                <w:szCs w:val="16"/>
                <w:lang w:val="pl-PL"/>
              </w:rPr>
              <w:t>skład: ziarna</w:t>
            </w:r>
            <w:r w:rsidRPr="0069628E">
              <w:rPr>
                <w:rFonts w:ascii="Arial" w:eastAsia="Arial" w:hAnsi="Arial" w:cs="Arial"/>
                <w:spacing w:val="-2"/>
                <w:sz w:val="16"/>
                <w:szCs w:val="16"/>
                <w:lang w:val="pl-PL"/>
              </w:rPr>
              <w:t xml:space="preserve"> </w:t>
            </w:r>
            <w:r w:rsidRPr="0069628E">
              <w:rPr>
                <w:rFonts w:ascii="Arial" w:eastAsia="Arial" w:hAnsi="Arial" w:cs="Arial"/>
                <w:spacing w:val="-1"/>
                <w:sz w:val="16"/>
                <w:szCs w:val="16"/>
                <w:lang w:val="pl-PL"/>
              </w:rPr>
              <w:t>słonecznika</w:t>
            </w:r>
            <w:r w:rsidRPr="0069628E">
              <w:rPr>
                <w:rFonts w:ascii="Arial" w:eastAsia="Arial" w:hAnsi="Arial" w:cs="Arial"/>
                <w:sz w:val="16"/>
                <w:szCs w:val="16"/>
                <w:lang w:val="pl-PL"/>
              </w:rPr>
              <w:t xml:space="preserve"> </w:t>
            </w:r>
            <w:r w:rsidRPr="0069628E">
              <w:rPr>
                <w:rFonts w:ascii="Arial" w:eastAsia="Arial" w:hAnsi="Arial" w:cs="Arial"/>
                <w:spacing w:val="-1"/>
                <w:sz w:val="16"/>
                <w:szCs w:val="16"/>
                <w:lang w:val="pl-PL"/>
              </w:rPr>
              <w:t>bez łusek 100%,</w:t>
            </w:r>
            <w:r w:rsidRPr="0069628E">
              <w:rPr>
                <w:rFonts w:ascii="Arial" w:eastAsia="Arial" w:hAnsi="Arial" w:cs="Arial"/>
                <w:spacing w:val="1"/>
                <w:sz w:val="16"/>
                <w:szCs w:val="16"/>
                <w:lang w:val="pl-PL"/>
              </w:rPr>
              <w:t xml:space="preserve"> </w:t>
            </w:r>
            <w:r w:rsidRPr="0069628E">
              <w:rPr>
                <w:rFonts w:ascii="Arial" w:eastAsia="Arial" w:hAnsi="Arial" w:cs="Arial"/>
                <w:spacing w:val="-1"/>
                <w:sz w:val="16"/>
                <w:szCs w:val="16"/>
                <w:lang w:val="pl-PL"/>
              </w:rPr>
              <w:t>bez</w:t>
            </w:r>
            <w:r w:rsidRPr="0069628E">
              <w:rPr>
                <w:rFonts w:ascii="Arial" w:eastAsia="Arial" w:hAnsi="Arial" w:cs="Arial"/>
                <w:spacing w:val="33"/>
                <w:sz w:val="16"/>
                <w:szCs w:val="16"/>
                <w:lang w:val="pl-PL"/>
              </w:rPr>
              <w:t xml:space="preserve"> </w:t>
            </w:r>
            <w:r w:rsidRPr="0069628E">
              <w:rPr>
                <w:rFonts w:ascii="Arial" w:eastAsia="Arial" w:hAnsi="Arial" w:cs="Arial"/>
                <w:spacing w:val="-1"/>
                <w:sz w:val="16"/>
                <w:szCs w:val="16"/>
                <w:lang w:val="pl-PL"/>
              </w:rPr>
              <w:t>środków</w:t>
            </w:r>
            <w:r w:rsidRPr="0069628E">
              <w:rPr>
                <w:rFonts w:ascii="Arial" w:eastAsia="Arial" w:hAnsi="Arial" w:cs="Arial"/>
                <w:spacing w:val="-3"/>
                <w:sz w:val="16"/>
                <w:szCs w:val="16"/>
                <w:lang w:val="pl-PL"/>
              </w:rPr>
              <w:t xml:space="preserve"> </w:t>
            </w:r>
            <w:r w:rsidRPr="0069628E">
              <w:rPr>
                <w:rFonts w:ascii="Arial" w:eastAsia="Arial" w:hAnsi="Arial" w:cs="Arial"/>
                <w:spacing w:val="-1"/>
                <w:sz w:val="16"/>
                <w:szCs w:val="16"/>
                <w:lang w:val="pl-PL"/>
              </w:rPr>
              <w:t>konserwujących, bez zanieczyszczeń</w:t>
            </w:r>
            <w:r w:rsidRPr="0069628E">
              <w:rPr>
                <w:rFonts w:ascii="Arial" w:eastAsia="Arial" w:hAnsi="Arial" w:cs="Arial"/>
                <w:sz w:val="16"/>
                <w:szCs w:val="16"/>
                <w:lang w:val="pl-PL"/>
              </w:rPr>
              <w:t xml:space="preserve"> </w:t>
            </w:r>
            <w:r w:rsidRPr="0069628E">
              <w:rPr>
                <w:rFonts w:ascii="Arial" w:eastAsia="Arial" w:hAnsi="Arial" w:cs="Arial"/>
                <w:spacing w:val="-1"/>
                <w:sz w:val="16"/>
                <w:szCs w:val="16"/>
                <w:lang w:val="pl-PL"/>
              </w:rPr>
              <w:t>organicznych</w:t>
            </w:r>
            <w:r w:rsidRPr="0069628E">
              <w:rPr>
                <w:rFonts w:ascii="Arial" w:eastAsia="Arial" w:hAnsi="Arial" w:cs="Arial"/>
                <w:spacing w:val="-3"/>
                <w:sz w:val="16"/>
                <w:szCs w:val="16"/>
                <w:lang w:val="pl-PL"/>
              </w:rPr>
              <w:t xml:space="preserve"> </w:t>
            </w:r>
            <w:r w:rsidRPr="0069628E">
              <w:rPr>
                <w:rFonts w:ascii="Arial" w:eastAsia="Arial" w:hAnsi="Arial" w:cs="Arial"/>
                <w:sz w:val="16"/>
                <w:szCs w:val="16"/>
                <w:lang w:val="pl-PL"/>
              </w:rPr>
              <w:t>i</w:t>
            </w:r>
            <w:r w:rsidRPr="0069628E">
              <w:rPr>
                <w:rFonts w:ascii="Arial" w:eastAsia="Arial" w:hAnsi="Arial" w:cs="Arial"/>
                <w:spacing w:val="23"/>
                <w:sz w:val="16"/>
                <w:szCs w:val="16"/>
                <w:lang w:val="pl-PL"/>
              </w:rPr>
              <w:t xml:space="preserve"> </w:t>
            </w:r>
            <w:r w:rsidRPr="0069628E">
              <w:rPr>
                <w:rFonts w:ascii="Arial" w:eastAsia="Arial" w:hAnsi="Arial" w:cs="Arial"/>
                <w:spacing w:val="-1"/>
                <w:sz w:val="16"/>
                <w:szCs w:val="16"/>
                <w:lang w:val="pl-PL"/>
              </w:rPr>
              <w:t>nieorganicznych,</w:t>
            </w:r>
            <w:r w:rsidRPr="0069628E">
              <w:rPr>
                <w:rFonts w:ascii="Arial" w:eastAsia="Arial" w:hAnsi="Arial" w:cs="Arial"/>
                <w:spacing w:val="1"/>
                <w:sz w:val="16"/>
                <w:szCs w:val="16"/>
                <w:lang w:val="pl-PL"/>
              </w:rPr>
              <w:t xml:space="preserve"> </w:t>
            </w:r>
            <w:r w:rsidRPr="0069628E">
              <w:rPr>
                <w:rFonts w:ascii="Arial" w:eastAsia="Arial" w:hAnsi="Arial" w:cs="Arial"/>
                <w:spacing w:val="-1"/>
                <w:sz w:val="16"/>
                <w:szCs w:val="16"/>
                <w:lang w:val="pl-PL"/>
              </w:rPr>
              <w:t>wolne</w:t>
            </w:r>
            <w:r w:rsidRPr="0069628E">
              <w:rPr>
                <w:rFonts w:ascii="Arial" w:eastAsia="Arial" w:hAnsi="Arial" w:cs="Arial"/>
                <w:sz w:val="16"/>
                <w:szCs w:val="16"/>
                <w:lang w:val="pl-PL"/>
              </w:rPr>
              <w:t xml:space="preserve"> </w:t>
            </w:r>
            <w:r w:rsidRPr="0069628E">
              <w:rPr>
                <w:rFonts w:ascii="Arial" w:eastAsia="Arial" w:hAnsi="Arial" w:cs="Arial"/>
                <w:spacing w:val="-1"/>
                <w:sz w:val="16"/>
                <w:szCs w:val="16"/>
                <w:lang w:val="pl-PL"/>
              </w:rPr>
              <w:t>od</w:t>
            </w:r>
            <w:r w:rsidRPr="0069628E">
              <w:rPr>
                <w:rFonts w:ascii="Arial" w:eastAsia="Arial" w:hAnsi="Arial" w:cs="Arial"/>
                <w:sz w:val="16"/>
                <w:szCs w:val="16"/>
                <w:lang w:val="pl-PL"/>
              </w:rPr>
              <w:t xml:space="preserve"> </w:t>
            </w:r>
            <w:r w:rsidRPr="0069628E">
              <w:rPr>
                <w:rFonts w:ascii="Arial" w:eastAsia="Arial" w:hAnsi="Arial" w:cs="Arial"/>
                <w:spacing w:val="-1"/>
                <w:sz w:val="16"/>
                <w:szCs w:val="16"/>
                <w:lang w:val="pl-PL"/>
              </w:rPr>
              <w:t>szkodników</w:t>
            </w:r>
            <w:r w:rsidRPr="0069628E">
              <w:rPr>
                <w:rFonts w:ascii="Arial" w:eastAsia="Arial" w:hAnsi="Arial" w:cs="Arial"/>
                <w:spacing w:val="-3"/>
                <w:sz w:val="16"/>
                <w:szCs w:val="16"/>
                <w:lang w:val="pl-PL"/>
              </w:rPr>
              <w:t xml:space="preserve"> </w:t>
            </w:r>
            <w:r w:rsidRPr="0069628E">
              <w:rPr>
                <w:rFonts w:ascii="Arial" w:eastAsia="Arial" w:hAnsi="Arial" w:cs="Arial"/>
                <w:sz w:val="16"/>
                <w:szCs w:val="16"/>
                <w:lang w:val="pl-PL"/>
              </w:rPr>
              <w:t>i</w:t>
            </w:r>
            <w:r w:rsidRPr="0069628E">
              <w:rPr>
                <w:rFonts w:ascii="Arial" w:eastAsia="Arial" w:hAnsi="Arial" w:cs="Arial"/>
                <w:spacing w:val="1"/>
                <w:sz w:val="16"/>
                <w:szCs w:val="16"/>
                <w:lang w:val="pl-PL"/>
              </w:rPr>
              <w:t xml:space="preserve"> </w:t>
            </w:r>
            <w:r w:rsidRPr="0069628E">
              <w:rPr>
                <w:rFonts w:ascii="Arial" w:eastAsia="Arial" w:hAnsi="Arial" w:cs="Arial"/>
                <w:sz w:val="16"/>
                <w:szCs w:val="16"/>
                <w:lang w:val="pl-PL"/>
              </w:rPr>
              <w:t xml:space="preserve">ich </w:t>
            </w:r>
            <w:r w:rsidRPr="0069628E">
              <w:rPr>
                <w:rFonts w:ascii="Arial" w:eastAsia="Arial" w:hAnsi="Arial" w:cs="Arial"/>
                <w:spacing w:val="-1"/>
                <w:sz w:val="16"/>
                <w:szCs w:val="16"/>
                <w:lang w:val="pl-PL"/>
              </w:rPr>
              <w:t>pozostałości</w:t>
            </w:r>
            <w:r w:rsidRPr="0069628E">
              <w:rPr>
                <w:rFonts w:ascii="Arial" w:eastAsia="Arial" w:hAnsi="Arial" w:cs="Arial"/>
                <w:spacing w:val="-2"/>
                <w:sz w:val="16"/>
                <w:szCs w:val="16"/>
                <w:lang w:val="pl-PL"/>
              </w:rPr>
              <w:t>,</w:t>
            </w:r>
          </w:p>
        </w:tc>
        <w:tc>
          <w:tcPr>
            <w:tcW w:w="1133" w:type="dxa"/>
            <w:vAlign w:val="center"/>
          </w:tcPr>
          <w:p w:rsidR="00F63F63" w:rsidRPr="0069628E" w:rsidRDefault="00F63F63" w:rsidP="007D0580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/>
                <w:spacing w:val="-1"/>
                <w:sz w:val="16"/>
                <w:lang w:val="pl-PL"/>
              </w:rPr>
              <w:t>Op.</w:t>
            </w:r>
          </w:p>
        </w:tc>
        <w:tc>
          <w:tcPr>
            <w:tcW w:w="1490" w:type="dxa"/>
            <w:vAlign w:val="center"/>
          </w:tcPr>
          <w:p w:rsidR="00F63F63" w:rsidRPr="0069628E" w:rsidRDefault="00F63F63" w:rsidP="007D0580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/>
                <w:spacing w:val="-1"/>
                <w:sz w:val="16"/>
                <w:lang w:val="pl-PL"/>
              </w:rPr>
              <w:t>1000</w:t>
            </w:r>
            <w:r w:rsidRPr="0069628E">
              <w:rPr>
                <w:rFonts w:ascii="Arial"/>
                <w:sz w:val="16"/>
                <w:lang w:val="pl-PL"/>
              </w:rPr>
              <w:t xml:space="preserve"> g</w:t>
            </w:r>
          </w:p>
        </w:tc>
        <w:tc>
          <w:tcPr>
            <w:tcW w:w="1133" w:type="dxa"/>
            <w:vAlign w:val="center"/>
          </w:tcPr>
          <w:p w:rsidR="00F63F63" w:rsidRPr="0069628E" w:rsidRDefault="00F63F63" w:rsidP="007D0580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/>
                <w:spacing w:val="-1"/>
                <w:sz w:val="16"/>
                <w:lang w:val="pl-PL"/>
              </w:rPr>
              <w:t>10</w:t>
            </w:r>
          </w:p>
        </w:tc>
        <w:tc>
          <w:tcPr>
            <w:tcW w:w="1521" w:type="dxa"/>
          </w:tcPr>
          <w:p w:rsidR="00F63F63" w:rsidRPr="0069628E" w:rsidRDefault="00F63F63" w:rsidP="007D0580">
            <w:pPr>
              <w:pStyle w:val="TableParagraph"/>
              <w:jc w:val="center"/>
              <w:rPr>
                <w:rFonts w:ascii="Arial"/>
                <w:spacing w:val="-1"/>
                <w:sz w:val="16"/>
                <w:lang w:val="pl-PL"/>
              </w:rPr>
            </w:pPr>
          </w:p>
        </w:tc>
        <w:tc>
          <w:tcPr>
            <w:tcW w:w="1843" w:type="dxa"/>
          </w:tcPr>
          <w:p w:rsidR="00F63F63" w:rsidRPr="0069628E" w:rsidRDefault="00F63F63" w:rsidP="007D0580">
            <w:pPr>
              <w:pStyle w:val="TableParagraph"/>
              <w:jc w:val="center"/>
              <w:rPr>
                <w:rFonts w:ascii="Arial"/>
                <w:spacing w:val="-1"/>
                <w:sz w:val="16"/>
                <w:lang w:val="pl-PL"/>
              </w:rPr>
            </w:pPr>
          </w:p>
        </w:tc>
      </w:tr>
      <w:tr w:rsidR="00F63F63" w:rsidRPr="0069628E" w:rsidTr="00F63F63">
        <w:tblPrEx>
          <w:tblLook w:val="04A0" w:firstRow="1" w:lastRow="0" w:firstColumn="1" w:lastColumn="0" w:noHBand="0" w:noVBand="1"/>
        </w:tblPrEx>
        <w:trPr>
          <w:trHeight w:hRule="exact" w:val="216"/>
        </w:trPr>
        <w:tc>
          <w:tcPr>
            <w:tcW w:w="540" w:type="dxa"/>
          </w:tcPr>
          <w:p w:rsidR="00F63F63" w:rsidRPr="0069628E" w:rsidRDefault="00F63F63" w:rsidP="000319BF">
            <w:pPr>
              <w:pStyle w:val="TableParagraph"/>
              <w:numPr>
                <w:ilvl w:val="0"/>
                <w:numId w:val="64"/>
              </w:numPr>
              <w:spacing w:line="204" w:lineRule="exact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005" w:type="dxa"/>
          </w:tcPr>
          <w:p w:rsidR="00F63F63" w:rsidRPr="0069628E" w:rsidRDefault="00F63F63" w:rsidP="007D0580">
            <w:pPr>
              <w:pStyle w:val="TableParagraph"/>
              <w:spacing w:before="7"/>
              <w:ind w:left="63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proofErr w:type="gramStart"/>
            <w:r w:rsidRPr="0069628E">
              <w:rPr>
                <w:rFonts w:ascii="Arial"/>
                <w:spacing w:val="-1"/>
                <w:sz w:val="16"/>
                <w:lang w:val="pl-PL"/>
              </w:rPr>
              <w:t>Pieprz</w:t>
            </w:r>
            <w:proofErr w:type="gramEnd"/>
            <w:r w:rsidRPr="0069628E">
              <w:rPr>
                <w:rFonts w:ascii="Arial"/>
                <w:spacing w:val="-1"/>
                <w:sz w:val="16"/>
                <w:lang w:val="pl-PL"/>
              </w:rPr>
              <w:t xml:space="preserve"> </w:t>
            </w:r>
            <w:r w:rsidRPr="0069628E">
              <w:rPr>
                <w:rFonts w:ascii="Arial"/>
                <w:spacing w:val="-2"/>
                <w:sz w:val="16"/>
                <w:lang w:val="pl-PL"/>
              </w:rPr>
              <w:t>cytrynowy,</w:t>
            </w:r>
            <w:r w:rsidRPr="0069628E">
              <w:rPr>
                <w:rFonts w:ascii="Arial"/>
                <w:spacing w:val="-1"/>
                <w:sz w:val="16"/>
                <w:lang w:val="pl-PL"/>
              </w:rPr>
              <w:t xml:space="preserve"> </w:t>
            </w:r>
            <w:r w:rsidRPr="0069628E">
              <w:rPr>
                <w:rFonts w:ascii="Arial"/>
                <w:sz w:val="16"/>
                <w:lang w:val="pl-PL"/>
              </w:rPr>
              <w:t>mielony</w:t>
            </w:r>
            <w:r w:rsidRPr="0069628E">
              <w:rPr>
                <w:rFonts w:ascii="Arial"/>
                <w:spacing w:val="-1"/>
                <w:sz w:val="16"/>
                <w:lang w:val="pl-PL"/>
              </w:rPr>
              <w:t xml:space="preserve"> 100%</w:t>
            </w:r>
          </w:p>
        </w:tc>
        <w:tc>
          <w:tcPr>
            <w:tcW w:w="1133" w:type="dxa"/>
            <w:vAlign w:val="center"/>
          </w:tcPr>
          <w:p w:rsidR="00F63F63" w:rsidRPr="0069628E" w:rsidRDefault="00F63F63" w:rsidP="007D0580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/>
                <w:spacing w:val="-1"/>
                <w:sz w:val="16"/>
                <w:lang w:val="pl-PL"/>
              </w:rPr>
              <w:t>Op.</w:t>
            </w:r>
          </w:p>
        </w:tc>
        <w:tc>
          <w:tcPr>
            <w:tcW w:w="1490" w:type="dxa"/>
            <w:vAlign w:val="center"/>
          </w:tcPr>
          <w:p w:rsidR="00F63F63" w:rsidRPr="0069628E" w:rsidRDefault="00F63F63" w:rsidP="007D0580">
            <w:pPr>
              <w:pStyle w:val="TableParagraph"/>
              <w:spacing w:before="7"/>
              <w:ind w:right="1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/>
                <w:spacing w:val="-1"/>
                <w:sz w:val="16"/>
                <w:lang w:val="pl-PL"/>
              </w:rPr>
              <w:t>100</w:t>
            </w:r>
            <w:r w:rsidRPr="0069628E">
              <w:rPr>
                <w:rFonts w:ascii="Arial"/>
                <w:sz w:val="16"/>
                <w:lang w:val="pl-PL"/>
              </w:rPr>
              <w:t xml:space="preserve"> g</w:t>
            </w:r>
          </w:p>
        </w:tc>
        <w:tc>
          <w:tcPr>
            <w:tcW w:w="1133" w:type="dxa"/>
            <w:vAlign w:val="center"/>
          </w:tcPr>
          <w:p w:rsidR="00F63F63" w:rsidRPr="0069628E" w:rsidRDefault="00F63F63" w:rsidP="007D0580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/>
                <w:spacing w:val="-1"/>
                <w:sz w:val="16"/>
                <w:lang w:val="pl-PL"/>
              </w:rPr>
              <w:t>20</w:t>
            </w:r>
          </w:p>
        </w:tc>
        <w:tc>
          <w:tcPr>
            <w:tcW w:w="1521" w:type="dxa"/>
          </w:tcPr>
          <w:p w:rsidR="00F63F63" w:rsidRPr="0069628E" w:rsidRDefault="00F63F63" w:rsidP="007D0580">
            <w:pPr>
              <w:pStyle w:val="TableParagraph"/>
              <w:spacing w:before="7"/>
              <w:jc w:val="center"/>
              <w:rPr>
                <w:rFonts w:ascii="Arial"/>
                <w:spacing w:val="-1"/>
                <w:sz w:val="16"/>
                <w:lang w:val="pl-PL"/>
              </w:rPr>
            </w:pPr>
          </w:p>
        </w:tc>
        <w:tc>
          <w:tcPr>
            <w:tcW w:w="1843" w:type="dxa"/>
          </w:tcPr>
          <w:p w:rsidR="00F63F63" w:rsidRPr="0069628E" w:rsidRDefault="00F63F63" w:rsidP="007D0580">
            <w:pPr>
              <w:pStyle w:val="TableParagraph"/>
              <w:spacing w:before="7"/>
              <w:jc w:val="center"/>
              <w:rPr>
                <w:rFonts w:ascii="Arial"/>
                <w:spacing w:val="-1"/>
                <w:sz w:val="16"/>
                <w:lang w:val="pl-PL"/>
              </w:rPr>
            </w:pPr>
          </w:p>
        </w:tc>
      </w:tr>
      <w:tr w:rsidR="00F63F63" w:rsidRPr="0069628E" w:rsidTr="00F63F63">
        <w:tblPrEx>
          <w:tblLook w:val="04A0" w:firstRow="1" w:lastRow="0" w:firstColumn="1" w:lastColumn="0" w:noHBand="0" w:noVBand="1"/>
        </w:tblPrEx>
        <w:trPr>
          <w:trHeight w:hRule="exact" w:val="262"/>
        </w:trPr>
        <w:tc>
          <w:tcPr>
            <w:tcW w:w="540" w:type="dxa"/>
          </w:tcPr>
          <w:p w:rsidR="00F63F63" w:rsidRPr="0069628E" w:rsidRDefault="00F63F63" w:rsidP="000319BF">
            <w:pPr>
              <w:pStyle w:val="TableParagraph"/>
              <w:numPr>
                <w:ilvl w:val="0"/>
                <w:numId w:val="64"/>
              </w:numPr>
              <w:spacing w:before="19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005" w:type="dxa"/>
          </w:tcPr>
          <w:p w:rsidR="00F63F63" w:rsidRPr="0069628E" w:rsidRDefault="00F63F63" w:rsidP="007D0580">
            <w:pPr>
              <w:pStyle w:val="TableParagraph"/>
              <w:spacing w:before="29"/>
              <w:ind w:left="63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proofErr w:type="gramStart"/>
            <w:r w:rsidRPr="0069628E">
              <w:rPr>
                <w:rFonts w:ascii="Arial"/>
                <w:spacing w:val="-1"/>
                <w:sz w:val="16"/>
                <w:lang w:val="pl-PL"/>
              </w:rPr>
              <w:t>Pieprz</w:t>
            </w:r>
            <w:proofErr w:type="gramEnd"/>
            <w:r w:rsidRPr="0069628E">
              <w:rPr>
                <w:rFonts w:ascii="Arial"/>
                <w:spacing w:val="-1"/>
                <w:sz w:val="16"/>
                <w:lang w:val="pl-PL"/>
              </w:rPr>
              <w:t xml:space="preserve"> czarny, </w:t>
            </w:r>
            <w:r w:rsidRPr="0069628E">
              <w:rPr>
                <w:rFonts w:ascii="Arial"/>
                <w:sz w:val="16"/>
                <w:lang w:val="pl-PL"/>
              </w:rPr>
              <w:t>mielony</w:t>
            </w:r>
            <w:r w:rsidRPr="0069628E">
              <w:rPr>
                <w:rFonts w:ascii="Arial"/>
                <w:spacing w:val="-1"/>
                <w:sz w:val="16"/>
                <w:lang w:val="pl-PL"/>
              </w:rPr>
              <w:t xml:space="preserve"> 100</w:t>
            </w:r>
            <w:r w:rsidRPr="0069628E">
              <w:rPr>
                <w:rFonts w:ascii="Arial"/>
                <w:spacing w:val="-3"/>
                <w:sz w:val="16"/>
                <w:lang w:val="pl-PL"/>
              </w:rPr>
              <w:t xml:space="preserve"> </w:t>
            </w:r>
            <w:r w:rsidRPr="0069628E">
              <w:rPr>
                <w:rFonts w:ascii="Arial"/>
                <w:sz w:val="16"/>
                <w:lang w:val="pl-PL"/>
              </w:rPr>
              <w:t>%</w:t>
            </w:r>
          </w:p>
        </w:tc>
        <w:tc>
          <w:tcPr>
            <w:tcW w:w="1133" w:type="dxa"/>
            <w:vAlign w:val="center"/>
          </w:tcPr>
          <w:p w:rsidR="00F63F63" w:rsidRPr="0069628E" w:rsidRDefault="00F63F63" w:rsidP="007D0580">
            <w:pPr>
              <w:pStyle w:val="TableParagraph"/>
              <w:spacing w:before="29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/>
                <w:spacing w:val="-1"/>
                <w:sz w:val="16"/>
                <w:lang w:val="pl-PL"/>
              </w:rPr>
              <w:t>Op.</w:t>
            </w:r>
          </w:p>
        </w:tc>
        <w:tc>
          <w:tcPr>
            <w:tcW w:w="1490" w:type="dxa"/>
            <w:vAlign w:val="center"/>
          </w:tcPr>
          <w:p w:rsidR="00F63F63" w:rsidRPr="0069628E" w:rsidRDefault="00F63F63" w:rsidP="007D0580">
            <w:pPr>
              <w:pStyle w:val="TableParagraph"/>
              <w:spacing w:before="29"/>
              <w:ind w:right="1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/>
                <w:spacing w:val="-1"/>
                <w:sz w:val="16"/>
                <w:lang w:val="pl-PL"/>
              </w:rPr>
              <w:t>100</w:t>
            </w:r>
            <w:r w:rsidRPr="0069628E">
              <w:rPr>
                <w:rFonts w:ascii="Arial"/>
                <w:sz w:val="16"/>
                <w:lang w:val="pl-PL"/>
              </w:rPr>
              <w:t xml:space="preserve"> g</w:t>
            </w:r>
          </w:p>
        </w:tc>
        <w:tc>
          <w:tcPr>
            <w:tcW w:w="1133" w:type="dxa"/>
            <w:vAlign w:val="center"/>
          </w:tcPr>
          <w:p w:rsidR="00F63F63" w:rsidRPr="0069628E" w:rsidRDefault="00F63F63" w:rsidP="007D0580">
            <w:pPr>
              <w:pStyle w:val="TableParagraph"/>
              <w:spacing w:before="29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/>
                <w:spacing w:val="-1"/>
                <w:sz w:val="16"/>
                <w:lang w:val="pl-PL"/>
              </w:rPr>
              <w:t>100</w:t>
            </w:r>
          </w:p>
        </w:tc>
        <w:tc>
          <w:tcPr>
            <w:tcW w:w="1521" w:type="dxa"/>
          </w:tcPr>
          <w:p w:rsidR="00F63F63" w:rsidRPr="0069628E" w:rsidRDefault="00F63F63" w:rsidP="007D0580">
            <w:pPr>
              <w:pStyle w:val="TableParagraph"/>
              <w:spacing w:before="29"/>
              <w:jc w:val="center"/>
              <w:rPr>
                <w:rFonts w:ascii="Arial"/>
                <w:spacing w:val="-1"/>
                <w:sz w:val="16"/>
                <w:lang w:val="pl-PL"/>
              </w:rPr>
            </w:pPr>
          </w:p>
        </w:tc>
        <w:tc>
          <w:tcPr>
            <w:tcW w:w="1843" w:type="dxa"/>
          </w:tcPr>
          <w:p w:rsidR="00F63F63" w:rsidRPr="0069628E" w:rsidRDefault="00F63F63" w:rsidP="007D0580">
            <w:pPr>
              <w:pStyle w:val="TableParagraph"/>
              <w:spacing w:before="29"/>
              <w:jc w:val="center"/>
              <w:rPr>
                <w:rFonts w:ascii="Arial"/>
                <w:spacing w:val="-1"/>
                <w:sz w:val="16"/>
                <w:lang w:val="pl-PL"/>
              </w:rPr>
            </w:pPr>
          </w:p>
        </w:tc>
      </w:tr>
      <w:tr w:rsidR="00F63F63" w:rsidRPr="0069628E" w:rsidTr="00F63F63">
        <w:tblPrEx>
          <w:tblLook w:val="04A0" w:firstRow="1" w:lastRow="0" w:firstColumn="1" w:lastColumn="0" w:noHBand="0" w:noVBand="1"/>
        </w:tblPrEx>
        <w:trPr>
          <w:trHeight w:hRule="exact" w:val="218"/>
        </w:trPr>
        <w:tc>
          <w:tcPr>
            <w:tcW w:w="540" w:type="dxa"/>
          </w:tcPr>
          <w:p w:rsidR="00F63F63" w:rsidRPr="0069628E" w:rsidRDefault="00F63F63" w:rsidP="000319BF">
            <w:pPr>
              <w:pStyle w:val="TableParagraph"/>
              <w:numPr>
                <w:ilvl w:val="0"/>
                <w:numId w:val="64"/>
              </w:numPr>
              <w:spacing w:line="205" w:lineRule="exact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005" w:type="dxa"/>
          </w:tcPr>
          <w:p w:rsidR="00F63F63" w:rsidRPr="0069628E" w:rsidRDefault="00F63F63" w:rsidP="007D0580">
            <w:pPr>
              <w:pStyle w:val="TableParagraph"/>
              <w:spacing w:before="7"/>
              <w:ind w:left="63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proofErr w:type="gramStart"/>
            <w:r w:rsidRPr="0069628E">
              <w:rPr>
                <w:rFonts w:ascii="Arial"/>
                <w:spacing w:val="-1"/>
                <w:sz w:val="16"/>
                <w:lang w:val="pl-PL"/>
              </w:rPr>
              <w:t>Pieprz</w:t>
            </w:r>
            <w:proofErr w:type="gramEnd"/>
            <w:r w:rsidRPr="0069628E">
              <w:rPr>
                <w:rFonts w:ascii="Arial"/>
                <w:spacing w:val="-1"/>
                <w:sz w:val="16"/>
                <w:lang w:val="pl-PL"/>
              </w:rPr>
              <w:t xml:space="preserve"> </w:t>
            </w:r>
            <w:r w:rsidRPr="0069628E">
              <w:rPr>
                <w:rFonts w:ascii="Arial"/>
                <w:spacing w:val="-2"/>
                <w:sz w:val="16"/>
                <w:lang w:val="pl-PL"/>
              </w:rPr>
              <w:t>czosnkowy,</w:t>
            </w:r>
            <w:r w:rsidRPr="0069628E">
              <w:rPr>
                <w:rFonts w:ascii="Arial"/>
                <w:spacing w:val="-1"/>
                <w:sz w:val="16"/>
                <w:lang w:val="pl-PL"/>
              </w:rPr>
              <w:t xml:space="preserve"> </w:t>
            </w:r>
            <w:r w:rsidRPr="0069628E">
              <w:rPr>
                <w:rFonts w:ascii="Arial"/>
                <w:sz w:val="16"/>
                <w:lang w:val="pl-PL"/>
              </w:rPr>
              <w:t>mielony</w:t>
            </w:r>
            <w:r w:rsidRPr="0069628E">
              <w:rPr>
                <w:rFonts w:ascii="Arial"/>
                <w:spacing w:val="-1"/>
                <w:sz w:val="16"/>
                <w:lang w:val="pl-PL"/>
              </w:rPr>
              <w:t xml:space="preserve"> 100%</w:t>
            </w:r>
          </w:p>
        </w:tc>
        <w:tc>
          <w:tcPr>
            <w:tcW w:w="1133" w:type="dxa"/>
            <w:vAlign w:val="center"/>
          </w:tcPr>
          <w:p w:rsidR="00F63F63" w:rsidRPr="0069628E" w:rsidRDefault="00F63F63" w:rsidP="007D0580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/>
                <w:spacing w:val="-1"/>
                <w:sz w:val="16"/>
                <w:lang w:val="pl-PL"/>
              </w:rPr>
              <w:t>Op.</w:t>
            </w:r>
          </w:p>
        </w:tc>
        <w:tc>
          <w:tcPr>
            <w:tcW w:w="1490" w:type="dxa"/>
            <w:vAlign w:val="center"/>
          </w:tcPr>
          <w:p w:rsidR="00F63F63" w:rsidRPr="0069628E" w:rsidRDefault="00F63F63" w:rsidP="007D0580">
            <w:pPr>
              <w:pStyle w:val="TableParagraph"/>
              <w:spacing w:before="7"/>
              <w:ind w:right="2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/>
                <w:spacing w:val="-1"/>
                <w:sz w:val="16"/>
                <w:lang w:val="pl-PL"/>
              </w:rPr>
              <w:t>100g</w:t>
            </w:r>
          </w:p>
        </w:tc>
        <w:tc>
          <w:tcPr>
            <w:tcW w:w="1133" w:type="dxa"/>
            <w:vAlign w:val="center"/>
          </w:tcPr>
          <w:p w:rsidR="00F63F63" w:rsidRPr="0069628E" w:rsidRDefault="00F63F63" w:rsidP="007D0580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/>
                <w:spacing w:val="-1"/>
                <w:sz w:val="16"/>
                <w:lang w:val="pl-PL"/>
              </w:rPr>
              <w:t>80</w:t>
            </w:r>
          </w:p>
        </w:tc>
        <w:tc>
          <w:tcPr>
            <w:tcW w:w="1521" w:type="dxa"/>
          </w:tcPr>
          <w:p w:rsidR="00F63F63" w:rsidRPr="0069628E" w:rsidRDefault="00F63F63" w:rsidP="007D0580">
            <w:pPr>
              <w:pStyle w:val="TableParagraph"/>
              <w:spacing w:before="7"/>
              <w:jc w:val="center"/>
              <w:rPr>
                <w:rFonts w:ascii="Arial"/>
                <w:spacing w:val="-1"/>
                <w:sz w:val="16"/>
                <w:lang w:val="pl-PL"/>
              </w:rPr>
            </w:pPr>
          </w:p>
        </w:tc>
        <w:tc>
          <w:tcPr>
            <w:tcW w:w="1843" w:type="dxa"/>
          </w:tcPr>
          <w:p w:rsidR="00F63F63" w:rsidRPr="0069628E" w:rsidRDefault="00F63F63" w:rsidP="007D0580">
            <w:pPr>
              <w:pStyle w:val="TableParagraph"/>
              <w:spacing w:before="7"/>
              <w:jc w:val="center"/>
              <w:rPr>
                <w:rFonts w:ascii="Arial"/>
                <w:spacing w:val="-1"/>
                <w:sz w:val="16"/>
                <w:lang w:val="pl-PL"/>
              </w:rPr>
            </w:pPr>
          </w:p>
        </w:tc>
      </w:tr>
      <w:tr w:rsidR="00F63F63" w:rsidRPr="0069628E" w:rsidTr="00F63F63">
        <w:tblPrEx>
          <w:tblLook w:val="04A0" w:firstRow="1" w:lastRow="0" w:firstColumn="1" w:lastColumn="0" w:noHBand="0" w:noVBand="1"/>
        </w:tblPrEx>
        <w:trPr>
          <w:trHeight w:hRule="exact" w:val="216"/>
        </w:trPr>
        <w:tc>
          <w:tcPr>
            <w:tcW w:w="540" w:type="dxa"/>
          </w:tcPr>
          <w:p w:rsidR="00F63F63" w:rsidRPr="0069628E" w:rsidRDefault="00F63F63" w:rsidP="000319BF">
            <w:pPr>
              <w:pStyle w:val="TableParagraph"/>
              <w:numPr>
                <w:ilvl w:val="0"/>
                <w:numId w:val="64"/>
              </w:numPr>
              <w:spacing w:line="204" w:lineRule="exact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005" w:type="dxa"/>
          </w:tcPr>
          <w:p w:rsidR="00F63F63" w:rsidRPr="0069628E" w:rsidRDefault="00F63F63" w:rsidP="007D0580">
            <w:pPr>
              <w:pStyle w:val="TableParagraph"/>
              <w:spacing w:before="7"/>
              <w:ind w:left="63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proofErr w:type="gramStart"/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Pieprz</w:t>
            </w:r>
            <w:proofErr w:type="gramEnd"/>
            <w:r w:rsidRPr="0069628E">
              <w:rPr>
                <w:rFonts w:ascii="Arial" w:hAnsi="Arial"/>
                <w:spacing w:val="-1"/>
                <w:sz w:val="16"/>
                <w:lang w:val="pl-PL"/>
              </w:rPr>
              <w:t xml:space="preserve"> ziołowy, </w:t>
            </w:r>
            <w:r w:rsidRPr="0069628E">
              <w:rPr>
                <w:rFonts w:ascii="Arial" w:hAnsi="Arial"/>
                <w:sz w:val="16"/>
                <w:lang w:val="pl-PL"/>
              </w:rPr>
              <w:t>mielony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>100%</w:t>
            </w:r>
          </w:p>
        </w:tc>
        <w:tc>
          <w:tcPr>
            <w:tcW w:w="1133" w:type="dxa"/>
            <w:vAlign w:val="center"/>
          </w:tcPr>
          <w:p w:rsidR="00F63F63" w:rsidRPr="0069628E" w:rsidRDefault="00F63F63" w:rsidP="007D0580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/>
                <w:spacing w:val="-1"/>
                <w:sz w:val="16"/>
                <w:lang w:val="pl-PL"/>
              </w:rPr>
              <w:t>Op.</w:t>
            </w:r>
          </w:p>
        </w:tc>
        <w:tc>
          <w:tcPr>
            <w:tcW w:w="1490" w:type="dxa"/>
            <w:vAlign w:val="center"/>
          </w:tcPr>
          <w:p w:rsidR="00F63F63" w:rsidRPr="0069628E" w:rsidRDefault="00F63F63" w:rsidP="007D0580">
            <w:pPr>
              <w:pStyle w:val="TableParagraph"/>
              <w:spacing w:before="7"/>
              <w:ind w:right="1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/>
                <w:spacing w:val="-1"/>
                <w:sz w:val="16"/>
                <w:lang w:val="pl-PL"/>
              </w:rPr>
              <w:t>100</w:t>
            </w:r>
            <w:r w:rsidRPr="0069628E">
              <w:rPr>
                <w:rFonts w:ascii="Arial"/>
                <w:sz w:val="16"/>
                <w:lang w:val="pl-PL"/>
              </w:rPr>
              <w:t xml:space="preserve"> g</w:t>
            </w:r>
          </w:p>
        </w:tc>
        <w:tc>
          <w:tcPr>
            <w:tcW w:w="1133" w:type="dxa"/>
            <w:vAlign w:val="center"/>
          </w:tcPr>
          <w:p w:rsidR="00F63F63" w:rsidRPr="0069628E" w:rsidRDefault="00F63F63" w:rsidP="007D0580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/>
                <w:spacing w:val="-1"/>
                <w:sz w:val="16"/>
                <w:lang w:val="pl-PL"/>
              </w:rPr>
              <w:t>150</w:t>
            </w:r>
          </w:p>
        </w:tc>
        <w:tc>
          <w:tcPr>
            <w:tcW w:w="1521" w:type="dxa"/>
          </w:tcPr>
          <w:p w:rsidR="00F63F63" w:rsidRPr="0069628E" w:rsidRDefault="00F63F63" w:rsidP="007D0580">
            <w:pPr>
              <w:pStyle w:val="TableParagraph"/>
              <w:spacing w:before="7"/>
              <w:jc w:val="center"/>
              <w:rPr>
                <w:rFonts w:ascii="Arial"/>
                <w:spacing w:val="-1"/>
                <w:sz w:val="16"/>
                <w:lang w:val="pl-PL"/>
              </w:rPr>
            </w:pPr>
          </w:p>
        </w:tc>
        <w:tc>
          <w:tcPr>
            <w:tcW w:w="1843" w:type="dxa"/>
          </w:tcPr>
          <w:p w:rsidR="00F63F63" w:rsidRPr="0069628E" w:rsidRDefault="00F63F63" w:rsidP="007D0580">
            <w:pPr>
              <w:pStyle w:val="TableParagraph"/>
              <w:spacing w:before="7"/>
              <w:jc w:val="center"/>
              <w:rPr>
                <w:rFonts w:ascii="Arial"/>
                <w:spacing w:val="-1"/>
                <w:sz w:val="16"/>
                <w:lang w:val="pl-PL"/>
              </w:rPr>
            </w:pPr>
          </w:p>
        </w:tc>
      </w:tr>
      <w:tr w:rsidR="00F63F63" w:rsidRPr="0069628E" w:rsidTr="00F63F63">
        <w:tblPrEx>
          <w:tblLook w:val="04A0" w:firstRow="1" w:lastRow="0" w:firstColumn="1" w:lastColumn="0" w:noHBand="0" w:noVBand="1"/>
        </w:tblPrEx>
        <w:trPr>
          <w:trHeight w:hRule="exact" w:val="562"/>
        </w:trPr>
        <w:tc>
          <w:tcPr>
            <w:tcW w:w="540" w:type="dxa"/>
          </w:tcPr>
          <w:p w:rsidR="00F63F63" w:rsidRPr="0069628E" w:rsidRDefault="00F63F63" w:rsidP="000319BF">
            <w:pPr>
              <w:pStyle w:val="TableParagraph"/>
              <w:numPr>
                <w:ilvl w:val="0"/>
                <w:numId w:val="64"/>
              </w:numPr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005" w:type="dxa"/>
          </w:tcPr>
          <w:p w:rsidR="00F63F63" w:rsidRPr="0069628E" w:rsidRDefault="00F63F63" w:rsidP="007D0580">
            <w:pPr>
              <w:pStyle w:val="TableParagraph"/>
              <w:spacing w:line="239" w:lineRule="auto"/>
              <w:ind w:left="63" w:right="516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Płatki jęczmienne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2"/>
                <w:sz w:val="16"/>
                <w:lang w:val="pl-PL"/>
              </w:rPr>
              <w:t>- skład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: płatki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jęczmienne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>100%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, struktura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i</w:t>
            </w:r>
            <w:r w:rsidRPr="0069628E">
              <w:rPr>
                <w:rFonts w:ascii="Arial" w:hAnsi="Arial"/>
                <w:spacing w:val="41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konsystencja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sypka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w</w:t>
            </w:r>
            <w:r w:rsidRPr="0069628E">
              <w:rPr>
                <w:rFonts w:ascii="Arial" w:hAnsi="Arial"/>
                <w:spacing w:val="-3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postaci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płatków</w:t>
            </w:r>
            <w:r w:rsidRPr="0069628E">
              <w:rPr>
                <w:rFonts w:ascii="Arial" w:hAnsi="Arial"/>
                <w:spacing w:val="-3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bez grudek</w:t>
            </w:r>
            <w:r w:rsidRPr="0069628E">
              <w:rPr>
                <w:rFonts w:ascii="Arial" w:hAnsi="Arial"/>
                <w:spacing w:val="2"/>
                <w:sz w:val="16"/>
                <w:lang w:val="pl-PL"/>
              </w:rPr>
              <w:t xml:space="preserve">,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wolne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od</w:t>
            </w:r>
            <w:r w:rsidRPr="0069628E">
              <w:rPr>
                <w:rFonts w:ascii="Arial" w:hAnsi="Arial"/>
                <w:spacing w:val="25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szkodników</w:t>
            </w:r>
            <w:r w:rsidRPr="0069628E">
              <w:rPr>
                <w:rFonts w:ascii="Arial" w:hAnsi="Arial"/>
                <w:spacing w:val="-3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z w:val="16"/>
                <w:lang w:val="pl-PL"/>
              </w:rPr>
              <w:t>i</w:t>
            </w:r>
            <w:r w:rsidRPr="0069628E">
              <w:rPr>
                <w:rFonts w:ascii="Arial" w:hAnsi="Arial"/>
                <w:spacing w:val="1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z w:val="16"/>
                <w:lang w:val="pl-PL"/>
              </w:rPr>
              <w:t>ich</w:t>
            </w:r>
            <w:r w:rsidRPr="0069628E">
              <w:rPr>
                <w:rFonts w:ascii="Arial" w:hAnsi="Arial"/>
                <w:spacing w:val="-3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pozostałości</w:t>
            </w:r>
          </w:p>
        </w:tc>
        <w:tc>
          <w:tcPr>
            <w:tcW w:w="1133" w:type="dxa"/>
            <w:vAlign w:val="center"/>
          </w:tcPr>
          <w:p w:rsidR="00F63F63" w:rsidRPr="0069628E" w:rsidRDefault="00F63F63" w:rsidP="007D0580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/>
                <w:spacing w:val="-1"/>
                <w:sz w:val="16"/>
                <w:lang w:val="pl-PL"/>
              </w:rPr>
              <w:t>Op.</w:t>
            </w:r>
          </w:p>
        </w:tc>
        <w:tc>
          <w:tcPr>
            <w:tcW w:w="1490" w:type="dxa"/>
            <w:vAlign w:val="center"/>
          </w:tcPr>
          <w:p w:rsidR="00F63F63" w:rsidRPr="0069628E" w:rsidRDefault="00F63F63" w:rsidP="007D0580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/>
                <w:spacing w:val="-1"/>
                <w:sz w:val="16"/>
                <w:lang w:val="pl-PL"/>
              </w:rPr>
              <w:t>500g</w:t>
            </w:r>
          </w:p>
        </w:tc>
        <w:tc>
          <w:tcPr>
            <w:tcW w:w="1133" w:type="dxa"/>
            <w:vAlign w:val="center"/>
          </w:tcPr>
          <w:p w:rsidR="00F63F63" w:rsidRPr="0069628E" w:rsidRDefault="00F63F63" w:rsidP="007D0580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/>
                <w:spacing w:val="-1"/>
                <w:sz w:val="16"/>
                <w:lang w:val="pl-PL"/>
              </w:rPr>
              <w:t>180</w:t>
            </w:r>
          </w:p>
        </w:tc>
        <w:tc>
          <w:tcPr>
            <w:tcW w:w="1521" w:type="dxa"/>
          </w:tcPr>
          <w:p w:rsidR="00F63F63" w:rsidRPr="0069628E" w:rsidRDefault="00F63F63" w:rsidP="007D0580">
            <w:pPr>
              <w:pStyle w:val="TableParagraph"/>
              <w:jc w:val="center"/>
              <w:rPr>
                <w:rFonts w:ascii="Arial"/>
                <w:spacing w:val="-1"/>
                <w:sz w:val="16"/>
                <w:lang w:val="pl-PL"/>
              </w:rPr>
            </w:pPr>
          </w:p>
        </w:tc>
        <w:tc>
          <w:tcPr>
            <w:tcW w:w="1843" w:type="dxa"/>
          </w:tcPr>
          <w:p w:rsidR="00F63F63" w:rsidRPr="0069628E" w:rsidRDefault="00F63F63" w:rsidP="007D0580">
            <w:pPr>
              <w:pStyle w:val="TableParagraph"/>
              <w:jc w:val="center"/>
              <w:rPr>
                <w:rFonts w:ascii="Arial"/>
                <w:spacing w:val="-1"/>
                <w:sz w:val="16"/>
                <w:lang w:val="pl-PL"/>
              </w:rPr>
            </w:pPr>
          </w:p>
        </w:tc>
      </w:tr>
      <w:tr w:rsidR="00F63F63" w:rsidRPr="0069628E" w:rsidTr="00F63F63">
        <w:tblPrEx>
          <w:tblLook w:val="04A0" w:firstRow="1" w:lastRow="0" w:firstColumn="1" w:lastColumn="0" w:noHBand="0" w:noVBand="1"/>
        </w:tblPrEx>
        <w:trPr>
          <w:trHeight w:hRule="exact" w:val="929"/>
        </w:trPr>
        <w:tc>
          <w:tcPr>
            <w:tcW w:w="540" w:type="dxa"/>
          </w:tcPr>
          <w:p w:rsidR="00F63F63" w:rsidRPr="0069628E" w:rsidRDefault="00F63F63" w:rsidP="000319BF">
            <w:pPr>
              <w:pStyle w:val="TableParagraph"/>
              <w:numPr>
                <w:ilvl w:val="0"/>
                <w:numId w:val="64"/>
              </w:numPr>
              <w:spacing w:before="146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005" w:type="dxa"/>
          </w:tcPr>
          <w:p w:rsidR="00F63F63" w:rsidRPr="0069628E" w:rsidRDefault="00F63F63" w:rsidP="007D0580">
            <w:pPr>
              <w:pStyle w:val="TableParagraph"/>
              <w:spacing w:line="239" w:lineRule="auto"/>
              <w:ind w:left="63" w:right="125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 w:eastAsia="Arial" w:hAnsi="Arial" w:cs="Arial"/>
                <w:spacing w:val="-1"/>
                <w:sz w:val="16"/>
                <w:szCs w:val="16"/>
                <w:lang w:val="pl-PL"/>
              </w:rPr>
              <w:t>Płatki kukurydziane</w:t>
            </w:r>
            <w:r w:rsidRPr="0069628E">
              <w:rPr>
                <w:rFonts w:ascii="Arial" w:eastAsia="Arial" w:hAnsi="Arial" w:cs="Arial"/>
                <w:spacing w:val="1"/>
                <w:sz w:val="16"/>
                <w:szCs w:val="16"/>
                <w:lang w:val="pl-PL"/>
              </w:rPr>
              <w:t xml:space="preserve"> </w:t>
            </w:r>
            <w:r w:rsidRPr="0069628E">
              <w:rPr>
                <w:rFonts w:ascii="Arial" w:eastAsia="Arial" w:hAnsi="Arial" w:cs="Arial"/>
                <w:sz w:val="16"/>
                <w:szCs w:val="16"/>
                <w:lang w:val="pl-PL"/>
              </w:rPr>
              <w:t>—</w:t>
            </w:r>
            <w:r w:rsidRPr="0069628E">
              <w:rPr>
                <w:rFonts w:ascii="Arial" w:eastAsia="Arial" w:hAnsi="Arial" w:cs="Arial"/>
                <w:spacing w:val="-1"/>
                <w:sz w:val="16"/>
                <w:szCs w:val="16"/>
                <w:lang w:val="pl-PL"/>
              </w:rPr>
              <w:t xml:space="preserve"> skład: kasza</w:t>
            </w:r>
            <w:r w:rsidRPr="0069628E">
              <w:rPr>
                <w:rFonts w:ascii="Arial" w:eastAsia="Arial" w:hAnsi="Arial" w:cs="Arial"/>
                <w:sz w:val="16"/>
                <w:szCs w:val="16"/>
                <w:lang w:val="pl-PL"/>
              </w:rPr>
              <w:t xml:space="preserve"> </w:t>
            </w:r>
            <w:r w:rsidRPr="0069628E">
              <w:rPr>
                <w:rFonts w:ascii="Arial" w:eastAsia="Arial" w:hAnsi="Arial" w:cs="Arial"/>
                <w:spacing w:val="-1"/>
                <w:sz w:val="16"/>
                <w:szCs w:val="16"/>
                <w:lang w:val="pl-PL"/>
              </w:rPr>
              <w:t>kukurydziana</w:t>
            </w:r>
            <w:r w:rsidRPr="0069628E">
              <w:rPr>
                <w:rFonts w:ascii="Arial" w:eastAsia="Arial" w:hAnsi="Arial" w:cs="Arial"/>
                <w:sz w:val="16"/>
                <w:szCs w:val="16"/>
                <w:lang w:val="pl-PL"/>
              </w:rPr>
              <w:t xml:space="preserve"> </w:t>
            </w:r>
            <w:r w:rsidRPr="0069628E">
              <w:rPr>
                <w:rFonts w:ascii="Arial" w:eastAsia="Arial" w:hAnsi="Arial" w:cs="Arial"/>
                <w:spacing w:val="-1"/>
                <w:sz w:val="16"/>
                <w:szCs w:val="16"/>
                <w:lang w:val="pl-PL"/>
              </w:rPr>
              <w:t>99%, sól,</w:t>
            </w:r>
            <w:r w:rsidRPr="0069628E">
              <w:rPr>
                <w:rFonts w:ascii="Arial" w:eastAsia="Arial" w:hAnsi="Arial" w:cs="Arial"/>
                <w:spacing w:val="1"/>
                <w:sz w:val="16"/>
                <w:szCs w:val="16"/>
                <w:lang w:val="pl-PL"/>
              </w:rPr>
              <w:t xml:space="preserve"> </w:t>
            </w:r>
            <w:r w:rsidRPr="0069628E">
              <w:rPr>
                <w:rFonts w:ascii="Arial" w:eastAsia="Arial" w:hAnsi="Arial" w:cs="Arial"/>
                <w:spacing w:val="-2"/>
                <w:sz w:val="16"/>
                <w:szCs w:val="16"/>
                <w:lang w:val="pl-PL"/>
              </w:rPr>
              <w:t>ekstrakt</w:t>
            </w:r>
            <w:r w:rsidRPr="0069628E">
              <w:rPr>
                <w:rFonts w:ascii="Arial" w:eastAsia="Arial" w:hAnsi="Arial" w:cs="Arial"/>
                <w:spacing w:val="29"/>
                <w:sz w:val="16"/>
                <w:szCs w:val="16"/>
                <w:lang w:val="pl-PL"/>
              </w:rPr>
              <w:t xml:space="preserve"> </w:t>
            </w:r>
            <w:r w:rsidRPr="0069628E">
              <w:rPr>
                <w:rFonts w:ascii="Arial" w:eastAsia="Arial" w:hAnsi="Arial" w:cs="Arial"/>
                <w:spacing w:val="-1"/>
                <w:sz w:val="16"/>
                <w:szCs w:val="16"/>
                <w:lang w:val="pl-PL"/>
              </w:rPr>
              <w:t xml:space="preserve">słodowy </w:t>
            </w:r>
            <w:r w:rsidRPr="0069628E">
              <w:rPr>
                <w:rFonts w:ascii="Arial" w:eastAsia="Arial" w:hAnsi="Arial" w:cs="Arial"/>
                <w:sz w:val="16"/>
                <w:szCs w:val="16"/>
                <w:lang w:val="pl-PL"/>
              </w:rPr>
              <w:t>z</w:t>
            </w:r>
            <w:r w:rsidRPr="0069628E">
              <w:rPr>
                <w:rFonts w:ascii="Arial" w:eastAsia="Arial" w:hAnsi="Arial" w:cs="Arial"/>
                <w:spacing w:val="-1"/>
                <w:sz w:val="16"/>
                <w:szCs w:val="16"/>
                <w:lang w:val="pl-PL"/>
              </w:rPr>
              <w:t xml:space="preserve"> jęczmienia, produkt </w:t>
            </w:r>
            <w:r w:rsidRPr="0069628E">
              <w:rPr>
                <w:rFonts w:ascii="Arial" w:eastAsia="Arial" w:hAnsi="Arial" w:cs="Arial"/>
                <w:spacing w:val="-2"/>
                <w:sz w:val="16"/>
                <w:szCs w:val="16"/>
                <w:lang w:val="pl-PL"/>
              </w:rPr>
              <w:t>suchy</w:t>
            </w:r>
            <w:r w:rsidRPr="0069628E">
              <w:rPr>
                <w:rFonts w:ascii="Arial" w:eastAsia="Arial" w:hAnsi="Arial" w:cs="Arial"/>
                <w:spacing w:val="-1"/>
                <w:sz w:val="16"/>
                <w:szCs w:val="16"/>
                <w:lang w:val="pl-PL"/>
              </w:rPr>
              <w:t xml:space="preserve"> </w:t>
            </w:r>
            <w:r w:rsidRPr="0069628E">
              <w:rPr>
                <w:rFonts w:ascii="Arial" w:eastAsia="Arial" w:hAnsi="Arial" w:cs="Arial"/>
                <w:sz w:val="16"/>
                <w:szCs w:val="16"/>
                <w:lang w:val="pl-PL"/>
              </w:rPr>
              <w:t xml:space="preserve">o </w:t>
            </w:r>
            <w:r w:rsidRPr="0069628E">
              <w:rPr>
                <w:rFonts w:ascii="Arial" w:eastAsia="Arial" w:hAnsi="Arial" w:cs="Arial"/>
                <w:spacing w:val="-1"/>
                <w:sz w:val="16"/>
                <w:szCs w:val="16"/>
                <w:lang w:val="pl-PL"/>
              </w:rPr>
              <w:t>sypkiej</w:t>
            </w:r>
            <w:r w:rsidRPr="0069628E">
              <w:rPr>
                <w:rFonts w:ascii="Arial" w:eastAsia="Arial" w:hAnsi="Arial" w:cs="Arial"/>
                <w:spacing w:val="-2"/>
                <w:sz w:val="16"/>
                <w:szCs w:val="16"/>
                <w:lang w:val="pl-PL"/>
              </w:rPr>
              <w:t xml:space="preserve"> </w:t>
            </w:r>
            <w:r w:rsidRPr="0069628E">
              <w:rPr>
                <w:rFonts w:ascii="Arial" w:eastAsia="Arial" w:hAnsi="Arial" w:cs="Arial"/>
                <w:spacing w:val="-1"/>
                <w:sz w:val="16"/>
                <w:szCs w:val="16"/>
                <w:lang w:val="pl-PL"/>
              </w:rPr>
              <w:t xml:space="preserve">konsystencji, </w:t>
            </w:r>
            <w:r w:rsidRPr="0069628E">
              <w:rPr>
                <w:rFonts w:ascii="Arial" w:eastAsia="Arial" w:hAnsi="Arial" w:cs="Arial"/>
                <w:sz w:val="16"/>
                <w:szCs w:val="16"/>
                <w:lang w:val="pl-PL"/>
              </w:rPr>
              <w:t>w</w:t>
            </w:r>
            <w:r w:rsidRPr="0069628E">
              <w:rPr>
                <w:rFonts w:ascii="Arial" w:eastAsia="Arial" w:hAnsi="Arial" w:cs="Arial"/>
                <w:spacing w:val="37"/>
                <w:sz w:val="16"/>
                <w:szCs w:val="16"/>
                <w:lang w:val="pl-PL"/>
              </w:rPr>
              <w:t xml:space="preserve"> </w:t>
            </w:r>
            <w:r w:rsidRPr="0069628E">
              <w:rPr>
                <w:rFonts w:ascii="Arial" w:eastAsia="Arial" w:hAnsi="Arial" w:cs="Arial"/>
                <w:spacing w:val="-1"/>
                <w:sz w:val="16"/>
                <w:szCs w:val="16"/>
                <w:lang w:val="pl-PL"/>
              </w:rPr>
              <w:t>postaci</w:t>
            </w:r>
            <w:r w:rsidRPr="0069628E">
              <w:rPr>
                <w:rFonts w:ascii="Arial" w:eastAsia="Arial" w:hAnsi="Arial" w:cs="Arial"/>
                <w:spacing w:val="1"/>
                <w:sz w:val="16"/>
                <w:szCs w:val="16"/>
                <w:lang w:val="pl-PL"/>
              </w:rPr>
              <w:t xml:space="preserve"> </w:t>
            </w:r>
            <w:r w:rsidRPr="0069628E">
              <w:rPr>
                <w:rFonts w:ascii="Arial" w:eastAsia="Arial" w:hAnsi="Arial" w:cs="Arial"/>
                <w:spacing w:val="-1"/>
                <w:sz w:val="16"/>
                <w:szCs w:val="16"/>
                <w:lang w:val="pl-PL"/>
              </w:rPr>
              <w:t>odrębnych</w:t>
            </w:r>
            <w:r w:rsidRPr="0069628E">
              <w:rPr>
                <w:rFonts w:ascii="Arial" w:eastAsia="Arial" w:hAnsi="Arial" w:cs="Arial"/>
                <w:sz w:val="16"/>
                <w:szCs w:val="16"/>
                <w:lang w:val="pl-PL"/>
              </w:rPr>
              <w:t xml:space="preserve"> </w:t>
            </w:r>
            <w:r w:rsidRPr="0069628E">
              <w:rPr>
                <w:rFonts w:ascii="Arial" w:eastAsia="Arial" w:hAnsi="Arial" w:cs="Arial"/>
                <w:spacing w:val="-1"/>
                <w:sz w:val="16"/>
                <w:szCs w:val="16"/>
                <w:lang w:val="pl-PL"/>
              </w:rPr>
              <w:t>nie</w:t>
            </w:r>
            <w:r w:rsidRPr="0069628E">
              <w:rPr>
                <w:rFonts w:ascii="Arial" w:eastAsia="Arial" w:hAnsi="Arial" w:cs="Arial"/>
                <w:spacing w:val="-4"/>
                <w:sz w:val="16"/>
                <w:szCs w:val="16"/>
                <w:lang w:val="pl-PL"/>
              </w:rPr>
              <w:t>sklejonych</w:t>
            </w:r>
            <w:r w:rsidRPr="0069628E">
              <w:rPr>
                <w:rFonts w:ascii="Arial" w:eastAsia="Arial" w:hAnsi="Arial" w:cs="Arial"/>
                <w:spacing w:val="-2"/>
                <w:sz w:val="16"/>
                <w:szCs w:val="16"/>
                <w:lang w:val="pl-PL"/>
              </w:rPr>
              <w:t xml:space="preserve"> </w:t>
            </w:r>
            <w:r w:rsidRPr="0069628E">
              <w:rPr>
                <w:rFonts w:ascii="Arial" w:eastAsia="Arial" w:hAnsi="Arial" w:cs="Arial"/>
                <w:spacing w:val="-1"/>
                <w:sz w:val="16"/>
                <w:szCs w:val="16"/>
                <w:lang w:val="pl-PL"/>
              </w:rPr>
              <w:t>płatków,</w:t>
            </w:r>
            <w:r w:rsidRPr="0069628E">
              <w:rPr>
                <w:rFonts w:ascii="Arial" w:eastAsia="Arial" w:hAnsi="Arial" w:cs="Arial"/>
                <w:spacing w:val="1"/>
                <w:sz w:val="16"/>
                <w:szCs w:val="16"/>
                <w:lang w:val="pl-PL"/>
              </w:rPr>
              <w:t xml:space="preserve"> </w:t>
            </w:r>
            <w:r w:rsidRPr="0069628E">
              <w:rPr>
                <w:rFonts w:ascii="Arial" w:eastAsia="Arial" w:hAnsi="Arial" w:cs="Arial"/>
                <w:spacing w:val="-1"/>
                <w:sz w:val="16"/>
                <w:szCs w:val="16"/>
                <w:lang w:val="pl-PL"/>
              </w:rPr>
              <w:t>bez zanieczyszczeń</w:t>
            </w:r>
            <w:r w:rsidRPr="0069628E">
              <w:rPr>
                <w:rFonts w:ascii="Arial" w:eastAsia="Arial" w:hAnsi="Arial" w:cs="Arial"/>
                <w:spacing w:val="31"/>
                <w:sz w:val="16"/>
                <w:szCs w:val="16"/>
                <w:lang w:val="pl-PL"/>
              </w:rPr>
              <w:t xml:space="preserve"> </w:t>
            </w:r>
            <w:r w:rsidRPr="0069628E">
              <w:rPr>
                <w:rFonts w:ascii="Arial" w:eastAsia="Arial" w:hAnsi="Arial" w:cs="Arial"/>
                <w:spacing w:val="-1"/>
                <w:sz w:val="16"/>
                <w:szCs w:val="16"/>
                <w:lang w:val="pl-PL"/>
              </w:rPr>
              <w:t>organicznych</w:t>
            </w:r>
            <w:r w:rsidRPr="0069628E">
              <w:rPr>
                <w:rFonts w:ascii="Arial" w:eastAsia="Arial" w:hAnsi="Arial" w:cs="Arial"/>
                <w:sz w:val="16"/>
                <w:szCs w:val="16"/>
                <w:lang w:val="pl-PL"/>
              </w:rPr>
              <w:t xml:space="preserve"> i</w:t>
            </w:r>
            <w:r w:rsidRPr="0069628E">
              <w:rPr>
                <w:rFonts w:ascii="Arial" w:eastAsia="Arial" w:hAnsi="Arial" w:cs="Arial"/>
                <w:spacing w:val="1"/>
                <w:sz w:val="16"/>
                <w:szCs w:val="16"/>
                <w:lang w:val="pl-PL"/>
              </w:rPr>
              <w:t xml:space="preserve"> </w:t>
            </w:r>
            <w:r w:rsidRPr="0069628E">
              <w:rPr>
                <w:rFonts w:ascii="Arial" w:eastAsia="Arial" w:hAnsi="Arial" w:cs="Arial"/>
                <w:spacing w:val="-1"/>
                <w:sz w:val="16"/>
                <w:szCs w:val="16"/>
                <w:lang w:val="pl-PL"/>
              </w:rPr>
              <w:t>nieorganicznych,</w:t>
            </w:r>
            <w:r w:rsidRPr="0069628E">
              <w:rPr>
                <w:rFonts w:ascii="Arial" w:eastAsia="Arial" w:hAnsi="Arial" w:cs="Arial"/>
                <w:spacing w:val="1"/>
                <w:sz w:val="16"/>
                <w:szCs w:val="16"/>
                <w:lang w:val="pl-PL"/>
              </w:rPr>
              <w:t xml:space="preserve"> </w:t>
            </w:r>
            <w:r w:rsidRPr="0069628E">
              <w:rPr>
                <w:rFonts w:ascii="Arial" w:eastAsia="Arial" w:hAnsi="Arial" w:cs="Arial"/>
                <w:spacing w:val="-2"/>
                <w:sz w:val="16"/>
                <w:szCs w:val="16"/>
                <w:lang w:val="pl-PL"/>
              </w:rPr>
              <w:t>bez</w:t>
            </w:r>
            <w:r w:rsidRPr="0069628E">
              <w:rPr>
                <w:rFonts w:ascii="Arial" w:eastAsia="Arial" w:hAnsi="Arial" w:cs="Arial"/>
                <w:spacing w:val="-1"/>
                <w:sz w:val="16"/>
                <w:szCs w:val="16"/>
                <w:lang w:val="pl-PL"/>
              </w:rPr>
              <w:t xml:space="preserve"> dodatku</w:t>
            </w:r>
            <w:r w:rsidRPr="0069628E">
              <w:rPr>
                <w:rFonts w:ascii="Arial" w:eastAsia="Arial" w:hAnsi="Arial" w:cs="Arial"/>
                <w:spacing w:val="-2"/>
                <w:sz w:val="16"/>
                <w:szCs w:val="16"/>
                <w:lang w:val="pl-PL"/>
              </w:rPr>
              <w:t xml:space="preserve"> </w:t>
            </w:r>
            <w:r w:rsidRPr="0069628E">
              <w:rPr>
                <w:rFonts w:ascii="Arial" w:eastAsia="Arial" w:hAnsi="Arial" w:cs="Arial"/>
                <w:spacing w:val="-1"/>
                <w:sz w:val="16"/>
                <w:szCs w:val="16"/>
                <w:lang w:val="pl-PL"/>
              </w:rPr>
              <w:t>cukru</w:t>
            </w:r>
            <w:r w:rsidRPr="0069628E">
              <w:rPr>
                <w:rFonts w:ascii="Arial" w:eastAsia="Arial" w:hAnsi="Arial" w:cs="Arial"/>
                <w:sz w:val="16"/>
                <w:szCs w:val="16"/>
                <w:lang w:val="pl-PL"/>
              </w:rPr>
              <w:t xml:space="preserve"> i</w:t>
            </w:r>
            <w:r w:rsidRPr="0069628E">
              <w:rPr>
                <w:rFonts w:ascii="Arial" w:eastAsia="Arial" w:hAnsi="Arial" w:cs="Arial"/>
                <w:spacing w:val="-1"/>
                <w:sz w:val="16"/>
                <w:szCs w:val="16"/>
                <w:lang w:val="pl-PL"/>
              </w:rPr>
              <w:t xml:space="preserve"> substancji</w:t>
            </w:r>
            <w:r w:rsidRPr="0069628E">
              <w:rPr>
                <w:rFonts w:ascii="Arial" w:eastAsia="Arial" w:hAnsi="Arial" w:cs="Arial"/>
                <w:spacing w:val="29"/>
                <w:sz w:val="16"/>
                <w:szCs w:val="16"/>
                <w:lang w:val="pl-PL"/>
              </w:rPr>
              <w:t xml:space="preserve"> </w:t>
            </w:r>
            <w:r w:rsidRPr="0069628E">
              <w:rPr>
                <w:rFonts w:ascii="Arial" w:eastAsia="Arial" w:hAnsi="Arial" w:cs="Arial"/>
                <w:spacing w:val="-1"/>
                <w:sz w:val="16"/>
                <w:szCs w:val="16"/>
                <w:lang w:val="pl-PL"/>
              </w:rPr>
              <w:t>słodzących</w:t>
            </w:r>
            <w:r w:rsidRPr="0069628E">
              <w:rPr>
                <w:rFonts w:ascii="Arial" w:eastAsia="Arial" w:hAnsi="Arial" w:cs="Arial"/>
                <w:spacing w:val="-3"/>
                <w:sz w:val="16"/>
                <w:szCs w:val="16"/>
                <w:lang w:val="pl-PL"/>
              </w:rPr>
              <w:t xml:space="preserve">, </w:t>
            </w:r>
            <w:r w:rsidRPr="0069628E">
              <w:rPr>
                <w:rFonts w:ascii="Arial" w:eastAsia="Arial" w:hAnsi="Arial" w:cs="Arial"/>
                <w:spacing w:val="-1"/>
                <w:sz w:val="16"/>
                <w:szCs w:val="16"/>
                <w:lang w:val="pl-PL"/>
              </w:rPr>
              <w:t>typu</w:t>
            </w:r>
            <w:r w:rsidRPr="0069628E">
              <w:rPr>
                <w:rFonts w:ascii="Arial" w:eastAsia="Arial" w:hAnsi="Arial" w:cs="Arial"/>
                <w:spacing w:val="-2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69628E">
              <w:rPr>
                <w:rFonts w:ascii="Arial" w:eastAsia="Arial" w:hAnsi="Arial" w:cs="Arial"/>
                <w:spacing w:val="-1"/>
                <w:sz w:val="16"/>
                <w:szCs w:val="16"/>
                <w:lang w:val="pl-PL"/>
              </w:rPr>
              <w:t>cornflakes</w:t>
            </w:r>
            <w:proofErr w:type="spellEnd"/>
            <w:r w:rsidRPr="0069628E">
              <w:rPr>
                <w:rFonts w:ascii="Arial" w:eastAsia="Arial" w:hAnsi="Arial" w:cs="Arial"/>
                <w:spacing w:val="-1"/>
                <w:sz w:val="16"/>
                <w:szCs w:val="16"/>
                <w:lang w:val="pl-PL"/>
              </w:rPr>
              <w:t xml:space="preserve"> </w:t>
            </w:r>
            <w:r w:rsidRPr="0069628E">
              <w:rPr>
                <w:rFonts w:ascii="Arial" w:eastAsia="Arial" w:hAnsi="Arial" w:cs="Arial"/>
                <w:sz w:val="16"/>
                <w:szCs w:val="16"/>
                <w:lang w:val="pl-PL"/>
              </w:rPr>
              <w:t xml:space="preserve">lub </w:t>
            </w:r>
            <w:r w:rsidRPr="0069628E">
              <w:rPr>
                <w:rFonts w:ascii="Arial" w:eastAsia="Arial" w:hAnsi="Arial" w:cs="Arial"/>
                <w:spacing w:val="-1"/>
                <w:sz w:val="16"/>
                <w:szCs w:val="16"/>
                <w:lang w:val="pl-PL"/>
              </w:rPr>
              <w:t>inne</w:t>
            </w:r>
            <w:r w:rsidRPr="0069628E">
              <w:rPr>
                <w:rFonts w:ascii="Arial" w:eastAsia="Arial" w:hAnsi="Arial" w:cs="Arial"/>
                <w:sz w:val="16"/>
                <w:szCs w:val="16"/>
                <w:lang w:val="pl-PL"/>
              </w:rPr>
              <w:t xml:space="preserve"> </w:t>
            </w:r>
            <w:r w:rsidRPr="0069628E">
              <w:rPr>
                <w:rFonts w:ascii="Arial" w:eastAsia="Arial" w:hAnsi="Arial" w:cs="Arial"/>
                <w:spacing w:val="-2"/>
                <w:sz w:val="16"/>
                <w:szCs w:val="16"/>
                <w:lang w:val="pl-PL"/>
              </w:rPr>
              <w:t>równoważne</w:t>
            </w:r>
          </w:p>
        </w:tc>
        <w:tc>
          <w:tcPr>
            <w:tcW w:w="1133" w:type="dxa"/>
            <w:vAlign w:val="center"/>
          </w:tcPr>
          <w:p w:rsidR="00F63F63" w:rsidRPr="0069628E" w:rsidRDefault="00F63F63" w:rsidP="007D0580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/>
                <w:spacing w:val="-1"/>
                <w:sz w:val="16"/>
                <w:lang w:val="pl-PL"/>
              </w:rPr>
              <w:t>Op.</w:t>
            </w:r>
          </w:p>
        </w:tc>
        <w:tc>
          <w:tcPr>
            <w:tcW w:w="1490" w:type="dxa"/>
            <w:vAlign w:val="center"/>
          </w:tcPr>
          <w:p w:rsidR="00F63F63" w:rsidRPr="0069628E" w:rsidRDefault="00F63F63" w:rsidP="007D0580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/>
                <w:spacing w:val="-1"/>
                <w:sz w:val="16"/>
                <w:lang w:val="pl-PL"/>
              </w:rPr>
              <w:t>250</w:t>
            </w:r>
          </w:p>
        </w:tc>
        <w:tc>
          <w:tcPr>
            <w:tcW w:w="1133" w:type="dxa"/>
            <w:vAlign w:val="center"/>
          </w:tcPr>
          <w:p w:rsidR="00F63F63" w:rsidRPr="0069628E" w:rsidRDefault="00F63F63" w:rsidP="007D0580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/>
                <w:spacing w:val="-1"/>
                <w:sz w:val="16"/>
                <w:lang w:val="pl-PL"/>
              </w:rPr>
              <w:t>190</w:t>
            </w:r>
          </w:p>
        </w:tc>
        <w:tc>
          <w:tcPr>
            <w:tcW w:w="1521" w:type="dxa"/>
          </w:tcPr>
          <w:p w:rsidR="00F63F63" w:rsidRPr="0069628E" w:rsidRDefault="00F63F63" w:rsidP="007D0580">
            <w:pPr>
              <w:pStyle w:val="TableParagraph"/>
              <w:jc w:val="center"/>
              <w:rPr>
                <w:rFonts w:ascii="Arial"/>
                <w:spacing w:val="-1"/>
                <w:sz w:val="16"/>
                <w:lang w:val="pl-PL"/>
              </w:rPr>
            </w:pPr>
          </w:p>
        </w:tc>
        <w:tc>
          <w:tcPr>
            <w:tcW w:w="1843" w:type="dxa"/>
          </w:tcPr>
          <w:p w:rsidR="00F63F63" w:rsidRPr="0069628E" w:rsidRDefault="00F63F63" w:rsidP="007D0580">
            <w:pPr>
              <w:pStyle w:val="TableParagraph"/>
              <w:jc w:val="center"/>
              <w:rPr>
                <w:rFonts w:ascii="Arial"/>
                <w:spacing w:val="-1"/>
                <w:sz w:val="16"/>
                <w:lang w:val="pl-PL"/>
              </w:rPr>
            </w:pPr>
          </w:p>
        </w:tc>
      </w:tr>
      <w:tr w:rsidR="00F63F63" w:rsidRPr="0069628E" w:rsidTr="00F63F63">
        <w:tblPrEx>
          <w:tblLook w:val="04A0" w:firstRow="1" w:lastRow="0" w:firstColumn="1" w:lastColumn="0" w:noHBand="0" w:noVBand="1"/>
        </w:tblPrEx>
        <w:trPr>
          <w:trHeight w:hRule="exact" w:val="746"/>
        </w:trPr>
        <w:tc>
          <w:tcPr>
            <w:tcW w:w="540" w:type="dxa"/>
          </w:tcPr>
          <w:p w:rsidR="00F63F63" w:rsidRPr="0069628E" w:rsidRDefault="00F63F63" w:rsidP="000319BF">
            <w:pPr>
              <w:pStyle w:val="TableParagraph"/>
              <w:numPr>
                <w:ilvl w:val="0"/>
                <w:numId w:val="64"/>
              </w:numPr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005" w:type="dxa"/>
          </w:tcPr>
          <w:p w:rsidR="00F63F63" w:rsidRPr="0069628E" w:rsidRDefault="00F63F63" w:rsidP="007D0580">
            <w:pPr>
              <w:pStyle w:val="TableParagraph"/>
              <w:ind w:left="63" w:right="177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 w:eastAsia="Arial" w:hAnsi="Arial" w:cs="Arial"/>
                <w:spacing w:val="-1"/>
                <w:sz w:val="16"/>
                <w:szCs w:val="16"/>
                <w:lang w:val="pl-PL"/>
              </w:rPr>
              <w:t>Płatki</w:t>
            </w:r>
            <w:r w:rsidRPr="0069628E">
              <w:rPr>
                <w:rFonts w:ascii="Arial" w:eastAsia="Arial" w:hAnsi="Arial" w:cs="Arial"/>
                <w:spacing w:val="1"/>
                <w:sz w:val="16"/>
                <w:szCs w:val="16"/>
                <w:lang w:val="pl-PL"/>
              </w:rPr>
              <w:t xml:space="preserve"> </w:t>
            </w:r>
            <w:r w:rsidRPr="0069628E">
              <w:rPr>
                <w:rFonts w:ascii="Arial" w:eastAsia="Arial" w:hAnsi="Arial" w:cs="Arial"/>
                <w:spacing w:val="-1"/>
                <w:sz w:val="16"/>
                <w:szCs w:val="16"/>
                <w:lang w:val="pl-PL"/>
              </w:rPr>
              <w:t>owsiane</w:t>
            </w:r>
            <w:r w:rsidRPr="0069628E">
              <w:rPr>
                <w:rFonts w:ascii="Arial" w:eastAsia="Arial" w:hAnsi="Arial" w:cs="Arial"/>
                <w:spacing w:val="1"/>
                <w:sz w:val="16"/>
                <w:szCs w:val="16"/>
                <w:lang w:val="pl-PL"/>
              </w:rPr>
              <w:t xml:space="preserve"> </w:t>
            </w:r>
            <w:r w:rsidRPr="0069628E">
              <w:rPr>
                <w:rFonts w:ascii="Arial" w:eastAsia="Arial" w:hAnsi="Arial" w:cs="Arial"/>
                <w:sz w:val="16"/>
                <w:szCs w:val="16"/>
                <w:lang w:val="pl-PL"/>
              </w:rPr>
              <w:t>–</w:t>
            </w:r>
            <w:r w:rsidRPr="0069628E">
              <w:rPr>
                <w:rFonts w:ascii="Arial" w:eastAsia="Arial" w:hAnsi="Arial" w:cs="Arial"/>
                <w:spacing w:val="-2"/>
                <w:sz w:val="16"/>
                <w:szCs w:val="16"/>
                <w:lang w:val="pl-PL"/>
              </w:rPr>
              <w:t xml:space="preserve"> </w:t>
            </w:r>
            <w:r w:rsidRPr="0069628E">
              <w:rPr>
                <w:rFonts w:ascii="Arial" w:eastAsia="Arial" w:hAnsi="Arial" w:cs="Arial"/>
                <w:spacing w:val="-1"/>
                <w:sz w:val="16"/>
                <w:szCs w:val="16"/>
                <w:lang w:val="pl-PL"/>
              </w:rPr>
              <w:t>skład:</w:t>
            </w:r>
            <w:r w:rsidRPr="0069628E">
              <w:rPr>
                <w:rFonts w:ascii="Arial" w:eastAsia="Arial" w:hAnsi="Arial" w:cs="Arial"/>
                <w:spacing w:val="1"/>
                <w:sz w:val="16"/>
                <w:szCs w:val="16"/>
                <w:lang w:val="pl-PL"/>
              </w:rPr>
              <w:t xml:space="preserve"> </w:t>
            </w:r>
            <w:r w:rsidRPr="0069628E">
              <w:rPr>
                <w:rFonts w:ascii="Arial" w:eastAsia="Arial" w:hAnsi="Arial" w:cs="Arial"/>
                <w:spacing w:val="-1"/>
                <w:sz w:val="16"/>
                <w:szCs w:val="16"/>
                <w:lang w:val="pl-PL"/>
              </w:rPr>
              <w:t>płatki</w:t>
            </w:r>
            <w:r w:rsidRPr="0069628E">
              <w:rPr>
                <w:rFonts w:ascii="Arial" w:eastAsia="Arial" w:hAnsi="Arial" w:cs="Arial"/>
                <w:spacing w:val="-2"/>
                <w:sz w:val="16"/>
                <w:szCs w:val="16"/>
                <w:lang w:val="pl-PL"/>
              </w:rPr>
              <w:t xml:space="preserve"> </w:t>
            </w:r>
            <w:r w:rsidRPr="0069628E">
              <w:rPr>
                <w:rFonts w:ascii="Arial" w:eastAsia="Arial" w:hAnsi="Arial" w:cs="Arial"/>
                <w:spacing w:val="-1"/>
                <w:sz w:val="16"/>
                <w:szCs w:val="16"/>
                <w:lang w:val="pl-PL"/>
              </w:rPr>
              <w:t>owsiane</w:t>
            </w:r>
            <w:r w:rsidRPr="0069628E">
              <w:rPr>
                <w:rFonts w:ascii="Arial" w:eastAsia="Arial" w:hAnsi="Arial" w:cs="Arial"/>
                <w:sz w:val="16"/>
                <w:szCs w:val="16"/>
                <w:lang w:val="pl-PL"/>
              </w:rPr>
              <w:t xml:space="preserve"> </w:t>
            </w:r>
            <w:r w:rsidRPr="0069628E">
              <w:rPr>
                <w:rFonts w:ascii="Arial" w:eastAsia="Arial" w:hAnsi="Arial" w:cs="Arial"/>
                <w:spacing w:val="-1"/>
                <w:sz w:val="16"/>
                <w:szCs w:val="16"/>
                <w:lang w:val="pl-PL"/>
              </w:rPr>
              <w:t>100%</w:t>
            </w:r>
            <w:r w:rsidRPr="0069628E">
              <w:rPr>
                <w:rFonts w:ascii="Arial" w:eastAsia="Arial" w:hAnsi="Arial" w:cs="Arial"/>
                <w:spacing w:val="2"/>
                <w:sz w:val="16"/>
                <w:szCs w:val="16"/>
                <w:lang w:val="pl-PL"/>
              </w:rPr>
              <w:t xml:space="preserve"> </w:t>
            </w:r>
            <w:r w:rsidRPr="0069628E">
              <w:rPr>
                <w:rFonts w:ascii="Arial" w:eastAsia="Arial" w:hAnsi="Arial" w:cs="Arial"/>
                <w:spacing w:val="-2"/>
                <w:sz w:val="16"/>
                <w:szCs w:val="16"/>
                <w:lang w:val="pl-PL"/>
              </w:rPr>
              <w:t>otrzymywane</w:t>
            </w:r>
            <w:r w:rsidRPr="0069628E">
              <w:rPr>
                <w:rFonts w:ascii="Arial" w:eastAsia="Arial" w:hAnsi="Arial" w:cs="Arial"/>
                <w:sz w:val="16"/>
                <w:szCs w:val="16"/>
                <w:lang w:val="pl-PL"/>
              </w:rPr>
              <w:t xml:space="preserve"> z</w:t>
            </w:r>
            <w:r w:rsidRPr="0069628E">
              <w:rPr>
                <w:rFonts w:ascii="Arial" w:eastAsia="Arial" w:hAnsi="Arial" w:cs="Arial"/>
                <w:spacing w:val="-1"/>
                <w:sz w:val="16"/>
                <w:szCs w:val="16"/>
                <w:lang w:val="pl-PL"/>
              </w:rPr>
              <w:t xml:space="preserve"> całego</w:t>
            </w:r>
            <w:r w:rsidRPr="0069628E">
              <w:rPr>
                <w:rFonts w:ascii="Arial" w:eastAsia="Arial" w:hAnsi="Arial" w:cs="Arial"/>
                <w:spacing w:val="41"/>
                <w:sz w:val="16"/>
                <w:szCs w:val="16"/>
                <w:lang w:val="pl-PL"/>
              </w:rPr>
              <w:t xml:space="preserve"> </w:t>
            </w:r>
            <w:r w:rsidRPr="0069628E">
              <w:rPr>
                <w:rFonts w:ascii="Arial" w:eastAsia="Arial" w:hAnsi="Arial" w:cs="Arial"/>
                <w:spacing w:val="-1"/>
                <w:sz w:val="16"/>
                <w:szCs w:val="16"/>
                <w:lang w:val="pl-PL"/>
              </w:rPr>
              <w:t>ziarna</w:t>
            </w:r>
            <w:r w:rsidRPr="0069628E">
              <w:rPr>
                <w:rFonts w:ascii="Arial" w:eastAsia="Arial" w:hAnsi="Arial" w:cs="Arial"/>
                <w:sz w:val="16"/>
                <w:szCs w:val="16"/>
                <w:lang w:val="pl-PL"/>
              </w:rPr>
              <w:t xml:space="preserve"> </w:t>
            </w:r>
            <w:r w:rsidRPr="0069628E">
              <w:rPr>
                <w:rFonts w:ascii="Arial" w:eastAsia="Arial" w:hAnsi="Arial" w:cs="Arial"/>
                <w:spacing w:val="-2"/>
                <w:sz w:val="16"/>
                <w:szCs w:val="16"/>
                <w:lang w:val="pl-PL"/>
              </w:rPr>
              <w:t>owsa,</w:t>
            </w:r>
            <w:r w:rsidRPr="0069628E">
              <w:rPr>
                <w:rFonts w:ascii="Arial" w:eastAsia="Arial" w:hAnsi="Arial" w:cs="Arial"/>
                <w:spacing w:val="1"/>
                <w:sz w:val="16"/>
                <w:szCs w:val="16"/>
                <w:lang w:val="pl-PL"/>
              </w:rPr>
              <w:t xml:space="preserve"> </w:t>
            </w:r>
            <w:r w:rsidRPr="0069628E">
              <w:rPr>
                <w:rFonts w:ascii="Arial" w:eastAsia="Arial" w:hAnsi="Arial" w:cs="Arial"/>
                <w:spacing w:val="-1"/>
                <w:sz w:val="16"/>
                <w:szCs w:val="16"/>
                <w:lang w:val="pl-PL"/>
              </w:rPr>
              <w:t xml:space="preserve">produkt suchy </w:t>
            </w:r>
            <w:r w:rsidRPr="0069628E">
              <w:rPr>
                <w:rFonts w:ascii="Arial" w:eastAsia="Arial" w:hAnsi="Arial" w:cs="Arial"/>
                <w:sz w:val="16"/>
                <w:szCs w:val="16"/>
                <w:lang w:val="pl-PL"/>
              </w:rPr>
              <w:t>o</w:t>
            </w:r>
            <w:r w:rsidRPr="0069628E">
              <w:rPr>
                <w:rFonts w:ascii="Arial" w:eastAsia="Arial" w:hAnsi="Arial" w:cs="Arial"/>
                <w:spacing w:val="-2"/>
                <w:sz w:val="16"/>
                <w:szCs w:val="16"/>
                <w:lang w:val="pl-PL"/>
              </w:rPr>
              <w:t xml:space="preserve"> </w:t>
            </w:r>
            <w:r w:rsidRPr="0069628E">
              <w:rPr>
                <w:rFonts w:ascii="Arial" w:eastAsia="Arial" w:hAnsi="Arial" w:cs="Arial"/>
                <w:spacing w:val="-1"/>
                <w:sz w:val="16"/>
                <w:szCs w:val="16"/>
                <w:lang w:val="pl-PL"/>
              </w:rPr>
              <w:t>sypkiej</w:t>
            </w:r>
            <w:r w:rsidRPr="0069628E">
              <w:rPr>
                <w:rFonts w:ascii="Arial" w:eastAsia="Arial" w:hAnsi="Arial" w:cs="Arial"/>
                <w:spacing w:val="1"/>
                <w:sz w:val="16"/>
                <w:szCs w:val="16"/>
                <w:lang w:val="pl-PL"/>
              </w:rPr>
              <w:t xml:space="preserve"> </w:t>
            </w:r>
            <w:r w:rsidRPr="0069628E">
              <w:rPr>
                <w:rFonts w:ascii="Arial" w:eastAsia="Arial" w:hAnsi="Arial" w:cs="Arial"/>
                <w:spacing w:val="-2"/>
                <w:sz w:val="16"/>
                <w:szCs w:val="16"/>
                <w:lang w:val="pl-PL"/>
              </w:rPr>
              <w:t>konsystencji,</w:t>
            </w:r>
            <w:r w:rsidRPr="0069628E">
              <w:rPr>
                <w:rFonts w:ascii="Arial" w:eastAsia="Arial" w:hAnsi="Arial" w:cs="Arial"/>
                <w:spacing w:val="-1"/>
                <w:sz w:val="16"/>
                <w:szCs w:val="16"/>
                <w:lang w:val="pl-PL"/>
              </w:rPr>
              <w:t xml:space="preserve"> </w:t>
            </w:r>
            <w:r w:rsidRPr="0069628E">
              <w:rPr>
                <w:rFonts w:ascii="Arial" w:eastAsia="Arial" w:hAnsi="Arial" w:cs="Arial"/>
                <w:sz w:val="16"/>
                <w:szCs w:val="16"/>
                <w:lang w:val="pl-PL"/>
              </w:rPr>
              <w:t>w</w:t>
            </w:r>
            <w:r w:rsidRPr="0069628E">
              <w:rPr>
                <w:rFonts w:ascii="Arial" w:eastAsia="Arial" w:hAnsi="Arial" w:cs="Arial"/>
                <w:spacing w:val="-3"/>
                <w:sz w:val="16"/>
                <w:szCs w:val="16"/>
                <w:lang w:val="pl-PL"/>
              </w:rPr>
              <w:t xml:space="preserve"> </w:t>
            </w:r>
            <w:r w:rsidRPr="0069628E">
              <w:rPr>
                <w:rFonts w:ascii="Arial" w:eastAsia="Arial" w:hAnsi="Arial" w:cs="Arial"/>
                <w:spacing w:val="-1"/>
                <w:sz w:val="16"/>
                <w:szCs w:val="16"/>
                <w:lang w:val="pl-PL"/>
              </w:rPr>
              <w:t>postaci</w:t>
            </w:r>
            <w:r w:rsidRPr="0069628E">
              <w:rPr>
                <w:rFonts w:ascii="Arial" w:eastAsia="Arial" w:hAnsi="Arial" w:cs="Arial"/>
                <w:spacing w:val="47"/>
                <w:sz w:val="16"/>
                <w:szCs w:val="16"/>
                <w:lang w:val="pl-PL"/>
              </w:rPr>
              <w:t xml:space="preserve"> </w:t>
            </w:r>
            <w:r w:rsidRPr="0069628E">
              <w:rPr>
                <w:rFonts w:ascii="Arial" w:eastAsia="Arial" w:hAnsi="Arial" w:cs="Arial"/>
                <w:spacing w:val="-1"/>
                <w:sz w:val="16"/>
                <w:szCs w:val="16"/>
                <w:lang w:val="pl-PL"/>
              </w:rPr>
              <w:t>odrębnych</w:t>
            </w:r>
            <w:r w:rsidRPr="0069628E">
              <w:rPr>
                <w:rFonts w:ascii="Arial" w:eastAsia="Arial" w:hAnsi="Arial" w:cs="Arial"/>
                <w:sz w:val="16"/>
                <w:szCs w:val="16"/>
                <w:lang w:val="pl-PL"/>
              </w:rPr>
              <w:t xml:space="preserve"> </w:t>
            </w:r>
            <w:r w:rsidRPr="0069628E">
              <w:rPr>
                <w:rFonts w:ascii="Arial" w:eastAsia="Arial" w:hAnsi="Arial" w:cs="Arial"/>
                <w:spacing w:val="-1"/>
                <w:sz w:val="16"/>
                <w:szCs w:val="16"/>
                <w:lang w:val="pl-PL"/>
              </w:rPr>
              <w:t>nie</w:t>
            </w:r>
            <w:r w:rsidRPr="0069628E">
              <w:rPr>
                <w:rFonts w:ascii="Arial" w:eastAsia="Arial" w:hAnsi="Arial" w:cs="Arial"/>
                <w:sz w:val="16"/>
                <w:szCs w:val="16"/>
                <w:lang w:val="pl-PL"/>
              </w:rPr>
              <w:t>sklejonych</w:t>
            </w:r>
            <w:r w:rsidRPr="0069628E">
              <w:rPr>
                <w:rFonts w:ascii="Arial" w:eastAsia="Arial" w:hAnsi="Arial" w:cs="Arial"/>
                <w:spacing w:val="-3"/>
                <w:sz w:val="16"/>
                <w:szCs w:val="16"/>
                <w:lang w:val="pl-PL"/>
              </w:rPr>
              <w:t xml:space="preserve"> </w:t>
            </w:r>
            <w:r w:rsidRPr="0069628E">
              <w:rPr>
                <w:rFonts w:ascii="Arial" w:eastAsia="Arial" w:hAnsi="Arial" w:cs="Arial"/>
                <w:spacing w:val="-1"/>
                <w:sz w:val="16"/>
                <w:szCs w:val="16"/>
                <w:lang w:val="pl-PL"/>
              </w:rPr>
              <w:t>płatków,</w:t>
            </w:r>
            <w:r w:rsidRPr="0069628E">
              <w:rPr>
                <w:rFonts w:ascii="Arial" w:eastAsia="Arial" w:hAnsi="Arial" w:cs="Arial"/>
                <w:spacing w:val="1"/>
                <w:sz w:val="16"/>
                <w:szCs w:val="16"/>
                <w:lang w:val="pl-PL"/>
              </w:rPr>
              <w:t xml:space="preserve"> </w:t>
            </w:r>
            <w:r w:rsidRPr="0069628E">
              <w:rPr>
                <w:rFonts w:ascii="Arial" w:eastAsia="Arial" w:hAnsi="Arial" w:cs="Arial"/>
                <w:spacing w:val="-1"/>
                <w:sz w:val="16"/>
                <w:szCs w:val="16"/>
                <w:lang w:val="pl-PL"/>
              </w:rPr>
              <w:t>wolne</w:t>
            </w:r>
            <w:r w:rsidRPr="0069628E">
              <w:rPr>
                <w:rFonts w:ascii="Arial" w:eastAsia="Arial" w:hAnsi="Arial" w:cs="Arial"/>
                <w:sz w:val="16"/>
                <w:szCs w:val="16"/>
                <w:lang w:val="pl-PL"/>
              </w:rPr>
              <w:t xml:space="preserve"> </w:t>
            </w:r>
            <w:r w:rsidRPr="0069628E">
              <w:rPr>
                <w:rFonts w:ascii="Arial" w:eastAsia="Arial" w:hAnsi="Arial" w:cs="Arial"/>
                <w:spacing w:val="-1"/>
                <w:sz w:val="16"/>
                <w:szCs w:val="16"/>
                <w:lang w:val="pl-PL"/>
              </w:rPr>
              <w:t>od</w:t>
            </w:r>
            <w:r w:rsidRPr="0069628E">
              <w:rPr>
                <w:rFonts w:ascii="Arial" w:eastAsia="Arial" w:hAnsi="Arial" w:cs="Arial"/>
                <w:sz w:val="16"/>
                <w:szCs w:val="16"/>
                <w:lang w:val="pl-PL"/>
              </w:rPr>
              <w:t xml:space="preserve"> </w:t>
            </w:r>
            <w:r w:rsidRPr="0069628E">
              <w:rPr>
                <w:rFonts w:ascii="Arial" w:eastAsia="Arial" w:hAnsi="Arial" w:cs="Arial"/>
                <w:spacing w:val="-1"/>
                <w:sz w:val="16"/>
                <w:szCs w:val="16"/>
                <w:lang w:val="pl-PL"/>
              </w:rPr>
              <w:t>szkodników</w:t>
            </w:r>
            <w:r w:rsidRPr="0069628E">
              <w:rPr>
                <w:rFonts w:ascii="Arial" w:eastAsia="Arial" w:hAnsi="Arial" w:cs="Arial"/>
                <w:spacing w:val="-3"/>
                <w:sz w:val="16"/>
                <w:szCs w:val="16"/>
                <w:lang w:val="pl-PL"/>
              </w:rPr>
              <w:t xml:space="preserve"> </w:t>
            </w:r>
            <w:r w:rsidRPr="0069628E">
              <w:rPr>
                <w:rFonts w:ascii="Arial" w:eastAsia="Arial" w:hAnsi="Arial" w:cs="Arial"/>
                <w:sz w:val="16"/>
                <w:szCs w:val="16"/>
                <w:lang w:val="pl-PL"/>
              </w:rPr>
              <w:t>i</w:t>
            </w:r>
            <w:r w:rsidRPr="0069628E">
              <w:rPr>
                <w:rFonts w:ascii="Arial" w:eastAsia="Arial" w:hAnsi="Arial" w:cs="Arial"/>
                <w:spacing w:val="1"/>
                <w:sz w:val="16"/>
                <w:szCs w:val="16"/>
                <w:lang w:val="pl-PL"/>
              </w:rPr>
              <w:t xml:space="preserve"> </w:t>
            </w:r>
            <w:r w:rsidRPr="0069628E">
              <w:rPr>
                <w:rFonts w:ascii="Arial" w:eastAsia="Arial" w:hAnsi="Arial" w:cs="Arial"/>
                <w:sz w:val="16"/>
                <w:szCs w:val="16"/>
                <w:lang w:val="pl-PL"/>
              </w:rPr>
              <w:t>ich</w:t>
            </w:r>
            <w:r w:rsidRPr="0069628E">
              <w:rPr>
                <w:rFonts w:ascii="Arial" w:eastAsia="Arial" w:hAnsi="Arial" w:cs="Arial"/>
                <w:spacing w:val="21"/>
                <w:sz w:val="16"/>
                <w:szCs w:val="16"/>
                <w:lang w:val="pl-PL"/>
              </w:rPr>
              <w:t xml:space="preserve"> </w:t>
            </w:r>
            <w:r w:rsidRPr="0069628E">
              <w:rPr>
                <w:rFonts w:ascii="Arial" w:eastAsia="Arial" w:hAnsi="Arial" w:cs="Arial"/>
                <w:spacing w:val="-1"/>
                <w:sz w:val="16"/>
                <w:szCs w:val="16"/>
                <w:lang w:val="pl-PL"/>
              </w:rPr>
              <w:t>pozostałości</w:t>
            </w:r>
          </w:p>
        </w:tc>
        <w:tc>
          <w:tcPr>
            <w:tcW w:w="1133" w:type="dxa"/>
            <w:vAlign w:val="center"/>
          </w:tcPr>
          <w:p w:rsidR="00F63F63" w:rsidRPr="0069628E" w:rsidRDefault="00F63F63" w:rsidP="007D0580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/>
                <w:spacing w:val="-1"/>
                <w:sz w:val="16"/>
                <w:lang w:val="pl-PL"/>
              </w:rPr>
              <w:t>Op.</w:t>
            </w:r>
          </w:p>
        </w:tc>
        <w:tc>
          <w:tcPr>
            <w:tcW w:w="1490" w:type="dxa"/>
            <w:vAlign w:val="center"/>
          </w:tcPr>
          <w:p w:rsidR="00F63F63" w:rsidRPr="0069628E" w:rsidRDefault="00F63F63" w:rsidP="007D0580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/>
                <w:spacing w:val="-1"/>
                <w:sz w:val="16"/>
                <w:lang w:val="pl-PL"/>
              </w:rPr>
              <w:t>500</w:t>
            </w:r>
            <w:r w:rsidRPr="0069628E">
              <w:rPr>
                <w:rFonts w:ascii="Arial"/>
                <w:sz w:val="16"/>
                <w:lang w:val="pl-PL"/>
              </w:rPr>
              <w:t xml:space="preserve"> g</w:t>
            </w:r>
          </w:p>
        </w:tc>
        <w:tc>
          <w:tcPr>
            <w:tcW w:w="1133" w:type="dxa"/>
            <w:vAlign w:val="center"/>
          </w:tcPr>
          <w:p w:rsidR="00F63F63" w:rsidRPr="0069628E" w:rsidRDefault="00F63F63" w:rsidP="007D0580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/>
                <w:spacing w:val="-1"/>
                <w:sz w:val="16"/>
                <w:lang w:val="pl-PL"/>
              </w:rPr>
              <w:t>250</w:t>
            </w:r>
          </w:p>
        </w:tc>
        <w:tc>
          <w:tcPr>
            <w:tcW w:w="1521" w:type="dxa"/>
          </w:tcPr>
          <w:p w:rsidR="00F63F63" w:rsidRPr="0069628E" w:rsidRDefault="00F63F63" w:rsidP="007D0580">
            <w:pPr>
              <w:pStyle w:val="TableParagraph"/>
              <w:jc w:val="center"/>
              <w:rPr>
                <w:rFonts w:ascii="Arial"/>
                <w:spacing w:val="-1"/>
                <w:sz w:val="16"/>
                <w:lang w:val="pl-PL"/>
              </w:rPr>
            </w:pPr>
          </w:p>
        </w:tc>
        <w:tc>
          <w:tcPr>
            <w:tcW w:w="1843" w:type="dxa"/>
          </w:tcPr>
          <w:p w:rsidR="00F63F63" w:rsidRPr="0069628E" w:rsidRDefault="00F63F63" w:rsidP="007D0580">
            <w:pPr>
              <w:pStyle w:val="TableParagraph"/>
              <w:jc w:val="center"/>
              <w:rPr>
                <w:rFonts w:ascii="Arial"/>
                <w:spacing w:val="-1"/>
                <w:sz w:val="16"/>
                <w:lang w:val="pl-PL"/>
              </w:rPr>
            </w:pPr>
          </w:p>
        </w:tc>
      </w:tr>
      <w:tr w:rsidR="00F63F63" w:rsidRPr="0069628E" w:rsidTr="00F63F63">
        <w:tblPrEx>
          <w:tblLook w:val="04A0" w:firstRow="1" w:lastRow="0" w:firstColumn="1" w:lastColumn="0" w:noHBand="0" w:noVBand="1"/>
        </w:tblPrEx>
        <w:trPr>
          <w:trHeight w:hRule="exact" w:val="216"/>
        </w:trPr>
        <w:tc>
          <w:tcPr>
            <w:tcW w:w="540" w:type="dxa"/>
          </w:tcPr>
          <w:p w:rsidR="00F63F63" w:rsidRPr="0069628E" w:rsidRDefault="00F63F63" w:rsidP="000319BF">
            <w:pPr>
              <w:pStyle w:val="TableParagraph"/>
              <w:numPr>
                <w:ilvl w:val="0"/>
                <w:numId w:val="64"/>
              </w:numPr>
              <w:spacing w:line="204" w:lineRule="exact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005" w:type="dxa"/>
          </w:tcPr>
          <w:p w:rsidR="00F63F63" w:rsidRPr="0069628E" w:rsidRDefault="00F63F63" w:rsidP="007D0580">
            <w:pPr>
              <w:pStyle w:val="TableParagraph"/>
              <w:spacing w:before="7"/>
              <w:ind w:left="63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/>
                <w:spacing w:val="-1"/>
                <w:sz w:val="16"/>
                <w:lang w:val="pl-PL"/>
              </w:rPr>
              <w:t>Proszek do</w:t>
            </w:r>
            <w:r w:rsidRPr="0069628E">
              <w:rPr>
                <w:rFonts w:ascii="Arial"/>
                <w:sz w:val="16"/>
                <w:lang w:val="pl-PL"/>
              </w:rPr>
              <w:t xml:space="preserve"> </w:t>
            </w:r>
            <w:r w:rsidRPr="0069628E">
              <w:rPr>
                <w:rFonts w:ascii="Arial"/>
                <w:spacing w:val="-1"/>
                <w:sz w:val="16"/>
                <w:lang w:val="pl-PL"/>
              </w:rPr>
              <w:t>pieczenia</w:t>
            </w:r>
          </w:p>
        </w:tc>
        <w:tc>
          <w:tcPr>
            <w:tcW w:w="1133" w:type="dxa"/>
            <w:vAlign w:val="center"/>
          </w:tcPr>
          <w:p w:rsidR="00F63F63" w:rsidRPr="0069628E" w:rsidRDefault="00F63F63" w:rsidP="007D0580">
            <w:pPr>
              <w:pStyle w:val="TableParagraph"/>
              <w:spacing w:before="7"/>
              <w:ind w:left="1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/>
                <w:spacing w:val="-1"/>
                <w:sz w:val="16"/>
                <w:lang w:val="pl-PL"/>
              </w:rPr>
              <w:t>Szt.</w:t>
            </w:r>
          </w:p>
        </w:tc>
        <w:tc>
          <w:tcPr>
            <w:tcW w:w="1490" w:type="dxa"/>
            <w:vAlign w:val="center"/>
          </w:tcPr>
          <w:p w:rsidR="00F63F63" w:rsidRPr="0069628E" w:rsidRDefault="00F63F63" w:rsidP="007D0580">
            <w:pPr>
              <w:pStyle w:val="TableParagraph"/>
              <w:spacing w:before="7"/>
              <w:ind w:right="1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/>
                <w:spacing w:val="-1"/>
                <w:sz w:val="16"/>
                <w:lang w:val="pl-PL"/>
              </w:rPr>
              <w:t>30</w:t>
            </w:r>
            <w:r w:rsidRPr="0069628E">
              <w:rPr>
                <w:rFonts w:ascii="Arial"/>
                <w:sz w:val="16"/>
                <w:lang w:val="pl-PL"/>
              </w:rPr>
              <w:t xml:space="preserve"> g</w:t>
            </w:r>
          </w:p>
        </w:tc>
        <w:tc>
          <w:tcPr>
            <w:tcW w:w="1133" w:type="dxa"/>
            <w:vAlign w:val="center"/>
          </w:tcPr>
          <w:p w:rsidR="00F63F63" w:rsidRPr="0069628E" w:rsidRDefault="00F63F63" w:rsidP="007D0580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/>
                <w:spacing w:val="-1"/>
                <w:sz w:val="16"/>
                <w:lang w:val="pl-PL"/>
              </w:rPr>
              <w:t>20</w:t>
            </w:r>
          </w:p>
        </w:tc>
        <w:tc>
          <w:tcPr>
            <w:tcW w:w="1521" w:type="dxa"/>
          </w:tcPr>
          <w:p w:rsidR="00F63F63" w:rsidRPr="0069628E" w:rsidRDefault="00F63F63" w:rsidP="007D0580">
            <w:pPr>
              <w:pStyle w:val="TableParagraph"/>
              <w:spacing w:before="7"/>
              <w:jc w:val="center"/>
              <w:rPr>
                <w:rFonts w:ascii="Arial"/>
                <w:spacing w:val="-1"/>
                <w:sz w:val="16"/>
                <w:lang w:val="pl-PL"/>
              </w:rPr>
            </w:pPr>
          </w:p>
        </w:tc>
        <w:tc>
          <w:tcPr>
            <w:tcW w:w="1843" w:type="dxa"/>
          </w:tcPr>
          <w:p w:rsidR="00F63F63" w:rsidRPr="0069628E" w:rsidRDefault="00F63F63" w:rsidP="007D0580">
            <w:pPr>
              <w:pStyle w:val="TableParagraph"/>
              <w:spacing w:before="7"/>
              <w:jc w:val="center"/>
              <w:rPr>
                <w:rFonts w:ascii="Arial"/>
                <w:spacing w:val="-1"/>
                <w:sz w:val="16"/>
                <w:lang w:val="pl-PL"/>
              </w:rPr>
            </w:pPr>
          </w:p>
        </w:tc>
      </w:tr>
      <w:tr w:rsidR="00F63F63" w:rsidRPr="0069628E" w:rsidTr="00F63F63">
        <w:tblPrEx>
          <w:tblLook w:val="04A0" w:firstRow="1" w:lastRow="0" w:firstColumn="1" w:lastColumn="0" w:noHBand="0" w:noVBand="1"/>
        </w:tblPrEx>
        <w:trPr>
          <w:trHeight w:hRule="exact" w:val="379"/>
        </w:trPr>
        <w:tc>
          <w:tcPr>
            <w:tcW w:w="540" w:type="dxa"/>
          </w:tcPr>
          <w:p w:rsidR="00F63F63" w:rsidRPr="0069628E" w:rsidRDefault="00F63F63" w:rsidP="000319BF">
            <w:pPr>
              <w:pStyle w:val="TableParagraph"/>
              <w:numPr>
                <w:ilvl w:val="0"/>
                <w:numId w:val="64"/>
              </w:numPr>
              <w:spacing w:before="79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005" w:type="dxa"/>
          </w:tcPr>
          <w:p w:rsidR="00F63F63" w:rsidRPr="0069628E" w:rsidRDefault="00F63F63" w:rsidP="007D0580">
            <w:pPr>
              <w:pStyle w:val="TableParagraph"/>
              <w:ind w:left="63" w:right="197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Rodzynki</w:t>
            </w:r>
            <w:r w:rsidRPr="0069628E">
              <w:rPr>
                <w:rFonts w:ascii="Arial" w:hAnsi="Arial"/>
                <w:spacing w:val="1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 xml:space="preserve">sułtańskie, 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>suszone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>owoce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zielonych</w:t>
            </w:r>
            <w:r w:rsidRPr="0069628E">
              <w:rPr>
                <w:rFonts w:ascii="Arial" w:hAnsi="Arial"/>
                <w:spacing w:val="-3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winogron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,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powinny</w:t>
            </w:r>
            <w:r w:rsidRPr="0069628E">
              <w:rPr>
                <w:rFonts w:ascii="Arial" w:hAnsi="Arial"/>
                <w:spacing w:val="33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być</w:t>
            </w:r>
            <w:r w:rsidRPr="0069628E">
              <w:rPr>
                <w:rFonts w:ascii="Arial" w:hAnsi="Arial"/>
                <w:spacing w:val="2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sprężyste</w:t>
            </w:r>
            <w:r w:rsidRPr="0069628E">
              <w:rPr>
                <w:rFonts w:ascii="Arial" w:hAnsi="Arial"/>
                <w:spacing w:val="-3"/>
                <w:sz w:val="16"/>
                <w:lang w:val="pl-PL"/>
              </w:rPr>
              <w:t xml:space="preserve">,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miękkie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z w:val="16"/>
                <w:lang w:val="pl-PL"/>
              </w:rPr>
              <w:t>i</w:t>
            </w:r>
            <w:r w:rsidRPr="0069628E">
              <w:rPr>
                <w:rFonts w:ascii="Arial" w:hAnsi="Arial"/>
                <w:spacing w:val="1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błyszczące</w:t>
            </w:r>
          </w:p>
        </w:tc>
        <w:tc>
          <w:tcPr>
            <w:tcW w:w="1133" w:type="dxa"/>
            <w:vAlign w:val="center"/>
          </w:tcPr>
          <w:p w:rsidR="00F63F63" w:rsidRPr="0069628E" w:rsidRDefault="00F63F63" w:rsidP="007D0580">
            <w:pPr>
              <w:pStyle w:val="TableParagraph"/>
              <w:spacing w:before="89"/>
              <w:ind w:left="1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/>
                <w:sz w:val="16"/>
                <w:lang w:val="pl-PL"/>
              </w:rPr>
              <w:t>Kg</w:t>
            </w:r>
          </w:p>
        </w:tc>
        <w:tc>
          <w:tcPr>
            <w:tcW w:w="1490" w:type="dxa"/>
            <w:vAlign w:val="center"/>
          </w:tcPr>
          <w:p w:rsidR="00F63F63" w:rsidRPr="0069628E" w:rsidRDefault="00F63F63" w:rsidP="007D0580">
            <w:pPr>
              <w:pStyle w:val="TableParagraph"/>
              <w:spacing w:before="89"/>
              <w:ind w:right="1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/>
                <w:spacing w:val="-1"/>
                <w:sz w:val="16"/>
                <w:lang w:val="pl-PL"/>
              </w:rPr>
              <w:t>1000</w:t>
            </w:r>
            <w:r w:rsidRPr="0069628E">
              <w:rPr>
                <w:rFonts w:ascii="Arial"/>
                <w:sz w:val="16"/>
                <w:lang w:val="pl-PL"/>
              </w:rPr>
              <w:t xml:space="preserve"> g</w:t>
            </w:r>
          </w:p>
        </w:tc>
        <w:tc>
          <w:tcPr>
            <w:tcW w:w="1133" w:type="dxa"/>
            <w:vAlign w:val="center"/>
          </w:tcPr>
          <w:p w:rsidR="00F63F63" w:rsidRPr="0069628E" w:rsidRDefault="00F63F63" w:rsidP="007D0580">
            <w:pPr>
              <w:pStyle w:val="TableParagraph"/>
              <w:spacing w:before="89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/>
                <w:spacing w:val="-1"/>
                <w:sz w:val="16"/>
                <w:lang w:val="pl-PL"/>
              </w:rPr>
              <w:t>50</w:t>
            </w:r>
          </w:p>
        </w:tc>
        <w:tc>
          <w:tcPr>
            <w:tcW w:w="1521" w:type="dxa"/>
          </w:tcPr>
          <w:p w:rsidR="00F63F63" w:rsidRPr="0069628E" w:rsidRDefault="00F63F63" w:rsidP="007D0580">
            <w:pPr>
              <w:pStyle w:val="TableParagraph"/>
              <w:spacing w:before="89"/>
              <w:jc w:val="center"/>
              <w:rPr>
                <w:rFonts w:ascii="Arial"/>
                <w:spacing w:val="-1"/>
                <w:sz w:val="16"/>
                <w:lang w:val="pl-PL"/>
              </w:rPr>
            </w:pPr>
          </w:p>
        </w:tc>
        <w:tc>
          <w:tcPr>
            <w:tcW w:w="1843" w:type="dxa"/>
          </w:tcPr>
          <w:p w:rsidR="00F63F63" w:rsidRPr="0069628E" w:rsidRDefault="00F63F63" w:rsidP="007D0580">
            <w:pPr>
              <w:pStyle w:val="TableParagraph"/>
              <w:spacing w:before="89"/>
              <w:jc w:val="center"/>
              <w:rPr>
                <w:rFonts w:ascii="Arial"/>
                <w:spacing w:val="-1"/>
                <w:sz w:val="16"/>
                <w:lang w:val="pl-PL"/>
              </w:rPr>
            </w:pPr>
          </w:p>
        </w:tc>
      </w:tr>
      <w:tr w:rsidR="00F63F63" w:rsidRPr="0069628E" w:rsidTr="00F63F63">
        <w:tblPrEx>
          <w:tblLook w:val="04A0" w:firstRow="1" w:lastRow="0" w:firstColumn="1" w:lastColumn="0" w:noHBand="0" w:noVBand="1"/>
        </w:tblPrEx>
        <w:trPr>
          <w:trHeight w:hRule="exact" w:val="233"/>
        </w:trPr>
        <w:tc>
          <w:tcPr>
            <w:tcW w:w="540" w:type="dxa"/>
          </w:tcPr>
          <w:p w:rsidR="00F63F63" w:rsidRPr="0069628E" w:rsidRDefault="00F63F63" w:rsidP="000319BF">
            <w:pPr>
              <w:pStyle w:val="TableParagraph"/>
              <w:numPr>
                <w:ilvl w:val="0"/>
                <w:numId w:val="64"/>
              </w:numPr>
              <w:spacing w:before="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005" w:type="dxa"/>
          </w:tcPr>
          <w:p w:rsidR="00F63F63" w:rsidRPr="0069628E" w:rsidRDefault="00F63F63" w:rsidP="007D0580">
            <w:pPr>
              <w:pStyle w:val="TableParagraph"/>
              <w:spacing w:before="17"/>
              <w:ind w:left="63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/>
                <w:spacing w:val="-1"/>
                <w:sz w:val="16"/>
                <w:lang w:val="pl-PL"/>
              </w:rPr>
              <w:t>Rozmaryn</w:t>
            </w:r>
          </w:p>
        </w:tc>
        <w:tc>
          <w:tcPr>
            <w:tcW w:w="1133" w:type="dxa"/>
            <w:vAlign w:val="center"/>
          </w:tcPr>
          <w:p w:rsidR="00F63F63" w:rsidRPr="0069628E" w:rsidRDefault="00F63F63" w:rsidP="007D0580">
            <w:pPr>
              <w:pStyle w:val="TableParagraph"/>
              <w:spacing w:before="17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/>
                <w:spacing w:val="-1"/>
                <w:sz w:val="16"/>
                <w:lang w:val="pl-PL"/>
              </w:rPr>
              <w:t>Op.</w:t>
            </w:r>
          </w:p>
        </w:tc>
        <w:tc>
          <w:tcPr>
            <w:tcW w:w="1490" w:type="dxa"/>
            <w:vAlign w:val="center"/>
          </w:tcPr>
          <w:p w:rsidR="00F63F63" w:rsidRPr="0069628E" w:rsidRDefault="00F63F63" w:rsidP="007D0580">
            <w:pPr>
              <w:pStyle w:val="TableParagraph"/>
              <w:spacing w:before="17"/>
              <w:ind w:right="2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/>
                <w:spacing w:val="-1"/>
                <w:sz w:val="16"/>
                <w:lang w:val="pl-PL"/>
              </w:rPr>
              <w:t>100g</w:t>
            </w:r>
          </w:p>
        </w:tc>
        <w:tc>
          <w:tcPr>
            <w:tcW w:w="1133" w:type="dxa"/>
            <w:vAlign w:val="center"/>
          </w:tcPr>
          <w:p w:rsidR="00F63F63" w:rsidRPr="0069628E" w:rsidRDefault="00F63F63" w:rsidP="007D0580">
            <w:pPr>
              <w:pStyle w:val="TableParagraph"/>
              <w:spacing w:before="17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/>
                <w:spacing w:val="-1"/>
                <w:sz w:val="16"/>
                <w:lang w:val="pl-PL"/>
              </w:rPr>
              <w:t>40</w:t>
            </w:r>
          </w:p>
        </w:tc>
        <w:tc>
          <w:tcPr>
            <w:tcW w:w="1521" w:type="dxa"/>
          </w:tcPr>
          <w:p w:rsidR="00F63F63" w:rsidRPr="0069628E" w:rsidRDefault="00F63F63" w:rsidP="007D0580">
            <w:pPr>
              <w:pStyle w:val="TableParagraph"/>
              <w:spacing w:before="17"/>
              <w:jc w:val="center"/>
              <w:rPr>
                <w:rFonts w:ascii="Arial"/>
                <w:spacing w:val="-1"/>
                <w:sz w:val="16"/>
                <w:lang w:val="pl-PL"/>
              </w:rPr>
            </w:pPr>
          </w:p>
        </w:tc>
        <w:tc>
          <w:tcPr>
            <w:tcW w:w="1843" w:type="dxa"/>
          </w:tcPr>
          <w:p w:rsidR="00F63F63" w:rsidRPr="0069628E" w:rsidRDefault="00F63F63" w:rsidP="007D0580">
            <w:pPr>
              <w:pStyle w:val="TableParagraph"/>
              <w:spacing w:before="17"/>
              <w:jc w:val="center"/>
              <w:rPr>
                <w:rFonts w:ascii="Arial"/>
                <w:spacing w:val="-1"/>
                <w:sz w:val="16"/>
                <w:lang w:val="pl-PL"/>
              </w:rPr>
            </w:pPr>
          </w:p>
        </w:tc>
      </w:tr>
      <w:tr w:rsidR="00F63F63" w:rsidRPr="0069628E" w:rsidTr="00F63F63">
        <w:tblPrEx>
          <w:tblLook w:val="04A0" w:firstRow="1" w:lastRow="0" w:firstColumn="1" w:lastColumn="0" w:noHBand="0" w:noVBand="1"/>
        </w:tblPrEx>
        <w:trPr>
          <w:trHeight w:hRule="exact" w:val="562"/>
        </w:trPr>
        <w:tc>
          <w:tcPr>
            <w:tcW w:w="540" w:type="dxa"/>
          </w:tcPr>
          <w:p w:rsidR="00F63F63" w:rsidRPr="0069628E" w:rsidRDefault="00F63F63" w:rsidP="000319BF">
            <w:pPr>
              <w:pStyle w:val="TableParagraph"/>
              <w:numPr>
                <w:ilvl w:val="0"/>
                <w:numId w:val="64"/>
              </w:numPr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005" w:type="dxa"/>
          </w:tcPr>
          <w:p w:rsidR="00F63F63" w:rsidRPr="0069628E" w:rsidRDefault="00F63F63" w:rsidP="007D0580">
            <w:pPr>
              <w:pStyle w:val="TableParagraph"/>
              <w:ind w:left="63" w:right="126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Ryż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brązowy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 xml:space="preserve"> długo ziarnisty</w:t>
            </w:r>
            <w:r w:rsidRPr="0069628E">
              <w:rPr>
                <w:rFonts w:ascii="Arial" w:hAnsi="Arial"/>
                <w:spacing w:val="1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-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pozbawiony tylko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niejadalnej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łuski</w:t>
            </w:r>
            <w:r w:rsidRPr="0069628E">
              <w:rPr>
                <w:rFonts w:ascii="Arial" w:hAnsi="Arial"/>
                <w:spacing w:val="49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>wokół</w:t>
            </w:r>
            <w:r w:rsidRPr="0069628E">
              <w:rPr>
                <w:rFonts w:ascii="Arial" w:hAnsi="Arial"/>
                <w:spacing w:val="1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ziarna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,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bez zanieczyszczeń</w:t>
            </w:r>
            <w:r w:rsidRPr="0069628E">
              <w:rPr>
                <w:rFonts w:ascii="Arial" w:hAnsi="Arial"/>
                <w:spacing w:val="-3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organicznych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i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nieorganicznych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 xml:space="preserve">,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wolny od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szkodników</w:t>
            </w:r>
            <w:r w:rsidRPr="0069628E">
              <w:rPr>
                <w:rFonts w:ascii="Arial" w:hAnsi="Arial"/>
                <w:spacing w:val="-3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z w:val="16"/>
                <w:lang w:val="pl-PL"/>
              </w:rPr>
              <w:t>i</w:t>
            </w:r>
            <w:r w:rsidRPr="0069628E">
              <w:rPr>
                <w:rFonts w:ascii="Arial" w:hAnsi="Arial"/>
                <w:spacing w:val="1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ich</w:t>
            </w:r>
            <w:r w:rsidRPr="0069628E">
              <w:rPr>
                <w:rFonts w:ascii="Arial" w:hAnsi="Arial"/>
                <w:spacing w:val="2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>pozostałości</w:t>
            </w:r>
          </w:p>
        </w:tc>
        <w:tc>
          <w:tcPr>
            <w:tcW w:w="1133" w:type="dxa"/>
            <w:vAlign w:val="center"/>
          </w:tcPr>
          <w:p w:rsidR="00F63F63" w:rsidRPr="0069628E" w:rsidRDefault="00F63F63" w:rsidP="007D0580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/>
                <w:spacing w:val="-1"/>
                <w:sz w:val="16"/>
                <w:lang w:val="pl-PL"/>
              </w:rPr>
              <w:t>Op.</w:t>
            </w:r>
          </w:p>
        </w:tc>
        <w:tc>
          <w:tcPr>
            <w:tcW w:w="1490" w:type="dxa"/>
            <w:vAlign w:val="center"/>
          </w:tcPr>
          <w:p w:rsidR="00F63F63" w:rsidRPr="0069628E" w:rsidRDefault="00F63F63" w:rsidP="007D0580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/>
                <w:spacing w:val="-1"/>
                <w:sz w:val="16"/>
                <w:lang w:val="pl-PL"/>
              </w:rPr>
              <w:t>500g</w:t>
            </w:r>
          </w:p>
        </w:tc>
        <w:tc>
          <w:tcPr>
            <w:tcW w:w="1133" w:type="dxa"/>
            <w:vAlign w:val="center"/>
          </w:tcPr>
          <w:p w:rsidR="00F63F63" w:rsidRPr="0069628E" w:rsidRDefault="00F63F63" w:rsidP="007D0580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/>
                <w:spacing w:val="-1"/>
                <w:sz w:val="16"/>
                <w:lang w:val="pl-PL"/>
              </w:rPr>
              <w:t>400</w:t>
            </w:r>
          </w:p>
        </w:tc>
        <w:tc>
          <w:tcPr>
            <w:tcW w:w="1521" w:type="dxa"/>
          </w:tcPr>
          <w:p w:rsidR="00F63F63" w:rsidRPr="0069628E" w:rsidRDefault="00F63F63" w:rsidP="007D0580">
            <w:pPr>
              <w:pStyle w:val="TableParagraph"/>
              <w:jc w:val="center"/>
              <w:rPr>
                <w:rFonts w:ascii="Arial"/>
                <w:spacing w:val="-1"/>
                <w:sz w:val="16"/>
                <w:lang w:val="pl-PL"/>
              </w:rPr>
            </w:pPr>
          </w:p>
        </w:tc>
        <w:tc>
          <w:tcPr>
            <w:tcW w:w="1843" w:type="dxa"/>
          </w:tcPr>
          <w:p w:rsidR="00F63F63" w:rsidRPr="0069628E" w:rsidRDefault="00F63F63" w:rsidP="007D0580">
            <w:pPr>
              <w:pStyle w:val="TableParagraph"/>
              <w:jc w:val="center"/>
              <w:rPr>
                <w:rFonts w:ascii="Arial"/>
                <w:spacing w:val="-1"/>
                <w:sz w:val="16"/>
                <w:lang w:val="pl-PL"/>
              </w:rPr>
            </w:pPr>
          </w:p>
        </w:tc>
      </w:tr>
      <w:tr w:rsidR="00F63F63" w:rsidRPr="0069628E" w:rsidTr="00F63F63">
        <w:tblPrEx>
          <w:tblLook w:val="04A0" w:firstRow="1" w:lastRow="0" w:firstColumn="1" w:lastColumn="0" w:noHBand="0" w:noVBand="1"/>
        </w:tblPrEx>
        <w:trPr>
          <w:trHeight w:hRule="exact" w:val="747"/>
        </w:trPr>
        <w:tc>
          <w:tcPr>
            <w:tcW w:w="540" w:type="dxa"/>
          </w:tcPr>
          <w:p w:rsidR="00F63F63" w:rsidRPr="0069628E" w:rsidRDefault="00F63F63" w:rsidP="000319BF">
            <w:pPr>
              <w:pStyle w:val="TableParagraph"/>
              <w:numPr>
                <w:ilvl w:val="0"/>
                <w:numId w:val="64"/>
              </w:numPr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005" w:type="dxa"/>
          </w:tcPr>
          <w:p w:rsidR="00F63F63" w:rsidRPr="0069628E" w:rsidRDefault="00F63F63" w:rsidP="007D0580">
            <w:pPr>
              <w:pStyle w:val="TableParagraph"/>
              <w:ind w:left="63" w:right="90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Ryż długo ziarnisty biały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2"/>
                <w:sz w:val="16"/>
                <w:lang w:val="pl-PL"/>
              </w:rPr>
              <w:t>- powinien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być suchy, dobrze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odtłuszczony,</w:t>
            </w:r>
            <w:r w:rsidRPr="0069628E">
              <w:rPr>
                <w:rFonts w:ascii="Arial" w:hAnsi="Arial"/>
                <w:spacing w:val="33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nie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>zawierać</w:t>
            </w:r>
            <w:r w:rsidRPr="0069628E">
              <w:rPr>
                <w:rFonts w:ascii="Arial" w:hAnsi="Arial"/>
                <w:spacing w:val="2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ziaren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połamanych</w:t>
            </w:r>
            <w:r w:rsidRPr="0069628E">
              <w:rPr>
                <w:rFonts w:ascii="Arial" w:hAnsi="Arial"/>
                <w:spacing w:val="-3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z w:val="16"/>
                <w:lang w:val="pl-PL"/>
              </w:rPr>
              <w:t>i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 xml:space="preserve"> mączki, po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>ugotowaniu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sypki, bez</w:t>
            </w:r>
            <w:r w:rsidRPr="0069628E">
              <w:rPr>
                <w:rFonts w:ascii="Arial" w:hAnsi="Arial"/>
                <w:spacing w:val="55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zanieczyszczeń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organicznych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i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nieorganicznych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,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wolny od</w:t>
            </w:r>
            <w:r w:rsidRPr="0069628E">
              <w:rPr>
                <w:rFonts w:ascii="Arial" w:hAnsi="Arial"/>
                <w:spacing w:val="28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szkodników</w:t>
            </w:r>
            <w:r w:rsidRPr="0069628E">
              <w:rPr>
                <w:rFonts w:ascii="Arial" w:hAnsi="Arial"/>
                <w:spacing w:val="-3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z w:val="16"/>
                <w:lang w:val="pl-PL"/>
              </w:rPr>
              <w:t>i</w:t>
            </w:r>
            <w:r w:rsidRPr="0069628E">
              <w:rPr>
                <w:rFonts w:ascii="Arial" w:hAnsi="Arial"/>
                <w:spacing w:val="1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z w:val="16"/>
                <w:lang w:val="pl-PL"/>
              </w:rPr>
              <w:t>ich</w:t>
            </w:r>
            <w:r w:rsidRPr="0069628E">
              <w:rPr>
                <w:rFonts w:ascii="Arial" w:hAnsi="Arial"/>
                <w:spacing w:val="-3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pozostałości</w:t>
            </w:r>
          </w:p>
        </w:tc>
        <w:tc>
          <w:tcPr>
            <w:tcW w:w="1133" w:type="dxa"/>
            <w:vAlign w:val="center"/>
          </w:tcPr>
          <w:p w:rsidR="00F63F63" w:rsidRPr="0069628E" w:rsidRDefault="00F63F63" w:rsidP="007D0580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/>
                <w:spacing w:val="-1"/>
                <w:sz w:val="16"/>
                <w:lang w:val="pl-PL"/>
              </w:rPr>
              <w:t>Op.</w:t>
            </w:r>
          </w:p>
        </w:tc>
        <w:tc>
          <w:tcPr>
            <w:tcW w:w="1490" w:type="dxa"/>
            <w:vAlign w:val="center"/>
          </w:tcPr>
          <w:p w:rsidR="00F63F63" w:rsidRPr="0069628E" w:rsidRDefault="00F63F63" w:rsidP="007D0580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/>
                <w:spacing w:val="-1"/>
                <w:sz w:val="16"/>
                <w:lang w:val="pl-PL"/>
              </w:rPr>
              <w:t>1000</w:t>
            </w:r>
            <w:r w:rsidRPr="0069628E">
              <w:rPr>
                <w:rFonts w:ascii="Arial"/>
                <w:sz w:val="16"/>
                <w:lang w:val="pl-PL"/>
              </w:rPr>
              <w:t xml:space="preserve"> g</w:t>
            </w:r>
          </w:p>
        </w:tc>
        <w:tc>
          <w:tcPr>
            <w:tcW w:w="1133" w:type="dxa"/>
            <w:vAlign w:val="center"/>
          </w:tcPr>
          <w:p w:rsidR="00F63F63" w:rsidRPr="0069628E" w:rsidRDefault="00F63F63" w:rsidP="007D0580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/>
                <w:spacing w:val="-1"/>
                <w:sz w:val="16"/>
                <w:lang w:val="pl-PL"/>
              </w:rPr>
              <w:t>550</w:t>
            </w:r>
          </w:p>
        </w:tc>
        <w:tc>
          <w:tcPr>
            <w:tcW w:w="1521" w:type="dxa"/>
          </w:tcPr>
          <w:p w:rsidR="00F63F63" w:rsidRPr="0069628E" w:rsidRDefault="00F63F63" w:rsidP="007D0580">
            <w:pPr>
              <w:pStyle w:val="TableParagraph"/>
              <w:jc w:val="center"/>
              <w:rPr>
                <w:rFonts w:ascii="Arial"/>
                <w:spacing w:val="-1"/>
                <w:sz w:val="16"/>
                <w:lang w:val="pl-PL"/>
              </w:rPr>
            </w:pPr>
          </w:p>
        </w:tc>
        <w:tc>
          <w:tcPr>
            <w:tcW w:w="1843" w:type="dxa"/>
          </w:tcPr>
          <w:p w:rsidR="00F63F63" w:rsidRPr="0069628E" w:rsidRDefault="00F63F63" w:rsidP="007D0580">
            <w:pPr>
              <w:pStyle w:val="TableParagraph"/>
              <w:jc w:val="center"/>
              <w:rPr>
                <w:rFonts w:ascii="Arial"/>
                <w:spacing w:val="-1"/>
                <w:sz w:val="16"/>
                <w:lang w:val="pl-PL"/>
              </w:rPr>
            </w:pPr>
          </w:p>
        </w:tc>
      </w:tr>
      <w:tr w:rsidR="00F63F63" w:rsidRPr="0069628E" w:rsidTr="00F63F63">
        <w:tblPrEx>
          <w:tblLook w:val="04A0" w:firstRow="1" w:lastRow="0" w:firstColumn="1" w:lastColumn="0" w:noHBand="0" w:noVBand="1"/>
        </w:tblPrEx>
        <w:trPr>
          <w:trHeight w:hRule="exact" w:val="744"/>
        </w:trPr>
        <w:tc>
          <w:tcPr>
            <w:tcW w:w="540" w:type="dxa"/>
          </w:tcPr>
          <w:p w:rsidR="00F63F63" w:rsidRPr="0069628E" w:rsidRDefault="00F63F63" w:rsidP="000319BF">
            <w:pPr>
              <w:pStyle w:val="TableParagraph"/>
              <w:numPr>
                <w:ilvl w:val="0"/>
                <w:numId w:val="64"/>
              </w:numPr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005" w:type="dxa"/>
          </w:tcPr>
          <w:p w:rsidR="00F63F63" w:rsidRPr="0069628E" w:rsidRDefault="00F63F63" w:rsidP="007D0580">
            <w:pPr>
              <w:pStyle w:val="TableParagraph"/>
              <w:ind w:left="63" w:right="207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 w:eastAsia="Arial" w:hAnsi="Arial" w:cs="Arial"/>
                <w:spacing w:val="-1"/>
                <w:sz w:val="16"/>
                <w:szCs w:val="16"/>
                <w:lang w:val="pl-PL"/>
              </w:rPr>
              <w:t>Ryż jaśminowy</w:t>
            </w:r>
            <w:r w:rsidRPr="0069628E">
              <w:rPr>
                <w:rFonts w:ascii="Arial" w:eastAsia="Arial" w:hAnsi="Arial" w:cs="Arial"/>
                <w:sz w:val="16"/>
                <w:szCs w:val="16"/>
                <w:lang w:val="pl-PL"/>
              </w:rPr>
              <w:t xml:space="preserve"> – </w:t>
            </w:r>
            <w:r w:rsidRPr="0069628E">
              <w:rPr>
                <w:rFonts w:ascii="Arial" w:eastAsia="Arial" w:hAnsi="Arial" w:cs="Arial"/>
                <w:spacing w:val="-1"/>
                <w:sz w:val="16"/>
                <w:szCs w:val="16"/>
                <w:lang w:val="pl-PL"/>
              </w:rPr>
              <w:t>skład: ziarno</w:t>
            </w:r>
            <w:r w:rsidRPr="0069628E">
              <w:rPr>
                <w:rFonts w:ascii="Arial" w:eastAsia="Arial" w:hAnsi="Arial" w:cs="Arial"/>
                <w:sz w:val="16"/>
                <w:szCs w:val="16"/>
                <w:lang w:val="pl-PL"/>
              </w:rPr>
              <w:t xml:space="preserve"> </w:t>
            </w:r>
            <w:r w:rsidRPr="0069628E">
              <w:rPr>
                <w:rFonts w:ascii="Arial" w:eastAsia="Arial" w:hAnsi="Arial" w:cs="Arial"/>
                <w:spacing w:val="-2"/>
                <w:sz w:val="16"/>
                <w:szCs w:val="16"/>
                <w:lang w:val="pl-PL"/>
              </w:rPr>
              <w:t>ryżu</w:t>
            </w:r>
            <w:r w:rsidRPr="0069628E">
              <w:rPr>
                <w:rFonts w:ascii="Arial" w:eastAsia="Arial" w:hAnsi="Arial" w:cs="Arial"/>
                <w:sz w:val="16"/>
                <w:szCs w:val="16"/>
                <w:lang w:val="pl-PL"/>
              </w:rPr>
              <w:t xml:space="preserve"> </w:t>
            </w:r>
            <w:r w:rsidRPr="0069628E">
              <w:rPr>
                <w:rFonts w:ascii="Arial" w:eastAsia="Arial" w:hAnsi="Arial" w:cs="Arial"/>
                <w:spacing w:val="-1"/>
                <w:sz w:val="16"/>
                <w:szCs w:val="16"/>
                <w:lang w:val="pl-PL"/>
              </w:rPr>
              <w:t>białego</w:t>
            </w:r>
            <w:r w:rsidRPr="0069628E">
              <w:rPr>
                <w:rFonts w:ascii="Arial" w:eastAsia="Arial" w:hAnsi="Arial" w:cs="Arial"/>
                <w:sz w:val="16"/>
                <w:szCs w:val="16"/>
                <w:lang w:val="pl-PL"/>
              </w:rPr>
              <w:t xml:space="preserve">, </w:t>
            </w:r>
            <w:r w:rsidRPr="0069628E">
              <w:rPr>
                <w:rFonts w:ascii="Arial" w:eastAsia="Arial" w:hAnsi="Arial" w:cs="Arial"/>
                <w:spacing w:val="-1"/>
                <w:sz w:val="16"/>
                <w:szCs w:val="16"/>
                <w:lang w:val="pl-PL"/>
              </w:rPr>
              <w:t>długie,</w:t>
            </w:r>
            <w:r w:rsidRPr="0069628E">
              <w:rPr>
                <w:rFonts w:ascii="Arial" w:eastAsia="Arial" w:hAnsi="Arial" w:cs="Arial"/>
                <w:spacing w:val="1"/>
                <w:sz w:val="16"/>
                <w:szCs w:val="16"/>
                <w:lang w:val="pl-PL"/>
              </w:rPr>
              <w:t xml:space="preserve"> </w:t>
            </w:r>
            <w:r w:rsidRPr="0069628E">
              <w:rPr>
                <w:rFonts w:ascii="Arial" w:eastAsia="Arial" w:hAnsi="Arial" w:cs="Arial"/>
                <w:spacing w:val="-2"/>
                <w:sz w:val="16"/>
                <w:szCs w:val="16"/>
                <w:lang w:val="pl-PL"/>
              </w:rPr>
              <w:t>preparowane</w:t>
            </w:r>
            <w:r w:rsidRPr="0069628E">
              <w:rPr>
                <w:rFonts w:ascii="Arial" w:eastAsia="Arial" w:hAnsi="Arial" w:cs="Arial"/>
                <w:spacing w:val="53"/>
                <w:sz w:val="16"/>
                <w:szCs w:val="16"/>
                <w:lang w:val="pl-PL"/>
              </w:rPr>
              <w:t xml:space="preserve"> </w:t>
            </w:r>
            <w:r w:rsidRPr="0069628E">
              <w:rPr>
                <w:rFonts w:ascii="Arial" w:eastAsia="Arial" w:hAnsi="Arial" w:cs="Arial"/>
                <w:spacing w:val="-1"/>
                <w:sz w:val="16"/>
                <w:szCs w:val="16"/>
                <w:lang w:val="pl-PL"/>
              </w:rPr>
              <w:t>termicznie</w:t>
            </w:r>
            <w:r w:rsidRPr="0069628E">
              <w:rPr>
                <w:rFonts w:ascii="Arial" w:eastAsia="Arial" w:hAnsi="Arial" w:cs="Arial"/>
                <w:sz w:val="16"/>
                <w:szCs w:val="16"/>
                <w:lang w:val="pl-PL"/>
              </w:rPr>
              <w:t xml:space="preserve"> </w:t>
            </w:r>
            <w:r w:rsidRPr="0069628E">
              <w:rPr>
                <w:rFonts w:ascii="Arial" w:eastAsia="Arial" w:hAnsi="Arial" w:cs="Arial"/>
                <w:spacing w:val="-1"/>
                <w:sz w:val="16"/>
                <w:szCs w:val="16"/>
                <w:lang w:val="pl-PL"/>
              </w:rPr>
              <w:t>(100%), ziarna</w:t>
            </w:r>
            <w:r w:rsidRPr="0069628E">
              <w:rPr>
                <w:rFonts w:ascii="Arial" w:eastAsia="Arial" w:hAnsi="Arial" w:cs="Arial"/>
                <w:spacing w:val="-2"/>
                <w:sz w:val="16"/>
                <w:szCs w:val="16"/>
                <w:lang w:val="pl-PL"/>
              </w:rPr>
              <w:t xml:space="preserve"> </w:t>
            </w:r>
            <w:r w:rsidRPr="0069628E">
              <w:rPr>
                <w:rFonts w:ascii="Arial" w:eastAsia="Arial" w:hAnsi="Arial" w:cs="Arial"/>
                <w:sz w:val="16"/>
                <w:szCs w:val="16"/>
                <w:lang w:val="pl-PL"/>
              </w:rPr>
              <w:t>mają</w:t>
            </w:r>
            <w:r w:rsidRPr="0069628E">
              <w:rPr>
                <w:rFonts w:ascii="Arial" w:eastAsia="Arial" w:hAnsi="Arial" w:cs="Arial"/>
                <w:spacing w:val="-2"/>
                <w:sz w:val="16"/>
                <w:szCs w:val="16"/>
                <w:lang w:val="pl-PL"/>
              </w:rPr>
              <w:t xml:space="preserve"> </w:t>
            </w:r>
            <w:r w:rsidRPr="0069628E">
              <w:rPr>
                <w:rFonts w:ascii="Arial" w:eastAsia="Arial" w:hAnsi="Arial" w:cs="Arial"/>
                <w:spacing w:val="-1"/>
                <w:sz w:val="16"/>
                <w:szCs w:val="16"/>
                <w:lang w:val="pl-PL"/>
              </w:rPr>
              <w:t>prześwitujące</w:t>
            </w:r>
            <w:r w:rsidRPr="0069628E">
              <w:rPr>
                <w:rFonts w:ascii="Arial" w:eastAsia="Arial" w:hAnsi="Arial" w:cs="Arial"/>
                <w:sz w:val="16"/>
                <w:szCs w:val="16"/>
                <w:lang w:val="pl-PL"/>
              </w:rPr>
              <w:t xml:space="preserve"> </w:t>
            </w:r>
            <w:r w:rsidRPr="0069628E">
              <w:rPr>
                <w:rFonts w:ascii="Arial" w:eastAsia="Arial" w:hAnsi="Arial" w:cs="Arial"/>
                <w:spacing w:val="-1"/>
                <w:sz w:val="16"/>
                <w:szCs w:val="16"/>
                <w:lang w:val="pl-PL"/>
              </w:rPr>
              <w:t>bielmo</w:t>
            </w:r>
            <w:r w:rsidRPr="0069628E">
              <w:rPr>
                <w:rFonts w:ascii="Arial" w:eastAsia="Arial" w:hAnsi="Arial" w:cs="Arial"/>
                <w:spacing w:val="-3"/>
                <w:sz w:val="16"/>
                <w:szCs w:val="16"/>
                <w:lang w:val="pl-PL"/>
              </w:rPr>
              <w:t xml:space="preserve"> </w:t>
            </w:r>
            <w:r w:rsidRPr="0069628E">
              <w:rPr>
                <w:rFonts w:ascii="Arial" w:eastAsia="Arial" w:hAnsi="Arial" w:cs="Arial"/>
                <w:sz w:val="16"/>
                <w:szCs w:val="16"/>
                <w:lang w:val="pl-PL"/>
              </w:rPr>
              <w:t xml:space="preserve">o </w:t>
            </w:r>
            <w:r w:rsidRPr="0069628E">
              <w:rPr>
                <w:rFonts w:ascii="Arial" w:eastAsia="Arial" w:hAnsi="Arial" w:cs="Arial"/>
                <w:spacing w:val="-1"/>
                <w:sz w:val="16"/>
                <w:szCs w:val="16"/>
                <w:lang w:val="pl-PL"/>
              </w:rPr>
              <w:t>żółtozłotej</w:t>
            </w:r>
            <w:r w:rsidRPr="0069628E">
              <w:rPr>
                <w:rFonts w:ascii="Arial" w:eastAsia="Arial" w:hAnsi="Arial" w:cs="Arial"/>
                <w:spacing w:val="27"/>
                <w:sz w:val="16"/>
                <w:szCs w:val="16"/>
                <w:lang w:val="pl-PL"/>
              </w:rPr>
              <w:t xml:space="preserve"> </w:t>
            </w:r>
            <w:r w:rsidRPr="0069628E">
              <w:rPr>
                <w:rFonts w:ascii="Arial" w:eastAsia="Arial" w:hAnsi="Arial" w:cs="Arial"/>
                <w:spacing w:val="-1"/>
                <w:sz w:val="16"/>
                <w:szCs w:val="16"/>
                <w:lang w:val="pl-PL"/>
              </w:rPr>
              <w:t>barwie,</w:t>
            </w:r>
            <w:r w:rsidRPr="0069628E">
              <w:rPr>
                <w:rFonts w:ascii="Arial" w:eastAsia="Arial" w:hAnsi="Arial" w:cs="Arial"/>
                <w:spacing w:val="1"/>
                <w:sz w:val="16"/>
                <w:szCs w:val="16"/>
                <w:lang w:val="pl-PL"/>
              </w:rPr>
              <w:t xml:space="preserve"> </w:t>
            </w:r>
            <w:r w:rsidRPr="0069628E">
              <w:rPr>
                <w:rFonts w:ascii="Arial" w:eastAsia="Arial" w:hAnsi="Arial" w:cs="Arial"/>
                <w:spacing w:val="-1"/>
                <w:sz w:val="16"/>
                <w:szCs w:val="16"/>
                <w:lang w:val="pl-PL"/>
              </w:rPr>
              <w:t>po</w:t>
            </w:r>
            <w:r w:rsidRPr="0069628E">
              <w:rPr>
                <w:rFonts w:ascii="Arial" w:eastAsia="Arial" w:hAnsi="Arial" w:cs="Arial"/>
                <w:sz w:val="16"/>
                <w:szCs w:val="16"/>
                <w:lang w:val="pl-PL"/>
              </w:rPr>
              <w:t xml:space="preserve"> </w:t>
            </w:r>
            <w:r w:rsidRPr="0069628E">
              <w:rPr>
                <w:rFonts w:ascii="Arial" w:eastAsia="Arial" w:hAnsi="Arial" w:cs="Arial"/>
                <w:spacing w:val="-1"/>
                <w:sz w:val="16"/>
                <w:szCs w:val="16"/>
                <w:lang w:val="pl-PL"/>
              </w:rPr>
              <w:t>ugotowaniu</w:t>
            </w:r>
            <w:r w:rsidRPr="0069628E">
              <w:rPr>
                <w:rFonts w:ascii="Arial" w:eastAsia="Arial" w:hAnsi="Arial" w:cs="Arial"/>
                <w:sz w:val="16"/>
                <w:szCs w:val="16"/>
                <w:lang w:val="pl-PL"/>
              </w:rPr>
              <w:t xml:space="preserve"> </w:t>
            </w:r>
            <w:r w:rsidRPr="0069628E">
              <w:rPr>
                <w:rFonts w:ascii="Arial" w:eastAsia="Arial" w:hAnsi="Arial" w:cs="Arial"/>
                <w:spacing w:val="-1"/>
                <w:sz w:val="16"/>
                <w:szCs w:val="16"/>
                <w:lang w:val="pl-PL"/>
              </w:rPr>
              <w:t>sypkie</w:t>
            </w:r>
            <w:r w:rsidRPr="0069628E">
              <w:rPr>
                <w:rFonts w:ascii="Arial" w:eastAsia="Arial" w:hAnsi="Arial" w:cs="Arial"/>
                <w:spacing w:val="-2"/>
                <w:sz w:val="16"/>
                <w:szCs w:val="16"/>
                <w:lang w:val="pl-PL"/>
              </w:rPr>
              <w:t>, bez</w:t>
            </w:r>
            <w:r w:rsidRPr="0069628E">
              <w:rPr>
                <w:rFonts w:ascii="Arial" w:eastAsia="Arial" w:hAnsi="Arial" w:cs="Arial"/>
                <w:spacing w:val="-1"/>
                <w:sz w:val="16"/>
                <w:szCs w:val="16"/>
                <w:lang w:val="pl-PL"/>
              </w:rPr>
              <w:t xml:space="preserve"> zanieczyszczeń</w:t>
            </w:r>
            <w:r w:rsidRPr="0069628E">
              <w:rPr>
                <w:rFonts w:ascii="Arial" w:eastAsia="Arial" w:hAnsi="Arial" w:cs="Arial"/>
                <w:sz w:val="16"/>
                <w:szCs w:val="16"/>
                <w:lang w:val="pl-PL"/>
              </w:rPr>
              <w:t xml:space="preserve"> </w:t>
            </w:r>
            <w:r w:rsidRPr="0069628E">
              <w:rPr>
                <w:rFonts w:ascii="Arial" w:eastAsia="Arial" w:hAnsi="Arial" w:cs="Arial"/>
                <w:spacing w:val="-1"/>
                <w:sz w:val="16"/>
                <w:szCs w:val="16"/>
                <w:lang w:val="pl-PL"/>
              </w:rPr>
              <w:t>organicznych</w:t>
            </w:r>
            <w:r w:rsidRPr="0069628E">
              <w:rPr>
                <w:rFonts w:ascii="Arial" w:eastAsia="Arial" w:hAnsi="Arial" w:cs="Arial"/>
                <w:spacing w:val="-2"/>
                <w:sz w:val="16"/>
                <w:szCs w:val="16"/>
                <w:lang w:val="pl-PL"/>
              </w:rPr>
              <w:t xml:space="preserve"> </w:t>
            </w:r>
            <w:r w:rsidRPr="0069628E">
              <w:rPr>
                <w:rFonts w:ascii="Arial" w:eastAsia="Arial" w:hAnsi="Arial" w:cs="Arial"/>
                <w:sz w:val="16"/>
                <w:szCs w:val="16"/>
                <w:lang w:val="pl-PL"/>
              </w:rPr>
              <w:t>i</w:t>
            </w:r>
            <w:r w:rsidRPr="0069628E">
              <w:rPr>
                <w:rFonts w:ascii="Arial" w:eastAsia="Arial" w:hAnsi="Arial" w:cs="Arial"/>
                <w:spacing w:val="23"/>
                <w:sz w:val="16"/>
                <w:szCs w:val="16"/>
                <w:lang w:val="pl-PL"/>
              </w:rPr>
              <w:t xml:space="preserve"> </w:t>
            </w:r>
            <w:r w:rsidRPr="0069628E">
              <w:rPr>
                <w:rFonts w:ascii="Arial" w:eastAsia="Arial" w:hAnsi="Arial" w:cs="Arial"/>
                <w:spacing w:val="-1"/>
                <w:sz w:val="16"/>
                <w:szCs w:val="16"/>
                <w:lang w:val="pl-PL"/>
              </w:rPr>
              <w:t>nieorganicznych</w:t>
            </w:r>
            <w:r w:rsidRPr="0069628E">
              <w:rPr>
                <w:rFonts w:ascii="Arial" w:eastAsia="Arial" w:hAnsi="Arial" w:cs="Arial"/>
                <w:sz w:val="16"/>
                <w:szCs w:val="16"/>
                <w:lang w:val="pl-PL"/>
              </w:rPr>
              <w:t xml:space="preserve">, </w:t>
            </w:r>
            <w:r w:rsidRPr="0069628E">
              <w:rPr>
                <w:rFonts w:ascii="Arial" w:eastAsia="Arial" w:hAnsi="Arial" w:cs="Arial"/>
                <w:spacing w:val="-1"/>
                <w:sz w:val="16"/>
                <w:szCs w:val="16"/>
                <w:lang w:val="pl-PL"/>
              </w:rPr>
              <w:t>wolny od</w:t>
            </w:r>
            <w:r w:rsidRPr="0069628E">
              <w:rPr>
                <w:rFonts w:ascii="Arial" w:eastAsia="Arial" w:hAnsi="Arial" w:cs="Arial"/>
                <w:sz w:val="16"/>
                <w:szCs w:val="16"/>
                <w:lang w:val="pl-PL"/>
              </w:rPr>
              <w:t xml:space="preserve"> </w:t>
            </w:r>
            <w:r w:rsidRPr="0069628E">
              <w:rPr>
                <w:rFonts w:ascii="Arial" w:eastAsia="Arial" w:hAnsi="Arial" w:cs="Arial"/>
                <w:spacing w:val="-1"/>
                <w:sz w:val="16"/>
                <w:szCs w:val="16"/>
                <w:lang w:val="pl-PL"/>
              </w:rPr>
              <w:t>szkodników</w:t>
            </w:r>
            <w:r w:rsidRPr="0069628E">
              <w:rPr>
                <w:rFonts w:ascii="Arial" w:eastAsia="Arial" w:hAnsi="Arial" w:cs="Arial"/>
                <w:spacing w:val="-3"/>
                <w:sz w:val="16"/>
                <w:szCs w:val="16"/>
                <w:lang w:val="pl-PL"/>
              </w:rPr>
              <w:t xml:space="preserve"> </w:t>
            </w:r>
            <w:r w:rsidRPr="0069628E">
              <w:rPr>
                <w:rFonts w:ascii="Arial" w:eastAsia="Arial" w:hAnsi="Arial" w:cs="Arial"/>
                <w:sz w:val="16"/>
                <w:szCs w:val="16"/>
                <w:lang w:val="pl-PL"/>
              </w:rPr>
              <w:t>i</w:t>
            </w:r>
            <w:r w:rsidRPr="0069628E">
              <w:rPr>
                <w:rFonts w:ascii="Arial" w:eastAsia="Arial" w:hAnsi="Arial" w:cs="Arial"/>
                <w:spacing w:val="1"/>
                <w:sz w:val="16"/>
                <w:szCs w:val="16"/>
                <w:lang w:val="pl-PL"/>
              </w:rPr>
              <w:t xml:space="preserve"> </w:t>
            </w:r>
            <w:r w:rsidRPr="0069628E">
              <w:rPr>
                <w:rFonts w:ascii="Arial" w:eastAsia="Arial" w:hAnsi="Arial" w:cs="Arial"/>
                <w:spacing w:val="-1"/>
                <w:sz w:val="16"/>
                <w:szCs w:val="16"/>
                <w:lang w:val="pl-PL"/>
              </w:rPr>
              <w:t>ich</w:t>
            </w:r>
            <w:r w:rsidRPr="0069628E">
              <w:rPr>
                <w:rFonts w:ascii="Arial" w:eastAsia="Arial" w:hAnsi="Arial" w:cs="Arial"/>
                <w:sz w:val="16"/>
                <w:szCs w:val="16"/>
                <w:lang w:val="pl-PL"/>
              </w:rPr>
              <w:t xml:space="preserve"> </w:t>
            </w:r>
            <w:r w:rsidRPr="0069628E">
              <w:rPr>
                <w:rFonts w:ascii="Arial" w:eastAsia="Arial" w:hAnsi="Arial" w:cs="Arial"/>
                <w:spacing w:val="-1"/>
                <w:sz w:val="16"/>
                <w:szCs w:val="16"/>
                <w:lang w:val="pl-PL"/>
              </w:rPr>
              <w:t>pozostałości</w:t>
            </w:r>
          </w:p>
        </w:tc>
        <w:tc>
          <w:tcPr>
            <w:tcW w:w="1133" w:type="dxa"/>
            <w:vAlign w:val="center"/>
          </w:tcPr>
          <w:p w:rsidR="00F63F63" w:rsidRPr="0069628E" w:rsidRDefault="00F63F63" w:rsidP="007D0580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/>
                <w:spacing w:val="-1"/>
                <w:sz w:val="16"/>
                <w:lang w:val="pl-PL"/>
              </w:rPr>
              <w:t>Op.</w:t>
            </w:r>
          </w:p>
        </w:tc>
        <w:tc>
          <w:tcPr>
            <w:tcW w:w="1490" w:type="dxa"/>
            <w:vAlign w:val="center"/>
          </w:tcPr>
          <w:p w:rsidR="00F63F63" w:rsidRPr="0069628E" w:rsidRDefault="00F63F63" w:rsidP="007D0580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/>
                <w:spacing w:val="-1"/>
                <w:sz w:val="16"/>
                <w:lang w:val="pl-PL"/>
              </w:rPr>
              <w:t>1000</w:t>
            </w:r>
            <w:r w:rsidRPr="0069628E">
              <w:rPr>
                <w:rFonts w:ascii="Arial"/>
                <w:sz w:val="16"/>
                <w:lang w:val="pl-PL"/>
              </w:rPr>
              <w:t xml:space="preserve"> g</w:t>
            </w:r>
          </w:p>
        </w:tc>
        <w:tc>
          <w:tcPr>
            <w:tcW w:w="1133" w:type="dxa"/>
            <w:vAlign w:val="center"/>
          </w:tcPr>
          <w:p w:rsidR="00F63F63" w:rsidRPr="0069628E" w:rsidRDefault="00F63F63" w:rsidP="007D0580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/>
                <w:spacing w:val="-1"/>
                <w:sz w:val="16"/>
                <w:lang w:val="pl-PL"/>
              </w:rPr>
              <w:t>60</w:t>
            </w:r>
          </w:p>
        </w:tc>
        <w:tc>
          <w:tcPr>
            <w:tcW w:w="1521" w:type="dxa"/>
          </w:tcPr>
          <w:p w:rsidR="00F63F63" w:rsidRPr="0069628E" w:rsidRDefault="00F63F63" w:rsidP="007D0580">
            <w:pPr>
              <w:pStyle w:val="TableParagraph"/>
              <w:jc w:val="center"/>
              <w:rPr>
                <w:rFonts w:ascii="Arial"/>
                <w:spacing w:val="-1"/>
                <w:sz w:val="16"/>
                <w:lang w:val="pl-PL"/>
              </w:rPr>
            </w:pPr>
          </w:p>
        </w:tc>
        <w:tc>
          <w:tcPr>
            <w:tcW w:w="1843" w:type="dxa"/>
          </w:tcPr>
          <w:p w:rsidR="00F63F63" w:rsidRPr="0069628E" w:rsidRDefault="00F63F63" w:rsidP="007D0580">
            <w:pPr>
              <w:pStyle w:val="TableParagraph"/>
              <w:jc w:val="center"/>
              <w:rPr>
                <w:rFonts w:ascii="Arial"/>
                <w:spacing w:val="-1"/>
                <w:sz w:val="16"/>
                <w:lang w:val="pl-PL"/>
              </w:rPr>
            </w:pPr>
          </w:p>
        </w:tc>
      </w:tr>
      <w:tr w:rsidR="00F63F63" w:rsidRPr="0069628E" w:rsidTr="00F63F63">
        <w:tblPrEx>
          <w:tblLook w:val="04A0" w:firstRow="1" w:lastRow="0" w:firstColumn="1" w:lastColumn="0" w:noHBand="0" w:noVBand="1"/>
        </w:tblPrEx>
        <w:trPr>
          <w:trHeight w:hRule="exact" w:val="218"/>
        </w:trPr>
        <w:tc>
          <w:tcPr>
            <w:tcW w:w="540" w:type="dxa"/>
          </w:tcPr>
          <w:p w:rsidR="00F63F63" w:rsidRPr="0069628E" w:rsidRDefault="00F63F63" w:rsidP="000319BF">
            <w:pPr>
              <w:pStyle w:val="TableParagraph"/>
              <w:numPr>
                <w:ilvl w:val="0"/>
                <w:numId w:val="64"/>
              </w:numPr>
              <w:spacing w:line="206" w:lineRule="exact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005" w:type="dxa"/>
          </w:tcPr>
          <w:p w:rsidR="00F63F63" w:rsidRPr="0069628E" w:rsidRDefault="00F63F63" w:rsidP="007D0580">
            <w:pPr>
              <w:pStyle w:val="TableParagraph"/>
              <w:spacing w:before="7"/>
              <w:ind w:left="63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/>
                <w:spacing w:val="-1"/>
                <w:sz w:val="16"/>
                <w:lang w:val="pl-PL"/>
              </w:rPr>
              <w:t>Sezam</w:t>
            </w:r>
          </w:p>
        </w:tc>
        <w:tc>
          <w:tcPr>
            <w:tcW w:w="1133" w:type="dxa"/>
            <w:vAlign w:val="center"/>
          </w:tcPr>
          <w:p w:rsidR="00F63F63" w:rsidRPr="0069628E" w:rsidRDefault="00F63F63" w:rsidP="007D0580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/>
                <w:spacing w:val="-1"/>
                <w:sz w:val="16"/>
                <w:lang w:val="pl-PL"/>
              </w:rPr>
              <w:t>Op.</w:t>
            </w:r>
          </w:p>
        </w:tc>
        <w:tc>
          <w:tcPr>
            <w:tcW w:w="1490" w:type="dxa"/>
            <w:vAlign w:val="center"/>
          </w:tcPr>
          <w:p w:rsidR="00F63F63" w:rsidRPr="0069628E" w:rsidRDefault="00F63F63" w:rsidP="007D0580">
            <w:pPr>
              <w:pStyle w:val="TableParagraph"/>
              <w:spacing w:before="7"/>
              <w:ind w:right="2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/>
                <w:spacing w:val="-1"/>
                <w:sz w:val="16"/>
                <w:lang w:val="pl-PL"/>
              </w:rPr>
              <w:t>200g</w:t>
            </w:r>
          </w:p>
        </w:tc>
        <w:tc>
          <w:tcPr>
            <w:tcW w:w="1133" w:type="dxa"/>
            <w:vAlign w:val="center"/>
          </w:tcPr>
          <w:p w:rsidR="00F63F63" w:rsidRPr="0069628E" w:rsidRDefault="00F63F63" w:rsidP="007D0580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/>
                <w:spacing w:val="-1"/>
                <w:sz w:val="16"/>
                <w:lang w:val="pl-PL"/>
              </w:rPr>
              <w:t>120</w:t>
            </w:r>
          </w:p>
        </w:tc>
        <w:tc>
          <w:tcPr>
            <w:tcW w:w="1521" w:type="dxa"/>
          </w:tcPr>
          <w:p w:rsidR="00F63F63" w:rsidRPr="0069628E" w:rsidRDefault="00F63F63" w:rsidP="007D0580">
            <w:pPr>
              <w:pStyle w:val="TableParagraph"/>
              <w:spacing w:before="7"/>
              <w:jc w:val="center"/>
              <w:rPr>
                <w:rFonts w:ascii="Arial"/>
                <w:spacing w:val="-1"/>
                <w:sz w:val="16"/>
                <w:lang w:val="pl-PL"/>
              </w:rPr>
            </w:pPr>
          </w:p>
        </w:tc>
        <w:tc>
          <w:tcPr>
            <w:tcW w:w="1843" w:type="dxa"/>
          </w:tcPr>
          <w:p w:rsidR="00F63F63" w:rsidRPr="0069628E" w:rsidRDefault="00F63F63" w:rsidP="007D0580">
            <w:pPr>
              <w:pStyle w:val="TableParagraph"/>
              <w:spacing w:before="7"/>
              <w:jc w:val="center"/>
              <w:rPr>
                <w:rFonts w:ascii="Arial"/>
                <w:spacing w:val="-1"/>
                <w:sz w:val="16"/>
                <w:lang w:val="pl-PL"/>
              </w:rPr>
            </w:pPr>
          </w:p>
        </w:tc>
      </w:tr>
      <w:tr w:rsidR="00F63F63" w:rsidRPr="0069628E" w:rsidTr="00F63F63">
        <w:tblPrEx>
          <w:tblLook w:val="04A0" w:firstRow="1" w:lastRow="0" w:firstColumn="1" w:lastColumn="0" w:noHBand="0" w:noVBand="1"/>
        </w:tblPrEx>
        <w:trPr>
          <w:trHeight w:hRule="exact" w:val="218"/>
        </w:trPr>
        <w:tc>
          <w:tcPr>
            <w:tcW w:w="540" w:type="dxa"/>
          </w:tcPr>
          <w:p w:rsidR="00F63F63" w:rsidRPr="0069628E" w:rsidRDefault="00F63F63" w:rsidP="000319BF">
            <w:pPr>
              <w:pStyle w:val="TableParagraph"/>
              <w:numPr>
                <w:ilvl w:val="0"/>
                <w:numId w:val="64"/>
              </w:numPr>
              <w:spacing w:line="206" w:lineRule="exact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005" w:type="dxa"/>
          </w:tcPr>
          <w:p w:rsidR="00F63F63" w:rsidRPr="0069628E" w:rsidRDefault="00F63F63" w:rsidP="007D0580">
            <w:pPr>
              <w:pStyle w:val="TableParagraph"/>
              <w:spacing w:before="7"/>
              <w:ind w:left="63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Siemię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lniane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ziarna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w</w:t>
            </w:r>
            <w:r w:rsidRPr="0069628E">
              <w:rPr>
                <w:rFonts w:ascii="Arial" w:hAnsi="Arial"/>
                <w:spacing w:val="-3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całości</w:t>
            </w:r>
          </w:p>
        </w:tc>
        <w:tc>
          <w:tcPr>
            <w:tcW w:w="1133" w:type="dxa"/>
            <w:vAlign w:val="center"/>
          </w:tcPr>
          <w:p w:rsidR="00F63F63" w:rsidRPr="0069628E" w:rsidRDefault="00F63F63" w:rsidP="007D0580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/>
                <w:spacing w:val="-1"/>
                <w:sz w:val="16"/>
                <w:lang w:val="pl-PL"/>
              </w:rPr>
              <w:t>Op.</w:t>
            </w:r>
          </w:p>
        </w:tc>
        <w:tc>
          <w:tcPr>
            <w:tcW w:w="1490" w:type="dxa"/>
            <w:vAlign w:val="center"/>
          </w:tcPr>
          <w:p w:rsidR="00F63F63" w:rsidRPr="0069628E" w:rsidRDefault="00F63F63" w:rsidP="007D0580">
            <w:pPr>
              <w:pStyle w:val="TableParagraph"/>
              <w:spacing w:before="7"/>
              <w:ind w:right="2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/>
                <w:spacing w:val="-1"/>
                <w:sz w:val="16"/>
                <w:lang w:val="pl-PL"/>
              </w:rPr>
              <w:t>400g</w:t>
            </w:r>
          </w:p>
        </w:tc>
        <w:tc>
          <w:tcPr>
            <w:tcW w:w="1133" w:type="dxa"/>
            <w:vAlign w:val="center"/>
          </w:tcPr>
          <w:p w:rsidR="00F63F63" w:rsidRPr="0069628E" w:rsidRDefault="00F63F63" w:rsidP="007D0580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/>
                <w:spacing w:val="-1"/>
                <w:sz w:val="16"/>
                <w:lang w:val="pl-PL"/>
              </w:rPr>
              <w:t>25</w:t>
            </w:r>
          </w:p>
        </w:tc>
        <w:tc>
          <w:tcPr>
            <w:tcW w:w="1521" w:type="dxa"/>
          </w:tcPr>
          <w:p w:rsidR="00F63F63" w:rsidRPr="0069628E" w:rsidRDefault="00F63F63" w:rsidP="007D0580">
            <w:pPr>
              <w:pStyle w:val="TableParagraph"/>
              <w:spacing w:before="7"/>
              <w:jc w:val="center"/>
              <w:rPr>
                <w:rFonts w:ascii="Arial"/>
                <w:spacing w:val="-1"/>
                <w:sz w:val="16"/>
                <w:lang w:val="pl-PL"/>
              </w:rPr>
            </w:pPr>
          </w:p>
        </w:tc>
        <w:tc>
          <w:tcPr>
            <w:tcW w:w="1843" w:type="dxa"/>
          </w:tcPr>
          <w:p w:rsidR="00F63F63" w:rsidRPr="0069628E" w:rsidRDefault="00F63F63" w:rsidP="007D0580">
            <w:pPr>
              <w:pStyle w:val="TableParagraph"/>
              <w:spacing w:before="7"/>
              <w:jc w:val="center"/>
              <w:rPr>
                <w:rFonts w:ascii="Arial"/>
                <w:spacing w:val="-1"/>
                <w:sz w:val="16"/>
                <w:lang w:val="pl-PL"/>
              </w:rPr>
            </w:pPr>
          </w:p>
        </w:tc>
      </w:tr>
      <w:tr w:rsidR="00F63F63" w:rsidRPr="0069628E" w:rsidTr="00F63F63">
        <w:tblPrEx>
          <w:tblLook w:val="04A0" w:firstRow="1" w:lastRow="0" w:firstColumn="1" w:lastColumn="0" w:noHBand="0" w:noVBand="1"/>
        </w:tblPrEx>
        <w:trPr>
          <w:trHeight w:hRule="exact" w:val="377"/>
        </w:trPr>
        <w:tc>
          <w:tcPr>
            <w:tcW w:w="540" w:type="dxa"/>
          </w:tcPr>
          <w:p w:rsidR="00F63F63" w:rsidRPr="0069628E" w:rsidRDefault="00F63F63" w:rsidP="000319BF">
            <w:pPr>
              <w:pStyle w:val="TableParagraph"/>
              <w:numPr>
                <w:ilvl w:val="0"/>
                <w:numId w:val="64"/>
              </w:numPr>
              <w:spacing w:before="79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005" w:type="dxa"/>
          </w:tcPr>
          <w:p w:rsidR="00F63F63" w:rsidRPr="0069628E" w:rsidRDefault="00F63F63" w:rsidP="007D0580">
            <w:pPr>
              <w:pStyle w:val="TableParagraph"/>
              <w:ind w:left="63" w:right="258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Soczewica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czerwona-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skład: soczewica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>czerwona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100%</w:t>
            </w:r>
            <w:r w:rsidRPr="0069628E">
              <w:rPr>
                <w:rFonts w:ascii="Arial" w:hAnsi="Arial"/>
                <w:spacing w:val="2"/>
                <w:sz w:val="16"/>
                <w:lang w:val="pl-PL"/>
              </w:rPr>
              <w:t xml:space="preserve">,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nasiona</w:t>
            </w:r>
            <w:r w:rsidRPr="0069628E">
              <w:rPr>
                <w:rFonts w:ascii="Arial" w:hAnsi="Arial"/>
                <w:spacing w:val="25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mają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 xml:space="preserve"> czerwona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barwę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, </w:t>
            </w:r>
            <w:r w:rsidRPr="0069628E">
              <w:rPr>
                <w:rFonts w:ascii="Arial" w:hAnsi="Arial"/>
                <w:spacing w:val="1"/>
                <w:sz w:val="16"/>
                <w:lang w:val="pl-PL"/>
              </w:rPr>
              <w:t>ziarna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>twarde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bez przebarwień</w:t>
            </w:r>
          </w:p>
        </w:tc>
        <w:tc>
          <w:tcPr>
            <w:tcW w:w="1133" w:type="dxa"/>
            <w:vAlign w:val="center"/>
          </w:tcPr>
          <w:p w:rsidR="00F63F63" w:rsidRPr="0069628E" w:rsidRDefault="00F63F63" w:rsidP="007D0580">
            <w:pPr>
              <w:pStyle w:val="TableParagraph"/>
              <w:spacing w:before="86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/>
                <w:spacing w:val="-1"/>
                <w:sz w:val="16"/>
                <w:lang w:val="pl-PL"/>
              </w:rPr>
              <w:t>Op.</w:t>
            </w:r>
          </w:p>
        </w:tc>
        <w:tc>
          <w:tcPr>
            <w:tcW w:w="1490" w:type="dxa"/>
            <w:vAlign w:val="center"/>
          </w:tcPr>
          <w:p w:rsidR="00F63F63" w:rsidRPr="0069628E" w:rsidRDefault="00F63F63" w:rsidP="007D0580">
            <w:pPr>
              <w:pStyle w:val="TableParagraph"/>
              <w:spacing w:before="86"/>
              <w:ind w:right="1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/>
                <w:spacing w:val="-1"/>
                <w:sz w:val="16"/>
                <w:lang w:val="pl-PL"/>
              </w:rPr>
              <w:t>500</w:t>
            </w:r>
            <w:r w:rsidRPr="0069628E">
              <w:rPr>
                <w:rFonts w:ascii="Arial"/>
                <w:sz w:val="16"/>
                <w:lang w:val="pl-PL"/>
              </w:rPr>
              <w:t xml:space="preserve"> g</w:t>
            </w:r>
          </w:p>
        </w:tc>
        <w:tc>
          <w:tcPr>
            <w:tcW w:w="1133" w:type="dxa"/>
            <w:vAlign w:val="center"/>
          </w:tcPr>
          <w:p w:rsidR="00F63F63" w:rsidRPr="0069628E" w:rsidRDefault="00F63F63" w:rsidP="007D0580">
            <w:pPr>
              <w:pStyle w:val="TableParagraph"/>
              <w:spacing w:before="86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/>
                <w:spacing w:val="-1"/>
                <w:sz w:val="16"/>
                <w:lang w:val="pl-PL"/>
              </w:rPr>
              <w:t>160</w:t>
            </w:r>
          </w:p>
        </w:tc>
        <w:tc>
          <w:tcPr>
            <w:tcW w:w="1521" w:type="dxa"/>
          </w:tcPr>
          <w:p w:rsidR="00F63F63" w:rsidRPr="0069628E" w:rsidRDefault="00F63F63" w:rsidP="007D0580">
            <w:pPr>
              <w:pStyle w:val="TableParagraph"/>
              <w:spacing w:before="86"/>
              <w:jc w:val="center"/>
              <w:rPr>
                <w:rFonts w:ascii="Arial"/>
                <w:spacing w:val="-1"/>
                <w:sz w:val="16"/>
                <w:lang w:val="pl-PL"/>
              </w:rPr>
            </w:pPr>
          </w:p>
        </w:tc>
        <w:tc>
          <w:tcPr>
            <w:tcW w:w="1843" w:type="dxa"/>
          </w:tcPr>
          <w:p w:rsidR="00F63F63" w:rsidRPr="0069628E" w:rsidRDefault="00F63F63" w:rsidP="007D0580">
            <w:pPr>
              <w:pStyle w:val="TableParagraph"/>
              <w:spacing w:before="86"/>
              <w:jc w:val="center"/>
              <w:rPr>
                <w:rFonts w:ascii="Arial"/>
                <w:spacing w:val="-1"/>
                <w:sz w:val="16"/>
                <w:lang w:val="pl-PL"/>
              </w:rPr>
            </w:pPr>
          </w:p>
        </w:tc>
      </w:tr>
      <w:tr w:rsidR="00F63F63" w:rsidRPr="0069628E" w:rsidTr="00F63F63">
        <w:tblPrEx>
          <w:tblLook w:val="04A0" w:firstRow="1" w:lastRow="0" w:firstColumn="1" w:lastColumn="0" w:noHBand="0" w:noVBand="1"/>
        </w:tblPrEx>
        <w:trPr>
          <w:trHeight w:hRule="exact" w:val="377"/>
        </w:trPr>
        <w:tc>
          <w:tcPr>
            <w:tcW w:w="540" w:type="dxa"/>
          </w:tcPr>
          <w:p w:rsidR="00F63F63" w:rsidRPr="0069628E" w:rsidRDefault="00F63F63" w:rsidP="000319BF">
            <w:pPr>
              <w:pStyle w:val="TableParagraph"/>
              <w:numPr>
                <w:ilvl w:val="0"/>
                <w:numId w:val="64"/>
              </w:numPr>
              <w:spacing w:before="78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005" w:type="dxa"/>
          </w:tcPr>
          <w:p w:rsidR="00F63F63" w:rsidRPr="0069628E" w:rsidRDefault="00F63F63" w:rsidP="007D0580">
            <w:pPr>
              <w:pStyle w:val="TableParagraph"/>
              <w:spacing w:line="182" w:lineRule="exact"/>
              <w:ind w:left="63" w:right="177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Soczewica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zielona</w:t>
            </w:r>
            <w:r w:rsidRPr="0069628E">
              <w:rPr>
                <w:rFonts w:ascii="Arial" w:hAnsi="Arial"/>
                <w:spacing w:val="1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z w:val="16"/>
                <w:lang w:val="pl-PL"/>
              </w:rPr>
              <w:t>-</w:t>
            </w:r>
            <w:r w:rsidRPr="0069628E">
              <w:rPr>
                <w:rFonts w:ascii="Arial" w:hAnsi="Arial"/>
                <w:spacing w:val="-3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skład: soczewica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zielona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>100%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, nasiona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z w:val="16"/>
                <w:lang w:val="pl-PL"/>
              </w:rPr>
              <w:t>mają</w:t>
            </w:r>
            <w:r w:rsidRPr="0069628E">
              <w:rPr>
                <w:rFonts w:ascii="Arial" w:hAnsi="Arial"/>
                <w:spacing w:val="33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>czerwona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barwę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, </w:t>
            </w:r>
            <w:r w:rsidRPr="0069628E">
              <w:rPr>
                <w:rFonts w:ascii="Arial" w:hAnsi="Arial"/>
                <w:spacing w:val="1"/>
                <w:sz w:val="16"/>
                <w:lang w:val="pl-PL"/>
              </w:rPr>
              <w:t>ziarna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>twarde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bez przebarwień</w:t>
            </w:r>
          </w:p>
        </w:tc>
        <w:tc>
          <w:tcPr>
            <w:tcW w:w="1133" w:type="dxa"/>
            <w:vAlign w:val="center"/>
          </w:tcPr>
          <w:p w:rsidR="00F63F63" w:rsidRPr="0069628E" w:rsidRDefault="00F63F63" w:rsidP="007D0580">
            <w:pPr>
              <w:pStyle w:val="TableParagraph"/>
              <w:spacing w:before="87"/>
              <w:ind w:right="1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/>
                <w:spacing w:val="-1"/>
                <w:sz w:val="16"/>
                <w:lang w:val="pl-PL"/>
              </w:rPr>
              <w:t>Szt.</w:t>
            </w:r>
          </w:p>
        </w:tc>
        <w:tc>
          <w:tcPr>
            <w:tcW w:w="1490" w:type="dxa"/>
            <w:vAlign w:val="center"/>
          </w:tcPr>
          <w:p w:rsidR="00F63F63" w:rsidRPr="0069628E" w:rsidRDefault="00F63F63" w:rsidP="007D0580">
            <w:pPr>
              <w:pStyle w:val="TableParagraph"/>
              <w:spacing w:before="87"/>
              <w:ind w:right="2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/>
                <w:spacing w:val="-1"/>
                <w:sz w:val="16"/>
                <w:lang w:val="pl-PL"/>
              </w:rPr>
              <w:t>350g</w:t>
            </w:r>
          </w:p>
        </w:tc>
        <w:tc>
          <w:tcPr>
            <w:tcW w:w="1133" w:type="dxa"/>
            <w:vAlign w:val="center"/>
          </w:tcPr>
          <w:p w:rsidR="00F63F63" w:rsidRPr="0069628E" w:rsidRDefault="00F63F63" w:rsidP="007D0580">
            <w:pPr>
              <w:pStyle w:val="TableParagraph"/>
              <w:spacing w:before="87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/>
                <w:spacing w:val="-1"/>
                <w:sz w:val="16"/>
                <w:lang w:val="pl-PL"/>
              </w:rPr>
              <w:t>60</w:t>
            </w:r>
          </w:p>
        </w:tc>
        <w:tc>
          <w:tcPr>
            <w:tcW w:w="1521" w:type="dxa"/>
          </w:tcPr>
          <w:p w:rsidR="00F63F63" w:rsidRPr="0069628E" w:rsidRDefault="00F63F63" w:rsidP="007D0580">
            <w:pPr>
              <w:pStyle w:val="TableParagraph"/>
              <w:spacing w:before="87"/>
              <w:jc w:val="center"/>
              <w:rPr>
                <w:rFonts w:ascii="Arial"/>
                <w:spacing w:val="-1"/>
                <w:sz w:val="16"/>
                <w:lang w:val="pl-PL"/>
              </w:rPr>
            </w:pPr>
          </w:p>
        </w:tc>
        <w:tc>
          <w:tcPr>
            <w:tcW w:w="1843" w:type="dxa"/>
          </w:tcPr>
          <w:p w:rsidR="00F63F63" w:rsidRPr="0069628E" w:rsidRDefault="00F63F63" w:rsidP="007D0580">
            <w:pPr>
              <w:pStyle w:val="TableParagraph"/>
              <w:spacing w:before="87"/>
              <w:jc w:val="center"/>
              <w:rPr>
                <w:rFonts w:ascii="Arial"/>
                <w:spacing w:val="-1"/>
                <w:sz w:val="16"/>
                <w:lang w:val="pl-PL"/>
              </w:rPr>
            </w:pPr>
          </w:p>
        </w:tc>
      </w:tr>
      <w:tr w:rsidR="00F63F63" w:rsidRPr="0069628E" w:rsidTr="00F63F63">
        <w:tblPrEx>
          <w:tblLook w:val="04A0" w:firstRow="1" w:lastRow="0" w:firstColumn="1" w:lastColumn="0" w:noHBand="0" w:noVBand="1"/>
        </w:tblPrEx>
        <w:trPr>
          <w:trHeight w:hRule="exact" w:val="216"/>
        </w:trPr>
        <w:tc>
          <w:tcPr>
            <w:tcW w:w="540" w:type="dxa"/>
          </w:tcPr>
          <w:p w:rsidR="00F63F63" w:rsidRPr="0069628E" w:rsidRDefault="00F63F63" w:rsidP="000319BF">
            <w:pPr>
              <w:pStyle w:val="TableParagraph"/>
              <w:numPr>
                <w:ilvl w:val="0"/>
                <w:numId w:val="64"/>
              </w:numPr>
              <w:spacing w:line="204" w:lineRule="exact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005" w:type="dxa"/>
          </w:tcPr>
          <w:p w:rsidR="00F63F63" w:rsidRPr="0069628E" w:rsidRDefault="00F63F63" w:rsidP="007D0580">
            <w:pPr>
              <w:pStyle w:val="TableParagraph"/>
              <w:spacing w:before="7"/>
              <w:ind w:left="63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/>
                <w:spacing w:val="-1"/>
                <w:sz w:val="16"/>
                <w:lang w:val="pl-PL"/>
              </w:rPr>
              <w:t>Soda</w:t>
            </w:r>
            <w:r w:rsidRPr="0069628E">
              <w:rPr>
                <w:rFonts w:ascii="Arial"/>
                <w:sz w:val="16"/>
                <w:lang w:val="pl-PL"/>
              </w:rPr>
              <w:t xml:space="preserve"> </w:t>
            </w:r>
            <w:r w:rsidRPr="0069628E">
              <w:rPr>
                <w:rFonts w:ascii="Arial"/>
                <w:spacing w:val="-2"/>
                <w:sz w:val="16"/>
                <w:lang w:val="pl-PL"/>
              </w:rPr>
              <w:t>oczyszczona</w:t>
            </w:r>
          </w:p>
        </w:tc>
        <w:tc>
          <w:tcPr>
            <w:tcW w:w="1133" w:type="dxa"/>
            <w:vAlign w:val="center"/>
          </w:tcPr>
          <w:p w:rsidR="00F63F63" w:rsidRPr="0069628E" w:rsidRDefault="00F63F63" w:rsidP="007D0580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/>
                <w:spacing w:val="-1"/>
                <w:sz w:val="16"/>
                <w:lang w:val="pl-PL"/>
              </w:rPr>
              <w:t>Op.</w:t>
            </w:r>
          </w:p>
        </w:tc>
        <w:tc>
          <w:tcPr>
            <w:tcW w:w="1490" w:type="dxa"/>
            <w:vAlign w:val="center"/>
          </w:tcPr>
          <w:p w:rsidR="00F63F63" w:rsidRPr="0069628E" w:rsidRDefault="00F63F63" w:rsidP="007D0580">
            <w:pPr>
              <w:pStyle w:val="TableParagraph"/>
              <w:spacing w:before="7"/>
              <w:ind w:right="2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/>
                <w:spacing w:val="-1"/>
                <w:sz w:val="16"/>
                <w:lang w:val="pl-PL"/>
              </w:rPr>
              <w:t>100g</w:t>
            </w:r>
          </w:p>
        </w:tc>
        <w:tc>
          <w:tcPr>
            <w:tcW w:w="1133" w:type="dxa"/>
            <w:vAlign w:val="center"/>
          </w:tcPr>
          <w:p w:rsidR="00F63F63" w:rsidRPr="0069628E" w:rsidRDefault="00F63F63" w:rsidP="007D0580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/>
                <w:spacing w:val="-1"/>
                <w:sz w:val="16"/>
                <w:lang w:val="pl-PL"/>
              </w:rPr>
              <w:t>20</w:t>
            </w:r>
          </w:p>
        </w:tc>
        <w:tc>
          <w:tcPr>
            <w:tcW w:w="1521" w:type="dxa"/>
          </w:tcPr>
          <w:p w:rsidR="00F63F63" w:rsidRPr="0069628E" w:rsidRDefault="00F63F63" w:rsidP="007D0580">
            <w:pPr>
              <w:pStyle w:val="TableParagraph"/>
              <w:spacing w:before="7"/>
              <w:jc w:val="center"/>
              <w:rPr>
                <w:rFonts w:ascii="Arial"/>
                <w:spacing w:val="-1"/>
                <w:sz w:val="16"/>
                <w:lang w:val="pl-PL"/>
              </w:rPr>
            </w:pPr>
          </w:p>
        </w:tc>
        <w:tc>
          <w:tcPr>
            <w:tcW w:w="1843" w:type="dxa"/>
          </w:tcPr>
          <w:p w:rsidR="00F63F63" w:rsidRPr="0069628E" w:rsidRDefault="00F63F63" w:rsidP="007D0580">
            <w:pPr>
              <w:pStyle w:val="TableParagraph"/>
              <w:spacing w:before="7"/>
              <w:jc w:val="center"/>
              <w:rPr>
                <w:rFonts w:ascii="Arial"/>
                <w:spacing w:val="-1"/>
                <w:sz w:val="16"/>
                <w:lang w:val="pl-PL"/>
              </w:rPr>
            </w:pPr>
          </w:p>
        </w:tc>
      </w:tr>
      <w:tr w:rsidR="00F63F63" w:rsidRPr="0069628E" w:rsidTr="00F63F63">
        <w:tblPrEx>
          <w:tblLook w:val="04A0" w:firstRow="1" w:lastRow="0" w:firstColumn="1" w:lastColumn="0" w:noHBand="0" w:noVBand="1"/>
        </w:tblPrEx>
        <w:trPr>
          <w:trHeight w:hRule="exact" w:val="218"/>
        </w:trPr>
        <w:tc>
          <w:tcPr>
            <w:tcW w:w="540" w:type="dxa"/>
          </w:tcPr>
          <w:p w:rsidR="00F63F63" w:rsidRPr="0069628E" w:rsidRDefault="00F63F63" w:rsidP="000319BF">
            <w:pPr>
              <w:pStyle w:val="TableParagraph"/>
              <w:numPr>
                <w:ilvl w:val="0"/>
                <w:numId w:val="64"/>
              </w:numPr>
              <w:spacing w:line="205" w:lineRule="exact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005" w:type="dxa"/>
          </w:tcPr>
          <w:p w:rsidR="00F63F63" w:rsidRPr="0069628E" w:rsidRDefault="00F63F63" w:rsidP="007D0580">
            <w:pPr>
              <w:pStyle w:val="TableParagraph"/>
              <w:spacing w:before="7"/>
              <w:ind w:left="63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Sól</w:t>
            </w:r>
            <w:r w:rsidRPr="0069628E">
              <w:rPr>
                <w:rFonts w:ascii="Arial" w:hAnsi="Arial"/>
                <w:spacing w:val="1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himalajska</w:t>
            </w:r>
            <w:r w:rsidRPr="0069628E">
              <w:rPr>
                <w:rFonts w:ascii="Arial" w:hAnsi="Arial"/>
                <w:spacing w:val="-3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>różowa</w:t>
            </w:r>
            <w:r w:rsidRPr="0069628E">
              <w:rPr>
                <w:rFonts w:ascii="Arial" w:hAnsi="Arial"/>
                <w:spacing w:val="2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-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sól</w:t>
            </w:r>
            <w:r w:rsidRPr="0069628E">
              <w:rPr>
                <w:rFonts w:ascii="Arial" w:hAnsi="Arial"/>
                <w:spacing w:val="1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krystaliczna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o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biało-różowym</w:t>
            </w:r>
            <w:r w:rsidRPr="0069628E">
              <w:rPr>
                <w:rFonts w:ascii="Arial" w:hAnsi="Arial"/>
                <w:spacing w:val="1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kolorze</w:t>
            </w:r>
          </w:p>
        </w:tc>
        <w:tc>
          <w:tcPr>
            <w:tcW w:w="1133" w:type="dxa"/>
            <w:vAlign w:val="center"/>
          </w:tcPr>
          <w:p w:rsidR="00F63F63" w:rsidRPr="0069628E" w:rsidRDefault="00F63F63" w:rsidP="007D0580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/>
                <w:spacing w:val="-1"/>
                <w:sz w:val="16"/>
                <w:lang w:val="pl-PL"/>
              </w:rPr>
              <w:t>Op.</w:t>
            </w:r>
          </w:p>
        </w:tc>
        <w:tc>
          <w:tcPr>
            <w:tcW w:w="1490" w:type="dxa"/>
            <w:vAlign w:val="center"/>
          </w:tcPr>
          <w:p w:rsidR="00F63F63" w:rsidRPr="0069628E" w:rsidRDefault="00F63F63" w:rsidP="007D0580">
            <w:pPr>
              <w:pStyle w:val="TableParagraph"/>
              <w:spacing w:before="7"/>
              <w:ind w:right="1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/>
                <w:spacing w:val="-1"/>
                <w:sz w:val="16"/>
                <w:lang w:val="pl-PL"/>
              </w:rPr>
              <w:t>1000</w:t>
            </w:r>
            <w:r w:rsidRPr="0069628E">
              <w:rPr>
                <w:rFonts w:ascii="Arial"/>
                <w:sz w:val="16"/>
                <w:lang w:val="pl-PL"/>
              </w:rPr>
              <w:t xml:space="preserve"> g</w:t>
            </w:r>
          </w:p>
        </w:tc>
        <w:tc>
          <w:tcPr>
            <w:tcW w:w="1133" w:type="dxa"/>
            <w:vAlign w:val="center"/>
          </w:tcPr>
          <w:p w:rsidR="00F63F63" w:rsidRPr="0069628E" w:rsidRDefault="00F63F63" w:rsidP="007D0580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/>
                <w:spacing w:val="-1"/>
                <w:sz w:val="16"/>
                <w:lang w:val="pl-PL"/>
              </w:rPr>
              <w:t>20</w:t>
            </w:r>
          </w:p>
        </w:tc>
        <w:tc>
          <w:tcPr>
            <w:tcW w:w="1521" w:type="dxa"/>
          </w:tcPr>
          <w:p w:rsidR="00F63F63" w:rsidRPr="0069628E" w:rsidRDefault="00F63F63" w:rsidP="007D0580">
            <w:pPr>
              <w:pStyle w:val="TableParagraph"/>
              <w:spacing w:before="7"/>
              <w:jc w:val="center"/>
              <w:rPr>
                <w:rFonts w:ascii="Arial"/>
                <w:spacing w:val="-1"/>
                <w:sz w:val="16"/>
                <w:lang w:val="pl-PL"/>
              </w:rPr>
            </w:pPr>
          </w:p>
        </w:tc>
        <w:tc>
          <w:tcPr>
            <w:tcW w:w="1843" w:type="dxa"/>
          </w:tcPr>
          <w:p w:rsidR="00F63F63" w:rsidRPr="0069628E" w:rsidRDefault="00F63F63" w:rsidP="007D0580">
            <w:pPr>
              <w:pStyle w:val="TableParagraph"/>
              <w:spacing w:before="7"/>
              <w:jc w:val="center"/>
              <w:rPr>
                <w:rFonts w:ascii="Arial"/>
                <w:spacing w:val="-1"/>
                <w:sz w:val="16"/>
                <w:lang w:val="pl-PL"/>
              </w:rPr>
            </w:pPr>
          </w:p>
        </w:tc>
      </w:tr>
      <w:tr w:rsidR="00F63F63" w:rsidRPr="0069628E" w:rsidTr="00F63F63">
        <w:tblPrEx>
          <w:tblLook w:val="04A0" w:firstRow="1" w:lastRow="0" w:firstColumn="1" w:lastColumn="0" w:noHBand="0" w:noVBand="1"/>
        </w:tblPrEx>
        <w:trPr>
          <w:trHeight w:hRule="exact" w:val="377"/>
        </w:trPr>
        <w:tc>
          <w:tcPr>
            <w:tcW w:w="540" w:type="dxa"/>
          </w:tcPr>
          <w:p w:rsidR="00F63F63" w:rsidRPr="0069628E" w:rsidRDefault="00F63F63" w:rsidP="000319BF">
            <w:pPr>
              <w:pStyle w:val="TableParagraph"/>
              <w:numPr>
                <w:ilvl w:val="0"/>
                <w:numId w:val="64"/>
              </w:numPr>
              <w:spacing w:before="7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005" w:type="dxa"/>
          </w:tcPr>
          <w:p w:rsidR="00F63F63" w:rsidRPr="0069628E" w:rsidRDefault="00F63F63" w:rsidP="007D0580">
            <w:pPr>
              <w:pStyle w:val="TableParagraph"/>
              <w:ind w:left="63" w:right="489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Sól morska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drobnoziarnista</w:t>
            </w:r>
            <w:r w:rsidRPr="0069628E">
              <w:rPr>
                <w:rFonts w:ascii="Arial" w:hAnsi="Arial"/>
                <w:spacing w:val="-3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o 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>obniżonej</w:t>
            </w:r>
            <w:r w:rsidRPr="0069628E">
              <w:rPr>
                <w:rFonts w:ascii="Arial" w:hAnsi="Arial"/>
                <w:spacing w:val="1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zawartości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sodu</w:t>
            </w:r>
            <w:r w:rsidRPr="0069628E">
              <w:rPr>
                <w:rFonts w:ascii="Arial" w:hAnsi="Arial"/>
                <w:spacing w:val="43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(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bez</w:t>
            </w:r>
            <w:r w:rsidRPr="0069628E">
              <w:rPr>
                <w:rFonts w:ascii="Arial" w:hAnsi="Arial"/>
                <w:spacing w:val="43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antyzbrylacza</w:t>
            </w:r>
            <w:r w:rsidRPr="0069628E">
              <w:rPr>
                <w:rFonts w:ascii="Arial" w:hAnsi="Arial"/>
                <w:sz w:val="16"/>
                <w:lang w:val="pl-PL"/>
              </w:rPr>
              <w:t>)</w:t>
            </w:r>
          </w:p>
        </w:tc>
        <w:tc>
          <w:tcPr>
            <w:tcW w:w="1133" w:type="dxa"/>
            <w:vAlign w:val="center"/>
          </w:tcPr>
          <w:p w:rsidR="00F63F63" w:rsidRPr="0069628E" w:rsidRDefault="00F63F63" w:rsidP="007D0580">
            <w:pPr>
              <w:pStyle w:val="TableParagraph"/>
              <w:spacing w:before="86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/>
                <w:spacing w:val="-1"/>
                <w:sz w:val="16"/>
                <w:lang w:val="pl-PL"/>
              </w:rPr>
              <w:t>Op.</w:t>
            </w:r>
          </w:p>
        </w:tc>
        <w:tc>
          <w:tcPr>
            <w:tcW w:w="1490" w:type="dxa"/>
            <w:vAlign w:val="center"/>
          </w:tcPr>
          <w:p w:rsidR="00F63F63" w:rsidRPr="0069628E" w:rsidRDefault="00F63F63" w:rsidP="007D0580">
            <w:pPr>
              <w:pStyle w:val="TableParagraph"/>
              <w:spacing w:before="86"/>
              <w:ind w:right="1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/>
                <w:spacing w:val="-1"/>
                <w:sz w:val="16"/>
                <w:lang w:val="pl-PL"/>
              </w:rPr>
              <w:t>1000</w:t>
            </w:r>
            <w:r w:rsidRPr="0069628E">
              <w:rPr>
                <w:rFonts w:ascii="Arial"/>
                <w:sz w:val="16"/>
                <w:lang w:val="pl-PL"/>
              </w:rPr>
              <w:t xml:space="preserve"> g</w:t>
            </w:r>
          </w:p>
        </w:tc>
        <w:tc>
          <w:tcPr>
            <w:tcW w:w="1133" w:type="dxa"/>
            <w:vAlign w:val="center"/>
          </w:tcPr>
          <w:p w:rsidR="00F63F63" w:rsidRPr="0069628E" w:rsidRDefault="00F63F63" w:rsidP="007D0580">
            <w:pPr>
              <w:pStyle w:val="TableParagraph"/>
              <w:spacing w:before="86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/>
                <w:spacing w:val="-1"/>
                <w:sz w:val="16"/>
                <w:lang w:val="pl-PL"/>
              </w:rPr>
              <w:t>250</w:t>
            </w:r>
          </w:p>
        </w:tc>
        <w:tc>
          <w:tcPr>
            <w:tcW w:w="1521" w:type="dxa"/>
          </w:tcPr>
          <w:p w:rsidR="00F63F63" w:rsidRPr="0069628E" w:rsidRDefault="00F63F63" w:rsidP="007D0580">
            <w:pPr>
              <w:pStyle w:val="TableParagraph"/>
              <w:spacing w:before="86"/>
              <w:jc w:val="center"/>
              <w:rPr>
                <w:rFonts w:ascii="Arial"/>
                <w:spacing w:val="-1"/>
                <w:sz w:val="16"/>
                <w:lang w:val="pl-PL"/>
              </w:rPr>
            </w:pPr>
          </w:p>
        </w:tc>
        <w:tc>
          <w:tcPr>
            <w:tcW w:w="1843" w:type="dxa"/>
          </w:tcPr>
          <w:p w:rsidR="00F63F63" w:rsidRPr="0069628E" w:rsidRDefault="00F63F63" w:rsidP="007D0580">
            <w:pPr>
              <w:pStyle w:val="TableParagraph"/>
              <w:spacing w:before="86"/>
              <w:jc w:val="center"/>
              <w:rPr>
                <w:rFonts w:ascii="Arial"/>
                <w:spacing w:val="-1"/>
                <w:sz w:val="16"/>
                <w:lang w:val="pl-PL"/>
              </w:rPr>
            </w:pPr>
          </w:p>
        </w:tc>
      </w:tr>
      <w:tr w:rsidR="00F63F63" w:rsidRPr="0069628E" w:rsidTr="00F63F63">
        <w:tblPrEx>
          <w:tblLook w:val="04A0" w:firstRow="1" w:lastRow="0" w:firstColumn="1" w:lastColumn="0" w:noHBand="0" w:noVBand="1"/>
        </w:tblPrEx>
        <w:trPr>
          <w:trHeight w:hRule="exact" w:val="379"/>
        </w:trPr>
        <w:tc>
          <w:tcPr>
            <w:tcW w:w="540" w:type="dxa"/>
          </w:tcPr>
          <w:p w:rsidR="00F63F63" w:rsidRPr="0069628E" w:rsidRDefault="00F63F63" w:rsidP="000319BF">
            <w:pPr>
              <w:pStyle w:val="TableParagraph"/>
              <w:numPr>
                <w:ilvl w:val="0"/>
                <w:numId w:val="64"/>
              </w:numPr>
              <w:spacing w:before="79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005" w:type="dxa"/>
          </w:tcPr>
          <w:p w:rsidR="00F63F63" w:rsidRPr="0069628E" w:rsidRDefault="00F63F63" w:rsidP="007D0580">
            <w:pPr>
              <w:pStyle w:val="TableParagraph"/>
              <w:ind w:left="63" w:right="143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Suszone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pomidory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- w</w:t>
            </w:r>
            <w:r w:rsidRPr="0069628E">
              <w:rPr>
                <w:rFonts w:ascii="Arial" w:hAnsi="Arial"/>
                <w:spacing w:val="-3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oleju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bez dodatku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 xml:space="preserve"> sztucznych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konserwantów</w:t>
            </w:r>
            <w:r w:rsidRPr="0069628E">
              <w:rPr>
                <w:rFonts w:ascii="Arial" w:hAnsi="Arial"/>
                <w:spacing w:val="41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z w:val="16"/>
                <w:lang w:val="pl-PL"/>
              </w:rPr>
              <w:t>i</w:t>
            </w:r>
            <w:r w:rsidRPr="0069628E">
              <w:rPr>
                <w:rFonts w:ascii="Arial" w:hAnsi="Arial"/>
                <w:spacing w:val="1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barwników</w:t>
            </w:r>
          </w:p>
        </w:tc>
        <w:tc>
          <w:tcPr>
            <w:tcW w:w="1133" w:type="dxa"/>
            <w:vAlign w:val="center"/>
          </w:tcPr>
          <w:p w:rsidR="00F63F63" w:rsidRPr="0069628E" w:rsidRDefault="00F63F63" w:rsidP="007D0580">
            <w:pPr>
              <w:pStyle w:val="TableParagraph"/>
              <w:spacing w:before="89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/>
                <w:spacing w:val="-1"/>
                <w:sz w:val="16"/>
                <w:lang w:val="pl-PL"/>
              </w:rPr>
              <w:t>Op.</w:t>
            </w:r>
          </w:p>
        </w:tc>
        <w:tc>
          <w:tcPr>
            <w:tcW w:w="1490" w:type="dxa"/>
            <w:vAlign w:val="center"/>
          </w:tcPr>
          <w:p w:rsidR="00F63F63" w:rsidRPr="0069628E" w:rsidRDefault="00F63F63" w:rsidP="007D0580">
            <w:pPr>
              <w:pStyle w:val="TableParagraph"/>
              <w:spacing w:before="89"/>
              <w:ind w:right="2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/>
                <w:spacing w:val="-1"/>
                <w:sz w:val="16"/>
                <w:lang w:val="pl-PL"/>
              </w:rPr>
              <w:t>360g</w:t>
            </w:r>
          </w:p>
        </w:tc>
        <w:tc>
          <w:tcPr>
            <w:tcW w:w="1133" w:type="dxa"/>
            <w:vAlign w:val="center"/>
          </w:tcPr>
          <w:p w:rsidR="00F63F63" w:rsidRPr="0069628E" w:rsidRDefault="00F63F63" w:rsidP="007D0580">
            <w:pPr>
              <w:pStyle w:val="TableParagraph"/>
              <w:spacing w:before="89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/>
                <w:spacing w:val="-1"/>
                <w:sz w:val="16"/>
                <w:lang w:val="pl-PL"/>
              </w:rPr>
              <w:t>40</w:t>
            </w:r>
          </w:p>
        </w:tc>
        <w:tc>
          <w:tcPr>
            <w:tcW w:w="1521" w:type="dxa"/>
          </w:tcPr>
          <w:p w:rsidR="00F63F63" w:rsidRPr="0069628E" w:rsidRDefault="00F63F63" w:rsidP="007D0580">
            <w:pPr>
              <w:pStyle w:val="TableParagraph"/>
              <w:spacing w:before="89"/>
              <w:jc w:val="center"/>
              <w:rPr>
                <w:rFonts w:ascii="Arial"/>
                <w:spacing w:val="-1"/>
                <w:sz w:val="16"/>
                <w:lang w:val="pl-PL"/>
              </w:rPr>
            </w:pPr>
          </w:p>
        </w:tc>
        <w:tc>
          <w:tcPr>
            <w:tcW w:w="1843" w:type="dxa"/>
          </w:tcPr>
          <w:p w:rsidR="00F63F63" w:rsidRPr="0069628E" w:rsidRDefault="00F63F63" w:rsidP="007D0580">
            <w:pPr>
              <w:pStyle w:val="TableParagraph"/>
              <w:spacing w:before="89"/>
              <w:jc w:val="center"/>
              <w:rPr>
                <w:rFonts w:ascii="Arial"/>
                <w:spacing w:val="-1"/>
                <w:sz w:val="16"/>
                <w:lang w:val="pl-PL"/>
              </w:rPr>
            </w:pPr>
          </w:p>
        </w:tc>
      </w:tr>
      <w:tr w:rsidR="00F63F63" w:rsidRPr="0069628E" w:rsidTr="00F63F63">
        <w:tblPrEx>
          <w:tblLook w:val="04A0" w:firstRow="1" w:lastRow="0" w:firstColumn="1" w:lastColumn="0" w:noHBand="0" w:noVBand="1"/>
        </w:tblPrEx>
        <w:trPr>
          <w:trHeight w:hRule="exact" w:val="216"/>
        </w:trPr>
        <w:tc>
          <w:tcPr>
            <w:tcW w:w="540" w:type="dxa"/>
          </w:tcPr>
          <w:p w:rsidR="00F63F63" w:rsidRPr="0069628E" w:rsidRDefault="00F63F63" w:rsidP="000319BF">
            <w:pPr>
              <w:pStyle w:val="TableParagraph"/>
              <w:numPr>
                <w:ilvl w:val="0"/>
                <w:numId w:val="64"/>
              </w:numPr>
              <w:spacing w:line="204" w:lineRule="exact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005" w:type="dxa"/>
          </w:tcPr>
          <w:p w:rsidR="00F63F63" w:rsidRPr="0069628E" w:rsidRDefault="00F63F63" w:rsidP="007D0580">
            <w:pPr>
              <w:pStyle w:val="TableParagraph"/>
              <w:spacing w:before="7"/>
              <w:ind w:left="63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Szczaw</w:t>
            </w:r>
            <w:r w:rsidRPr="0069628E">
              <w:rPr>
                <w:rFonts w:ascii="Arial" w:hAnsi="Arial"/>
                <w:spacing w:val="-3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konserwowy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-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bez konserwantów</w:t>
            </w:r>
          </w:p>
        </w:tc>
        <w:tc>
          <w:tcPr>
            <w:tcW w:w="1133" w:type="dxa"/>
            <w:vAlign w:val="center"/>
          </w:tcPr>
          <w:p w:rsidR="00F63F63" w:rsidRPr="0069628E" w:rsidRDefault="00F63F63" w:rsidP="007D0580">
            <w:pPr>
              <w:pStyle w:val="TableParagraph"/>
              <w:spacing w:before="7"/>
              <w:ind w:left="1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/>
                <w:sz w:val="16"/>
                <w:lang w:val="pl-PL"/>
              </w:rPr>
              <w:t>Kg</w:t>
            </w:r>
          </w:p>
        </w:tc>
        <w:tc>
          <w:tcPr>
            <w:tcW w:w="1490" w:type="dxa"/>
            <w:vAlign w:val="center"/>
          </w:tcPr>
          <w:p w:rsidR="00F63F63" w:rsidRPr="0069628E" w:rsidRDefault="00F63F63" w:rsidP="007D0580">
            <w:pPr>
              <w:pStyle w:val="TableParagraph"/>
              <w:spacing w:before="7"/>
              <w:ind w:right="2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/>
                <w:spacing w:val="-1"/>
                <w:sz w:val="16"/>
                <w:lang w:val="pl-PL"/>
              </w:rPr>
              <w:t>300g</w:t>
            </w:r>
          </w:p>
        </w:tc>
        <w:tc>
          <w:tcPr>
            <w:tcW w:w="1133" w:type="dxa"/>
            <w:vAlign w:val="center"/>
          </w:tcPr>
          <w:p w:rsidR="00F63F63" w:rsidRPr="0069628E" w:rsidRDefault="00F63F63" w:rsidP="007D0580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/>
                <w:spacing w:val="-1"/>
                <w:sz w:val="16"/>
                <w:lang w:val="pl-PL"/>
              </w:rPr>
              <w:t>150</w:t>
            </w:r>
          </w:p>
        </w:tc>
        <w:tc>
          <w:tcPr>
            <w:tcW w:w="1521" w:type="dxa"/>
          </w:tcPr>
          <w:p w:rsidR="00F63F63" w:rsidRPr="0069628E" w:rsidRDefault="00F63F63" w:rsidP="007D0580">
            <w:pPr>
              <w:pStyle w:val="TableParagraph"/>
              <w:spacing w:before="7"/>
              <w:jc w:val="center"/>
              <w:rPr>
                <w:rFonts w:ascii="Arial"/>
                <w:spacing w:val="-1"/>
                <w:sz w:val="16"/>
                <w:lang w:val="pl-PL"/>
              </w:rPr>
            </w:pPr>
          </w:p>
        </w:tc>
        <w:tc>
          <w:tcPr>
            <w:tcW w:w="1843" w:type="dxa"/>
          </w:tcPr>
          <w:p w:rsidR="00F63F63" w:rsidRPr="0069628E" w:rsidRDefault="00F63F63" w:rsidP="007D0580">
            <w:pPr>
              <w:pStyle w:val="TableParagraph"/>
              <w:spacing w:before="7"/>
              <w:jc w:val="center"/>
              <w:rPr>
                <w:rFonts w:ascii="Arial"/>
                <w:spacing w:val="-1"/>
                <w:sz w:val="16"/>
                <w:lang w:val="pl-PL"/>
              </w:rPr>
            </w:pPr>
          </w:p>
        </w:tc>
      </w:tr>
      <w:tr w:rsidR="00F63F63" w:rsidRPr="0069628E" w:rsidTr="00F63F63">
        <w:tblPrEx>
          <w:tblLook w:val="04A0" w:firstRow="1" w:lastRow="0" w:firstColumn="1" w:lastColumn="0" w:noHBand="0" w:noVBand="1"/>
        </w:tblPrEx>
        <w:trPr>
          <w:trHeight w:hRule="exact" w:val="377"/>
        </w:trPr>
        <w:tc>
          <w:tcPr>
            <w:tcW w:w="540" w:type="dxa"/>
          </w:tcPr>
          <w:p w:rsidR="00F63F63" w:rsidRPr="0069628E" w:rsidRDefault="00F63F63" w:rsidP="000319BF">
            <w:pPr>
              <w:pStyle w:val="TableParagraph"/>
              <w:numPr>
                <w:ilvl w:val="0"/>
                <w:numId w:val="64"/>
              </w:numPr>
              <w:spacing w:before="79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005" w:type="dxa"/>
          </w:tcPr>
          <w:p w:rsidR="00F63F63" w:rsidRPr="0069628E" w:rsidRDefault="00F63F63" w:rsidP="007D0580">
            <w:pPr>
              <w:pStyle w:val="TableParagraph"/>
              <w:ind w:left="63" w:right="387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 w:eastAsia="Arial" w:hAnsi="Arial" w:cs="Arial"/>
                <w:spacing w:val="-1"/>
                <w:sz w:val="16"/>
                <w:szCs w:val="16"/>
                <w:lang w:val="pl-PL"/>
              </w:rPr>
              <w:t>Tymianek</w:t>
            </w:r>
            <w:r w:rsidRPr="0069628E">
              <w:rPr>
                <w:rFonts w:ascii="Arial" w:eastAsia="Arial" w:hAnsi="Arial" w:cs="Arial"/>
                <w:spacing w:val="2"/>
                <w:sz w:val="16"/>
                <w:szCs w:val="16"/>
                <w:lang w:val="pl-PL"/>
              </w:rPr>
              <w:t xml:space="preserve"> </w:t>
            </w:r>
            <w:r w:rsidRPr="0069628E">
              <w:rPr>
                <w:rFonts w:ascii="Arial" w:eastAsia="Arial" w:hAnsi="Arial" w:cs="Arial"/>
                <w:sz w:val="16"/>
                <w:szCs w:val="16"/>
                <w:lang w:val="pl-PL"/>
              </w:rPr>
              <w:t>–</w:t>
            </w:r>
            <w:r w:rsidRPr="0069628E">
              <w:rPr>
                <w:rFonts w:ascii="Arial" w:eastAsia="Arial" w:hAnsi="Arial" w:cs="Arial"/>
                <w:spacing w:val="-5"/>
                <w:sz w:val="16"/>
                <w:szCs w:val="16"/>
                <w:lang w:val="pl-PL"/>
              </w:rPr>
              <w:t xml:space="preserve"> </w:t>
            </w:r>
            <w:r w:rsidRPr="0069628E">
              <w:rPr>
                <w:rFonts w:ascii="Arial" w:eastAsia="Arial" w:hAnsi="Arial" w:cs="Arial"/>
                <w:spacing w:val="-1"/>
                <w:sz w:val="16"/>
                <w:szCs w:val="16"/>
                <w:lang w:val="pl-PL"/>
              </w:rPr>
              <w:t>skład: suszone</w:t>
            </w:r>
            <w:r w:rsidRPr="0069628E">
              <w:rPr>
                <w:rFonts w:ascii="Arial" w:eastAsia="Arial" w:hAnsi="Arial" w:cs="Arial"/>
                <w:sz w:val="16"/>
                <w:szCs w:val="16"/>
                <w:lang w:val="pl-PL"/>
              </w:rPr>
              <w:t xml:space="preserve"> </w:t>
            </w:r>
            <w:r w:rsidRPr="0069628E">
              <w:rPr>
                <w:rFonts w:ascii="Arial" w:eastAsia="Arial" w:hAnsi="Arial" w:cs="Arial"/>
                <w:spacing w:val="-1"/>
                <w:sz w:val="16"/>
                <w:szCs w:val="16"/>
                <w:lang w:val="pl-PL"/>
              </w:rPr>
              <w:t>ziele</w:t>
            </w:r>
            <w:r w:rsidRPr="0069628E">
              <w:rPr>
                <w:rFonts w:ascii="Arial" w:eastAsia="Arial" w:hAnsi="Arial" w:cs="Arial"/>
                <w:spacing w:val="-3"/>
                <w:sz w:val="16"/>
                <w:szCs w:val="16"/>
                <w:lang w:val="pl-PL"/>
              </w:rPr>
              <w:t xml:space="preserve"> </w:t>
            </w:r>
            <w:r w:rsidRPr="0069628E">
              <w:rPr>
                <w:rFonts w:ascii="Arial" w:eastAsia="Arial" w:hAnsi="Arial" w:cs="Arial"/>
                <w:spacing w:val="-1"/>
                <w:sz w:val="16"/>
                <w:szCs w:val="16"/>
                <w:lang w:val="pl-PL"/>
              </w:rPr>
              <w:t>tymianku</w:t>
            </w:r>
            <w:r w:rsidRPr="0069628E">
              <w:rPr>
                <w:rFonts w:ascii="Arial" w:eastAsia="Arial" w:hAnsi="Arial" w:cs="Arial"/>
                <w:sz w:val="16"/>
                <w:szCs w:val="16"/>
                <w:lang w:val="pl-PL"/>
              </w:rPr>
              <w:t xml:space="preserve"> </w:t>
            </w:r>
            <w:r w:rsidRPr="0069628E">
              <w:rPr>
                <w:rFonts w:ascii="Arial" w:eastAsia="Arial" w:hAnsi="Arial" w:cs="Arial"/>
                <w:spacing w:val="-2"/>
                <w:sz w:val="16"/>
                <w:szCs w:val="16"/>
                <w:lang w:val="pl-PL"/>
              </w:rPr>
              <w:t>100%</w:t>
            </w:r>
            <w:r w:rsidRPr="0069628E">
              <w:rPr>
                <w:rFonts w:ascii="Arial" w:eastAsia="Arial" w:hAnsi="Arial" w:cs="Arial"/>
                <w:spacing w:val="2"/>
                <w:sz w:val="16"/>
                <w:szCs w:val="16"/>
                <w:lang w:val="pl-PL"/>
              </w:rPr>
              <w:t xml:space="preserve"> </w:t>
            </w:r>
            <w:r w:rsidRPr="0069628E">
              <w:rPr>
                <w:rFonts w:ascii="Arial" w:eastAsia="Arial" w:hAnsi="Arial" w:cs="Arial"/>
                <w:sz w:val="16"/>
                <w:szCs w:val="16"/>
                <w:lang w:val="pl-PL"/>
              </w:rPr>
              <w:t>o</w:t>
            </w:r>
            <w:r w:rsidRPr="0069628E">
              <w:rPr>
                <w:rFonts w:ascii="Arial" w:eastAsia="Arial" w:hAnsi="Arial" w:cs="Arial"/>
                <w:spacing w:val="-3"/>
                <w:sz w:val="16"/>
                <w:szCs w:val="16"/>
                <w:lang w:val="pl-PL"/>
              </w:rPr>
              <w:t xml:space="preserve"> </w:t>
            </w:r>
            <w:r w:rsidRPr="0069628E">
              <w:rPr>
                <w:rFonts w:ascii="Arial" w:eastAsia="Arial" w:hAnsi="Arial" w:cs="Arial"/>
                <w:spacing w:val="-2"/>
                <w:sz w:val="16"/>
                <w:szCs w:val="16"/>
                <w:lang w:val="pl-PL"/>
              </w:rPr>
              <w:t>intensywnym</w:t>
            </w:r>
            <w:r w:rsidRPr="0069628E">
              <w:rPr>
                <w:rFonts w:ascii="Arial" w:eastAsia="Arial" w:hAnsi="Arial" w:cs="Arial"/>
                <w:spacing w:val="45"/>
                <w:sz w:val="16"/>
                <w:szCs w:val="16"/>
                <w:lang w:val="pl-PL"/>
              </w:rPr>
              <w:t xml:space="preserve"> </w:t>
            </w:r>
            <w:r w:rsidRPr="0069628E">
              <w:rPr>
                <w:rFonts w:ascii="Arial" w:eastAsia="Arial" w:hAnsi="Arial" w:cs="Arial"/>
                <w:spacing w:val="-1"/>
                <w:sz w:val="16"/>
                <w:szCs w:val="16"/>
                <w:lang w:val="pl-PL"/>
              </w:rPr>
              <w:t>smaku</w:t>
            </w:r>
            <w:r w:rsidRPr="0069628E">
              <w:rPr>
                <w:rFonts w:ascii="Arial" w:eastAsia="Arial" w:hAnsi="Arial" w:cs="Arial"/>
                <w:sz w:val="16"/>
                <w:szCs w:val="16"/>
                <w:lang w:val="pl-PL"/>
              </w:rPr>
              <w:t xml:space="preserve"> i</w:t>
            </w:r>
            <w:r w:rsidRPr="0069628E">
              <w:rPr>
                <w:rFonts w:ascii="Arial" w:eastAsia="Arial" w:hAnsi="Arial" w:cs="Arial"/>
                <w:spacing w:val="-2"/>
                <w:sz w:val="16"/>
                <w:szCs w:val="16"/>
                <w:lang w:val="pl-PL"/>
              </w:rPr>
              <w:t xml:space="preserve"> </w:t>
            </w:r>
            <w:r w:rsidRPr="0069628E">
              <w:rPr>
                <w:rFonts w:ascii="Arial" w:eastAsia="Arial" w:hAnsi="Arial" w:cs="Arial"/>
                <w:spacing w:val="-1"/>
                <w:sz w:val="16"/>
                <w:szCs w:val="16"/>
                <w:lang w:val="pl-PL"/>
              </w:rPr>
              <w:t>aromacie, bez środków</w:t>
            </w:r>
            <w:r w:rsidRPr="0069628E">
              <w:rPr>
                <w:rFonts w:ascii="Arial" w:eastAsia="Arial" w:hAnsi="Arial" w:cs="Arial"/>
                <w:spacing w:val="-3"/>
                <w:sz w:val="16"/>
                <w:szCs w:val="16"/>
                <w:lang w:val="pl-PL"/>
              </w:rPr>
              <w:t xml:space="preserve"> </w:t>
            </w:r>
            <w:r w:rsidRPr="0069628E">
              <w:rPr>
                <w:rFonts w:ascii="Arial" w:eastAsia="Arial" w:hAnsi="Arial" w:cs="Arial"/>
                <w:spacing w:val="-1"/>
                <w:sz w:val="16"/>
                <w:szCs w:val="16"/>
                <w:lang w:val="pl-PL"/>
              </w:rPr>
              <w:t>konserwujących</w:t>
            </w:r>
          </w:p>
        </w:tc>
        <w:tc>
          <w:tcPr>
            <w:tcW w:w="1133" w:type="dxa"/>
            <w:vAlign w:val="center"/>
          </w:tcPr>
          <w:p w:rsidR="00F63F63" w:rsidRPr="0069628E" w:rsidRDefault="00F63F63" w:rsidP="007D0580">
            <w:pPr>
              <w:pStyle w:val="TableParagraph"/>
              <w:spacing w:before="86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/>
                <w:spacing w:val="-1"/>
                <w:sz w:val="16"/>
                <w:lang w:val="pl-PL"/>
              </w:rPr>
              <w:t>Op.</w:t>
            </w:r>
          </w:p>
        </w:tc>
        <w:tc>
          <w:tcPr>
            <w:tcW w:w="1490" w:type="dxa"/>
            <w:vAlign w:val="center"/>
          </w:tcPr>
          <w:p w:rsidR="00F63F63" w:rsidRPr="0069628E" w:rsidRDefault="00F63F63" w:rsidP="007D0580">
            <w:pPr>
              <w:pStyle w:val="TableParagraph"/>
              <w:spacing w:before="86"/>
              <w:ind w:right="2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/>
                <w:spacing w:val="-1"/>
                <w:sz w:val="16"/>
                <w:lang w:val="pl-PL"/>
              </w:rPr>
              <w:t>100g</w:t>
            </w:r>
          </w:p>
        </w:tc>
        <w:tc>
          <w:tcPr>
            <w:tcW w:w="1133" w:type="dxa"/>
            <w:vAlign w:val="center"/>
          </w:tcPr>
          <w:p w:rsidR="00F63F63" w:rsidRPr="0069628E" w:rsidRDefault="00F63F63" w:rsidP="007D0580">
            <w:pPr>
              <w:pStyle w:val="TableParagraph"/>
              <w:spacing w:before="86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/>
                <w:spacing w:val="-1"/>
                <w:sz w:val="16"/>
                <w:lang w:val="pl-PL"/>
              </w:rPr>
              <w:t>30</w:t>
            </w:r>
          </w:p>
        </w:tc>
        <w:tc>
          <w:tcPr>
            <w:tcW w:w="1521" w:type="dxa"/>
          </w:tcPr>
          <w:p w:rsidR="00F63F63" w:rsidRPr="0069628E" w:rsidRDefault="00F63F63" w:rsidP="007D0580">
            <w:pPr>
              <w:pStyle w:val="TableParagraph"/>
              <w:spacing w:before="86"/>
              <w:jc w:val="center"/>
              <w:rPr>
                <w:rFonts w:ascii="Arial"/>
                <w:spacing w:val="-1"/>
                <w:sz w:val="16"/>
                <w:lang w:val="pl-PL"/>
              </w:rPr>
            </w:pPr>
          </w:p>
        </w:tc>
        <w:tc>
          <w:tcPr>
            <w:tcW w:w="1843" w:type="dxa"/>
          </w:tcPr>
          <w:p w:rsidR="00F63F63" w:rsidRPr="0069628E" w:rsidRDefault="00F63F63" w:rsidP="007D0580">
            <w:pPr>
              <w:pStyle w:val="TableParagraph"/>
              <w:spacing w:before="86"/>
              <w:jc w:val="center"/>
              <w:rPr>
                <w:rFonts w:ascii="Arial"/>
                <w:spacing w:val="-1"/>
                <w:sz w:val="16"/>
                <w:lang w:val="pl-PL"/>
              </w:rPr>
            </w:pPr>
          </w:p>
        </w:tc>
      </w:tr>
      <w:tr w:rsidR="00F63F63" w:rsidRPr="0069628E" w:rsidTr="00F63F63">
        <w:tblPrEx>
          <w:tblLook w:val="04A0" w:firstRow="1" w:lastRow="0" w:firstColumn="1" w:lastColumn="0" w:noHBand="0" w:noVBand="1"/>
        </w:tblPrEx>
        <w:trPr>
          <w:trHeight w:hRule="exact" w:val="379"/>
        </w:trPr>
        <w:tc>
          <w:tcPr>
            <w:tcW w:w="540" w:type="dxa"/>
          </w:tcPr>
          <w:p w:rsidR="00F63F63" w:rsidRPr="0069628E" w:rsidRDefault="00F63F63" w:rsidP="000319BF">
            <w:pPr>
              <w:pStyle w:val="TableParagraph"/>
              <w:numPr>
                <w:ilvl w:val="0"/>
                <w:numId w:val="64"/>
              </w:numPr>
              <w:spacing w:before="79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005" w:type="dxa"/>
          </w:tcPr>
          <w:p w:rsidR="00F63F63" w:rsidRPr="0069628E" w:rsidRDefault="00F63F63" w:rsidP="007D0580">
            <w:pPr>
              <w:pStyle w:val="TableParagraph"/>
              <w:spacing w:before="2" w:line="182" w:lineRule="exact"/>
              <w:ind w:left="63" w:right="387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 w:eastAsia="Arial" w:hAnsi="Arial" w:cs="Arial"/>
                <w:spacing w:val="-1"/>
                <w:sz w:val="16"/>
                <w:szCs w:val="16"/>
                <w:lang w:val="pl-PL"/>
              </w:rPr>
              <w:t>Woda źródlana niegazowana</w:t>
            </w:r>
          </w:p>
        </w:tc>
        <w:tc>
          <w:tcPr>
            <w:tcW w:w="1133" w:type="dxa"/>
            <w:vAlign w:val="center"/>
          </w:tcPr>
          <w:p w:rsidR="00F63F63" w:rsidRPr="0069628E" w:rsidRDefault="00F63F63" w:rsidP="007D0580">
            <w:pPr>
              <w:pStyle w:val="TableParagraph"/>
              <w:spacing w:before="89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/>
                <w:spacing w:val="-1"/>
                <w:sz w:val="16"/>
                <w:lang w:val="pl-PL"/>
              </w:rPr>
              <w:t>Op.</w:t>
            </w:r>
          </w:p>
        </w:tc>
        <w:tc>
          <w:tcPr>
            <w:tcW w:w="1490" w:type="dxa"/>
            <w:vAlign w:val="center"/>
          </w:tcPr>
          <w:p w:rsidR="00F63F63" w:rsidRPr="0069628E" w:rsidRDefault="00F63F63" w:rsidP="007D0580">
            <w:pPr>
              <w:pStyle w:val="TableParagraph"/>
              <w:spacing w:before="89"/>
              <w:ind w:right="1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/>
                <w:spacing w:val="-1"/>
                <w:sz w:val="16"/>
                <w:lang w:val="pl-PL"/>
              </w:rPr>
              <w:t>500</w:t>
            </w:r>
            <w:r w:rsidRPr="0069628E">
              <w:rPr>
                <w:rFonts w:ascii="Arial"/>
                <w:sz w:val="16"/>
                <w:lang w:val="pl-PL"/>
              </w:rPr>
              <w:t xml:space="preserve"> ml</w:t>
            </w:r>
          </w:p>
        </w:tc>
        <w:tc>
          <w:tcPr>
            <w:tcW w:w="1133" w:type="dxa"/>
            <w:vAlign w:val="center"/>
          </w:tcPr>
          <w:p w:rsidR="00F63F63" w:rsidRPr="0069628E" w:rsidRDefault="00F63F63" w:rsidP="007D0580">
            <w:pPr>
              <w:pStyle w:val="TableParagraph"/>
              <w:spacing w:before="89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/>
                <w:spacing w:val="-1"/>
                <w:sz w:val="16"/>
                <w:lang w:val="pl-PL"/>
              </w:rPr>
              <w:t>5000</w:t>
            </w:r>
          </w:p>
        </w:tc>
        <w:tc>
          <w:tcPr>
            <w:tcW w:w="1521" w:type="dxa"/>
          </w:tcPr>
          <w:p w:rsidR="00F63F63" w:rsidRPr="0069628E" w:rsidRDefault="00F63F63" w:rsidP="007D0580">
            <w:pPr>
              <w:pStyle w:val="TableParagraph"/>
              <w:spacing w:before="89"/>
              <w:jc w:val="center"/>
              <w:rPr>
                <w:rFonts w:ascii="Arial"/>
                <w:spacing w:val="-1"/>
                <w:sz w:val="16"/>
                <w:lang w:val="pl-PL"/>
              </w:rPr>
            </w:pPr>
          </w:p>
        </w:tc>
        <w:tc>
          <w:tcPr>
            <w:tcW w:w="1843" w:type="dxa"/>
          </w:tcPr>
          <w:p w:rsidR="00F63F63" w:rsidRPr="0069628E" w:rsidRDefault="00F63F63" w:rsidP="007D0580">
            <w:pPr>
              <w:pStyle w:val="TableParagraph"/>
              <w:spacing w:before="89"/>
              <w:jc w:val="center"/>
              <w:rPr>
                <w:rFonts w:ascii="Arial"/>
                <w:spacing w:val="-1"/>
                <w:sz w:val="16"/>
                <w:lang w:val="pl-PL"/>
              </w:rPr>
            </w:pPr>
          </w:p>
        </w:tc>
      </w:tr>
      <w:tr w:rsidR="00F63F63" w:rsidRPr="0069628E" w:rsidTr="00F63F63">
        <w:tblPrEx>
          <w:tblLook w:val="04A0" w:firstRow="1" w:lastRow="0" w:firstColumn="1" w:lastColumn="0" w:noHBand="0" w:noVBand="1"/>
        </w:tblPrEx>
        <w:trPr>
          <w:trHeight w:hRule="exact" w:val="562"/>
        </w:trPr>
        <w:tc>
          <w:tcPr>
            <w:tcW w:w="540" w:type="dxa"/>
          </w:tcPr>
          <w:p w:rsidR="00F63F63" w:rsidRPr="0069628E" w:rsidRDefault="00F63F63" w:rsidP="000319BF">
            <w:pPr>
              <w:pStyle w:val="TableParagraph"/>
              <w:numPr>
                <w:ilvl w:val="0"/>
                <w:numId w:val="64"/>
              </w:numPr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005" w:type="dxa"/>
          </w:tcPr>
          <w:p w:rsidR="00F63F63" w:rsidRPr="0069628E" w:rsidRDefault="00F63F63" w:rsidP="007D0580">
            <w:pPr>
              <w:pStyle w:val="TableParagraph"/>
              <w:spacing w:line="239" w:lineRule="auto"/>
              <w:ind w:left="63" w:right="283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Wafle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>ryżowe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naturalne</w:t>
            </w:r>
            <w:r w:rsidRPr="0069628E">
              <w:rPr>
                <w:rFonts w:ascii="Arial" w:hAnsi="Arial"/>
                <w:spacing w:val="1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-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produkt bezglutenowy, składniki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 xml:space="preserve">: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ryż</w:t>
            </w:r>
            <w:r w:rsidRPr="0069628E">
              <w:rPr>
                <w:rFonts w:ascii="Arial" w:hAnsi="Arial"/>
                <w:spacing w:val="31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>brązowy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, zawartość soli wynika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wyłącznie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z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>obecności</w:t>
            </w:r>
            <w:r w:rsidRPr="0069628E">
              <w:rPr>
                <w:rFonts w:ascii="Arial" w:hAnsi="Arial"/>
                <w:spacing w:val="1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naturalnie</w:t>
            </w:r>
            <w:r w:rsidRPr="0069628E">
              <w:rPr>
                <w:rFonts w:ascii="Arial" w:hAnsi="Arial"/>
                <w:spacing w:val="53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występującego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sodu</w:t>
            </w:r>
          </w:p>
        </w:tc>
        <w:tc>
          <w:tcPr>
            <w:tcW w:w="1133" w:type="dxa"/>
            <w:vAlign w:val="center"/>
          </w:tcPr>
          <w:p w:rsidR="00F63F63" w:rsidRPr="0069628E" w:rsidRDefault="00F63F63" w:rsidP="007D0580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/>
                <w:spacing w:val="-1"/>
                <w:sz w:val="16"/>
                <w:lang w:val="pl-PL"/>
              </w:rPr>
              <w:t>Op.</w:t>
            </w:r>
          </w:p>
        </w:tc>
        <w:tc>
          <w:tcPr>
            <w:tcW w:w="1490" w:type="dxa"/>
            <w:vAlign w:val="center"/>
          </w:tcPr>
          <w:p w:rsidR="00F63F63" w:rsidRPr="0069628E" w:rsidRDefault="00F63F63" w:rsidP="007D0580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/>
                <w:spacing w:val="-1"/>
                <w:sz w:val="16"/>
                <w:lang w:val="pl-PL"/>
              </w:rPr>
              <w:t>130</w:t>
            </w:r>
            <w:r w:rsidRPr="0069628E">
              <w:rPr>
                <w:rFonts w:ascii="Arial"/>
                <w:sz w:val="16"/>
                <w:lang w:val="pl-PL"/>
              </w:rPr>
              <w:t xml:space="preserve"> g</w:t>
            </w:r>
          </w:p>
        </w:tc>
        <w:tc>
          <w:tcPr>
            <w:tcW w:w="1133" w:type="dxa"/>
            <w:vAlign w:val="center"/>
          </w:tcPr>
          <w:p w:rsidR="00F63F63" w:rsidRPr="0069628E" w:rsidRDefault="00F63F63" w:rsidP="007D0580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/>
                <w:spacing w:val="-1"/>
                <w:sz w:val="16"/>
                <w:lang w:val="pl-PL"/>
              </w:rPr>
              <w:t>100</w:t>
            </w:r>
          </w:p>
        </w:tc>
        <w:tc>
          <w:tcPr>
            <w:tcW w:w="1521" w:type="dxa"/>
          </w:tcPr>
          <w:p w:rsidR="00F63F63" w:rsidRPr="0069628E" w:rsidRDefault="00F63F63" w:rsidP="007D0580">
            <w:pPr>
              <w:pStyle w:val="TableParagraph"/>
              <w:jc w:val="center"/>
              <w:rPr>
                <w:rFonts w:ascii="Arial"/>
                <w:spacing w:val="-1"/>
                <w:sz w:val="16"/>
                <w:lang w:val="pl-PL"/>
              </w:rPr>
            </w:pPr>
          </w:p>
        </w:tc>
        <w:tc>
          <w:tcPr>
            <w:tcW w:w="1843" w:type="dxa"/>
          </w:tcPr>
          <w:p w:rsidR="00F63F63" w:rsidRPr="0069628E" w:rsidRDefault="00F63F63" w:rsidP="007D0580">
            <w:pPr>
              <w:pStyle w:val="TableParagraph"/>
              <w:jc w:val="center"/>
              <w:rPr>
                <w:rFonts w:ascii="Arial"/>
                <w:spacing w:val="-1"/>
                <w:sz w:val="16"/>
                <w:lang w:val="pl-PL"/>
              </w:rPr>
            </w:pPr>
          </w:p>
        </w:tc>
      </w:tr>
      <w:tr w:rsidR="00F63F63" w:rsidRPr="0069628E" w:rsidTr="00F63F63">
        <w:tblPrEx>
          <w:tblLook w:val="04A0" w:firstRow="1" w:lastRow="0" w:firstColumn="1" w:lastColumn="0" w:noHBand="0" w:noVBand="1"/>
        </w:tblPrEx>
        <w:trPr>
          <w:trHeight w:hRule="exact" w:val="216"/>
        </w:trPr>
        <w:tc>
          <w:tcPr>
            <w:tcW w:w="540" w:type="dxa"/>
          </w:tcPr>
          <w:p w:rsidR="00F63F63" w:rsidRPr="0069628E" w:rsidRDefault="00F63F63" w:rsidP="000319BF">
            <w:pPr>
              <w:pStyle w:val="TableParagraph"/>
              <w:numPr>
                <w:ilvl w:val="0"/>
                <w:numId w:val="64"/>
              </w:numPr>
              <w:spacing w:line="204" w:lineRule="exact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005" w:type="dxa"/>
          </w:tcPr>
          <w:p w:rsidR="00F63F63" w:rsidRPr="0069628E" w:rsidRDefault="00F63F63" w:rsidP="007D0580">
            <w:pPr>
              <w:pStyle w:val="TableParagraph"/>
              <w:spacing w:before="7"/>
              <w:ind w:left="63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 xml:space="preserve">Wiórki 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>kokosowe</w:t>
            </w:r>
            <w:r w:rsidRPr="0069628E">
              <w:rPr>
                <w:rFonts w:ascii="Arial" w:hAnsi="Arial"/>
                <w:spacing w:val="1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-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niesiarkowane</w:t>
            </w:r>
          </w:p>
        </w:tc>
        <w:tc>
          <w:tcPr>
            <w:tcW w:w="1133" w:type="dxa"/>
            <w:vAlign w:val="center"/>
          </w:tcPr>
          <w:p w:rsidR="00F63F63" w:rsidRPr="0069628E" w:rsidRDefault="00F63F63" w:rsidP="007D0580">
            <w:pPr>
              <w:pStyle w:val="TableParagraph"/>
              <w:spacing w:before="7"/>
              <w:ind w:right="1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/>
                <w:spacing w:val="-1"/>
                <w:sz w:val="16"/>
                <w:lang w:val="pl-PL"/>
              </w:rPr>
              <w:t>Szt.</w:t>
            </w:r>
          </w:p>
        </w:tc>
        <w:tc>
          <w:tcPr>
            <w:tcW w:w="1490" w:type="dxa"/>
            <w:vAlign w:val="center"/>
          </w:tcPr>
          <w:p w:rsidR="00F63F63" w:rsidRPr="0069628E" w:rsidRDefault="00F63F63" w:rsidP="007D0580">
            <w:pPr>
              <w:pStyle w:val="TableParagraph"/>
              <w:spacing w:before="7"/>
              <w:ind w:right="2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/>
                <w:spacing w:val="-1"/>
                <w:sz w:val="16"/>
                <w:lang w:val="pl-PL"/>
              </w:rPr>
              <w:t>250g</w:t>
            </w:r>
          </w:p>
        </w:tc>
        <w:tc>
          <w:tcPr>
            <w:tcW w:w="1133" w:type="dxa"/>
            <w:vAlign w:val="center"/>
          </w:tcPr>
          <w:p w:rsidR="00F63F63" w:rsidRPr="0069628E" w:rsidRDefault="00F63F63" w:rsidP="007D0580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/>
                <w:spacing w:val="-1"/>
                <w:sz w:val="16"/>
                <w:lang w:val="pl-PL"/>
              </w:rPr>
              <w:t>45</w:t>
            </w:r>
          </w:p>
        </w:tc>
        <w:tc>
          <w:tcPr>
            <w:tcW w:w="1521" w:type="dxa"/>
          </w:tcPr>
          <w:p w:rsidR="00F63F63" w:rsidRPr="0069628E" w:rsidRDefault="00F63F63" w:rsidP="007D0580">
            <w:pPr>
              <w:pStyle w:val="TableParagraph"/>
              <w:spacing w:before="7"/>
              <w:jc w:val="center"/>
              <w:rPr>
                <w:rFonts w:ascii="Arial"/>
                <w:spacing w:val="-1"/>
                <w:sz w:val="16"/>
                <w:lang w:val="pl-PL"/>
              </w:rPr>
            </w:pPr>
          </w:p>
        </w:tc>
        <w:tc>
          <w:tcPr>
            <w:tcW w:w="1843" w:type="dxa"/>
          </w:tcPr>
          <w:p w:rsidR="00F63F63" w:rsidRPr="0069628E" w:rsidRDefault="00F63F63" w:rsidP="007D0580">
            <w:pPr>
              <w:pStyle w:val="TableParagraph"/>
              <w:spacing w:before="7"/>
              <w:jc w:val="center"/>
              <w:rPr>
                <w:rFonts w:ascii="Arial"/>
                <w:spacing w:val="-1"/>
                <w:sz w:val="16"/>
                <w:lang w:val="pl-PL"/>
              </w:rPr>
            </w:pPr>
          </w:p>
        </w:tc>
      </w:tr>
      <w:tr w:rsidR="00F63F63" w:rsidRPr="0069628E" w:rsidTr="00F63F63">
        <w:tblPrEx>
          <w:tblLook w:val="04A0" w:firstRow="1" w:lastRow="0" w:firstColumn="1" w:lastColumn="0" w:noHBand="0" w:noVBand="1"/>
        </w:tblPrEx>
        <w:trPr>
          <w:trHeight w:hRule="exact" w:val="216"/>
        </w:trPr>
        <w:tc>
          <w:tcPr>
            <w:tcW w:w="540" w:type="dxa"/>
          </w:tcPr>
          <w:p w:rsidR="00F63F63" w:rsidRPr="0069628E" w:rsidRDefault="00F63F63" w:rsidP="000319BF">
            <w:pPr>
              <w:pStyle w:val="TableParagraph"/>
              <w:numPr>
                <w:ilvl w:val="0"/>
                <w:numId w:val="64"/>
              </w:numPr>
              <w:spacing w:line="204" w:lineRule="exact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005" w:type="dxa"/>
          </w:tcPr>
          <w:p w:rsidR="00F63F63" w:rsidRPr="0069628E" w:rsidRDefault="00F63F63" w:rsidP="007D0580">
            <w:pPr>
              <w:pStyle w:val="TableParagraph"/>
              <w:spacing w:before="13"/>
              <w:ind w:left="63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 w:hAnsi="Arial"/>
                <w:sz w:val="16"/>
                <w:lang w:val="pl-PL"/>
              </w:rPr>
              <w:t xml:space="preserve">Ziele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angielskie</w:t>
            </w:r>
            <w:r w:rsidRPr="0069628E">
              <w:rPr>
                <w:rFonts w:ascii="Arial" w:hAnsi="Arial"/>
                <w:spacing w:val="1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z w:val="16"/>
                <w:lang w:val="pl-PL"/>
              </w:rPr>
              <w:t>-</w:t>
            </w:r>
            <w:r w:rsidRPr="0069628E">
              <w:rPr>
                <w:rFonts w:ascii="Arial" w:hAnsi="Arial"/>
                <w:spacing w:val="-3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skład: ziele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angielskie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w</w:t>
            </w:r>
            <w:r w:rsidRPr="0069628E">
              <w:rPr>
                <w:rFonts w:ascii="Arial" w:hAnsi="Arial"/>
                <w:spacing w:val="-3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całości</w:t>
            </w:r>
            <w:r w:rsidRPr="0069628E">
              <w:rPr>
                <w:rFonts w:ascii="Arial" w:hAnsi="Arial"/>
                <w:spacing w:val="1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>100%</w:t>
            </w:r>
          </w:p>
        </w:tc>
        <w:tc>
          <w:tcPr>
            <w:tcW w:w="1133" w:type="dxa"/>
            <w:vAlign w:val="center"/>
          </w:tcPr>
          <w:p w:rsidR="00F63F63" w:rsidRPr="0069628E" w:rsidRDefault="00F63F63" w:rsidP="007D0580">
            <w:pPr>
              <w:pStyle w:val="TableParagraph"/>
              <w:spacing w:before="13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/>
                <w:spacing w:val="-1"/>
                <w:sz w:val="16"/>
                <w:lang w:val="pl-PL"/>
              </w:rPr>
              <w:t>Op.</w:t>
            </w:r>
          </w:p>
        </w:tc>
        <w:tc>
          <w:tcPr>
            <w:tcW w:w="1490" w:type="dxa"/>
            <w:vAlign w:val="center"/>
          </w:tcPr>
          <w:p w:rsidR="00F63F63" w:rsidRPr="0069628E" w:rsidRDefault="00F63F63" w:rsidP="007D0580">
            <w:pPr>
              <w:pStyle w:val="TableParagraph"/>
              <w:spacing w:before="13"/>
              <w:ind w:right="1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/>
                <w:spacing w:val="-1"/>
                <w:sz w:val="16"/>
                <w:lang w:val="pl-PL"/>
              </w:rPr>
              <w:t>100</w:t>
            </w:r>
            <w:r w:rsidRPr="0069628E">
              <w:rPr>
                <w:rFonts w:ascii="Arial"/>
                <w:sz w:val="16"/>
                <w:lang w:val="pl-PL"/>
              </w:rPr>
              <w:t xml:space="preserve"> g</w:t>
            </w:r>
          </w:p>
        </w:tc>
        <w:tc>
          <w:tcPr>
            <w:tcW w:w="1133" w:type="dxa"/>
            <w:vAlign w:val="center"/>
          </w:tcPr>
          <w:p w:rsidR="00F63F63" w:rsidRPr="0069628E" w:rsidRDefault="00F63F63" w:rsidP="007D0580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/>
                <w:spacing w:val="-1"/>
                <w:sz w:val="16"/>
                <w:lang w:val="pl-PL"/>
              </w:rPr>
              <w:t>100</w:t>
            </w:r>
          </w:p>
        </w:tc>
        <w:tc>
          <w:tcPr>
            <w:tcW w:w="1521" w:type="dxa"/>
          </w:tcPr>
          <w:p w:rsidR="00F63F63" w:rsidRPr="0069628E" w:rsidRDefault="00F63F63" w:rsidP="007D0580">
            <w:pPr>
              <w:pStyle w:val="TableParagraph"/>
              <w:spacing w:before="7"/>
              <w:jc w:val="center"/>
              <w:rPr>
                <w:rFonts w:ascii="Arial"/>
                <w:spacing w:val="-1"/>
                <w:sz w:val="16"/>
                <w:lang w:val="pl-PL"/>
              </w:rPr>
            </w:pPr>
          </w:p>
        </w:tc>
        <w:tc>
          <w:tcPr>
            <w:tcW w:w="1843" w:type="dxa"/>
          </w:tcPr>
          <w:p w:rsidR="00F63F63" w:rsidRPr="0069628E" w:rsidRDefault="00F63F63" w:rsidP="007D0580">
            <w:pPr>
              <w:pStyle w:val="TableParagraph"/>
              <w:spacing w:before="7"/>
              <w:jc w:val="center"/>
              <w:rPr>
                <w:rFonts w:ascii="Arial"/>
                <w:spacing w:val="-1"/>
                <w:sz w:val="16"/>
                <w:lang w:val="pl-PL"/>
              </w:rPr>
            </w:pPr>
          </w:p>
        </w:tc>
      </w:tr>
      <w:tr w:rsidR="00F63F63" w:rsidRPr="0069628E" w:rsidTr="00F63F63">
        <w:tblPrEx>
          <w:tblLook w:val="04A0" w:firstRow="1" w:lastRow="0" w:firstColumn="1" w:lastColumn="0" w:noHBand="0" w:noVBand="1"/>
        </w:tblPrEx>
        <w:trPr>
          <w:trHeight w:hRule="exact" w:val="564"/>
        </w:trPr>
        <w:tc>
          <w:tcPr>
            <w:tcW w:w="540" w:type="dxa"/>
          </w:tcPr>
          <w:p w:rsidR="00F63F63" w:rsidRPr="0069628E" w:rsidRDefault="00F63F63" w:rsidP="000319BF">
            <w:pPr>
              <w:pStyle w:val="TableParagraph"/>
              <w:numPr>
                <w:ilvl w:val="0"/>
                <w:numId w:val="64"/>
              </w:numPr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005" w:type="dxa"/>
          </w:tcPr>
          <w:p w:rsidR="00F63F63" w:rsidRPr="0069628E" w:rsidRDefault="00F63F63" w:rsidP="007D0580">
            <w:pPr>
              <w:pStyle w:val="TableParagraph"/>
              <w:spacing w:line="239" w:lineRule="auto"/>
              <w:ind w:left="63" w:right="259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 w:eastAsia="Arial" w:hAnsi="Arial" w:cs="Arial"/>
                <w:sz w:val="16"/>
                <w:szCs w:val="16"/>
                <w:lang w:val="pl-PL"/>
              </w:rPr>
              <w:t xml:space="preserve">Zioła </w:t>
            </w:r>
            <w:r w:rsidRPr="0069628E">
              <w:rPr>
                <w:rFonts w:ascii="Arial" w:eastAsia="Arial" w:hAnsi="Arial" w:cs="Arial"/>
                <w:spacing w:val="-1"/>
                <w:sz w:val="16"/>
                <w:szCs w:val="16"/>
                <w:lang w:val="pl-PL"/>
              </w:rPr>
              <w:t xml:space="preserve">prowansalskie— skład: </w:t>
            </w:r>
            <w:r w:rsidRPr="0069628E">
              <w:rPr>
                <w:rFonts w:ascii="Arial" w:eastAsia="Arial" w:hAnsi="Arial" w:cs="Arial"/>
                <w:spacing w:val="-2"/>
                <w:sz w:val="16"/>
                <w:szCs w:val="16"/>
                <w:lang w:val="pl-PL"/>
              </w:rPr>
              <w:t>suszone</w:t>
            </w:r>
            <w:r w:rsidRPr="0069628E">
              <w:rPr>
                <w:rFonts w:ascii="Arial" w:eastAsia="Arial" w:hAnsi="Arial" w:cs="Arial"/>
                <w:sz w:val="16"/>
                <w:szCs w:val="16"/>
                <w:lang w:val="pl-PL"/>
              </w:rPr>
              <w:t xml:space="preserve"> </w:t>
            </w:r>
            <w:r w:rsidRPr="0069628E">
              <w:rPr>
                <w:rFonts w:ascii="Arial" w:eastAsia="Arial" w:hAnsi="Arial" w:cs="Arial"/>
                <w:spacing w:val="-1"/>
                <w:sz w:val="16"/>
                <w:szCs w:val="16"/>
                <w:lang w:val="pl-PL"/>
              </w:rPr>
              <w:t>oregano,</w:t>
            </w:r>
            <w:r w:rsidRPr="0069628E">
              <w:rPr>
                <w:rFonts w:ascii="Arial" w:eastAsia="Arial" w:hAnsi="Arial" w:cs="Arial"/>
                <w:spacing w:val="1"/>
                <w:sz w:val="16"/>
                <w:szCs w:val="16"/>
                <w:lang w:val="pl-PL"/>
              </w:rPr>
              <w:t xml:space="preserve"> </w:t>
            </w:r>
            <w:r w:rsidRPr="0069628E">
              <w:rPr>
                <w:rFonts w:ascii="Arial" w:eastAsia="Arial" w:hAnsi="Arial" w:cs="Arial"/>
                <w:spacing w:val="-1"/>
                <w:sz w:val="16"/>
                <w:szCs w:val="16"/>
                <w:lang w:val="pl-PL"/>
              </w:rPr>
              <w:t>cząber,</w:t>
            </w:r>
            <w:r w:rsidRPr="0069628E">
              <w:rPr>
                <w:rFonts w:ascii="Arial" w:eastAsia="Arial" w:hAnsi="Arial" w:cs="Arial"/>
                <w:spacing w:val="1"/>
                <w:sz w:val="16"/>
                <w:szCs w:val="16"/>
                <w:lang w:val="pl-PL"/>
              </w:rPr>
              <w:t xml:space="preserve"> </w:t>
            </w:r>
            <w:r w:rsidRPr="0069628E">
              <w:rPr>
                <w:rFonts w:ascii="Arial" w:eastAsia="Arial" w:hAnsi="Arial" w:cs="Arial"/>
                <w:spacing w:val="-1"/>
                <w:sz w:val="16"/>
                <w:szCs w:val="16"/>
                <w:lang w:val="pl-PL"/>
              </w:rPr>
              <w:t>rozmaryn,</w:t>
            </w:r>
            <w:r w:rsidRPr="0069628E">
              <w:rPr>
                <w:rFonts w:ascii="Arial" w:eastAsia="Arial" w:hAnsi="Arial" w:cs="Arial"/>
                <w:spacing w:val="27"/>
                <w:sz w:val="16"/>
                <w:szCs w:val="16"/>
                <w:lang w:val="pl-PL"/>
              </w:rPr>
              <w:t xml:space="preserve"> </w:t>
            </w:r>
            <w:r w:rsidRPr="0069628E">
              <w:rPr>
                <w:rFonts w:ascii="Arial" w:eastAsia="Arial" w:hAnsi="Arial" w:cs="Arial"/>
                <w:spacing w:val="-1"/>
                <w:sz w:val="16"/>
                <w:szCs w:val="16"/>
                <w:lang w:val="pl-PL"/>
              </w:rPr>
              <w:t>bazylia, majeranek, tymianek,</w:t>
            </w:r>
            <w:r w:rsidRPr="0069628E">
              <w:rPr>
                <w:rFonts w:ascii="Arial" w:eastAsia="Arial" w:hAnsi="Arial" w:cs="Arial"/>
                <w:spacing w:val="1"/>
                <w:sz w:val="16"/>
                <w:szCs w:val="16"/>
                <w:lang w:val="pl-PL"/>
              </w:rPr>
              <w:t xml:space="preserve"> </w:t>
            </w:r>
            <w:r w:rsidRPr="0069628E">
              <w:rPr>
                <w:rFonts w:ascii="Arial" w:eastAsia="Arial" w:hAnsi="Arial" w:cs="Arial"/>
                <w:spacing w:val="-1"/>
                <w:sz w:val="16"/>
                <w:szCs w:val="16"/>
                <w:lang w:val="pl-PL"/>
              </w:rPr>
              <w:t>bez</w:t>
            </w:r>
            <w:r w:rsidRPr="0069628E">
              <w:rPr>
                <w:rFonts w:ascii="Arial" w:eastAsia="Arial" w:hAnsi="Arial" w:cs="Arial"/>
                <w:spacing w:val="-3"/>
                <w:sz w:val="16"/>
                <w:szCs w:val="16"/>
                <w:lang w:val="pl-PL"/>
              </w:rPr>
              <w:t xml:space="preserve"> </w:t>
            </w:r>
            <w:r w:rsidRPr="0069628E">
              <w:rPr>
                <w:rFonts w:ascii="Arial" w:eastAsia="Arial" w:hAnsi="Arial" w:cs="Arial"/>
                <w:spacing w:val="-1"/>
                <w:sz w:val="16"/>
                <w:szCs w:val="16"/>
                <w:lang w:val="pl-PL"/>
              </w:rPr>
              <w:t>środków</w:t>
            </w:r>
            <w:r w:rsidRPr="0069628E">
              <w:rPr>
                <w:rFonts w:ascii="Arial" w:eastAsia="Arial" w:hAnsi="Arial" w:cs="Arial"/>
                <w:spacing w:val="-3"/>
                <w:sz w:val="16"/>
                <w:szCs w:val="16"/>
                <w:lang w:val="pl-PL"/>
              </w:rPr>
              <w:t xml:space="preserve"> </w:t>
            </w:r>
            <w:r w:rsidRPr="0069628E">
              <w:rPr>
                <w:rFonts w:ascii="Arial" w:eastAsia="Arial" w:hAnsi="Arial" w:cs="Arial"/>
                <w:spacing w:val="-1"/>
                <w:sz w:val="16"/>
                <w:szCs w:val="16"/>
                <w:lang w:val="pl-PL"/>
              </w:rPr>
              <w:t>konserwujących</w:t>
            </w:r>
            <w:r w:rsidRPr="0069628E">
              <w:rPr>
                <w:rFonts w:ascii="Arial" w:eastAsia="Arial" w:hAnsi="Arial" w:cs="Arial"/>
                <w:spacing w:val="-2"/>
                <w:sz w:val="16"/>
                <w:szCs w:val="16"/>
                <w:lang w:val="pl-PL"/>
              </w:rPr>
              <w:t>,</w:t>
            </w:r>
            <w:r w:rsidRPr="0069628E">
              <w:rPr>
                <w:rFonts w:ascii="Arial" w:eastAsia="Arial" w:hAnsi="Arial" w:cs="Arial"/>
                <w:spacing w:val="35"/>
                <w:sz w:val="16"/>
                <w:szCs w:val="16"/>
                <w:lang w:val="pl-PL"/>
              </w:rPr>
              <w:t xml:space="preserve"> </w:t>
            </w:r>
            <w:r w:rsidRPr="0069628E">
              <w:rPr>
                <w:rFonts w:ascii="Arial" w:eastAsia="Arial" w:hAnsi="Arial" w:cs="Arial"/>
                <w:spacing w:val="-1"/>
                <w:sz w:val="16"/>
                <w:szCs w:val="16"/>
                <w:lang w:val="pl-PL"/>
              </w:rPr>
              <w:t>opakowanie</w:t>
            </w:r>
            <w:r w:rsidRPr="0069628E">
              <w:rPr>
                <w:rFonts w:ascii="Arial" w:eastAsia="Arial" w:hAnsi="Arial" w:cs="Arial"/>
                <w:sz w:val="16"/>
                <w:szCs w:val="16"/>
                <w:lang w:val="pl-PL"/>
              </w:rPr>
              <w:t xml:space="preserve"> </w:t>
            </w:r>
            <w:r w:rsidRPr="0069628E">
              <w:rPr>
                <w:rFonts w:ascii="Arial" w:eastAsia="Arial" w:hAnsi="Arial" w:cs="Arial"/>
                <w:spacing w:val="-1"/>
                <w:sz w:val="16"/>
                <w:szCs w:val="16"/>
                <w:lang w:val="pl-PL"/>
              </w:rPr>
              <w:t>czyste</w:t>
            </w:r>
            <w:r w:rsidRPr="0069628E">
              <w:rPr>
                <w:rFonts w:ascii="Arial" w:eastAsia="Arial" w:hAnsi="Arial" w:cs="Arial"/>
                <w:sz w:val="16"/>
                <w:szCs w:val="16"/>
                <w:lang w:val="pl-PL"/>
              </w:rPr>
              <w:t xml:space="preserve"> </w:t>
            </w:r>
            <w:r w:rsidRPr="0069628E">
              <w:rPr>
                <w:rFonts w:ascii="Arial" w:eastAsia="Arial" w:hAnsi="Arial" w:cs="Arial"/>
                <w:spacing w:val="-1"/>
                <w:sz w:val="16"/>
                <w:szCs w:val="16"/>
                <w:lang w:val="pl-PL"/>
              </w:rPr>
              <w:t xml:space="preserve">bez </w:t>
            </w:r>
            <w:r w:rsidRPr="0069628E">
              <w:rPr>
                <w:rFonts w:ascii="Arial" w:eastAsia="Arial" w:hAnsi="Arial" w:cs="Arial"/>
                <w:spacing w:val="-2"/>
                <w:sz w:val="16"/>
                <w:szCs w:val="16"/>
                <w:lang w:val="pl-PL"/>
              </w:rPr>
              <w:t xml:space="preserve">uszkodzeń </w:t>
            </w:r>
            <w:r w:rsidRPr="0069628E">
              <w:rPr>
                <w:rFonts w:ascii="Arial" w:eastAsia="Arial" w:hAnsi="Arial" w:cs="Arial"/>
                <w:spacing w:val="-1"/>
                <w:sz w:val="16"/>
                <w:szCs w:val="16"/>
                <w:lang w:val="pl-PL"/>
              </w:rPr>
              <w:t>mechanicznych.</w:t>
            </w:r>
          </w:p>
        </w:tc>
        <w:tc>
          <w:tcPr>
            <w:tcW w:w="1133" w:type="dxa"/>
            <w:vAlign w:val="center"/>
          </w:tcPr>
          <w:p w:rsidR="00F63F63" w:rsidRPr="0069628E" w:rsidRDefault="00F63F63" w:rsidP="007D0580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/>
                <w:spacing w:val="-1"/>
                <w:sz w:val="16"/>
                <w:lang w:val="pl-PL"/>
              </w:rPr>
              <w:t>Op.</w:t>
            </w:r>
          </w:p>
        </w:tc>
        <w:tc>
          <w:tcPr>
            <w:tcW w:w="1490" w:type="dxa"/>
            <w:vAlign w:val="center"/>
          </w:tcPr>
          <w:p w:rsidR="00F63F63" w:rsidRPr="0069628E" w:rsidRDefault="00F63F63" w:rsidP="007D0580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/>
                <w:spacing w:val="-1"/>
                <w:sz w:val="16"/>
                <w:lang w:val="pl-PL"/>
              </w:rPr>
              <w:t>100</w:t>
            </w:r>
            <w:r w:rsidRPr="0069628E">
              <w:rPr>
                <w:rFonts w:ascii="Arial"/>
                <w:sz w:val="16"/>
                <w:lang w:val="pl-PL"/>
              </w:rPr>
              <w:t xml:space="preserve"> g</w:t>
            </w:r>
          </w:p>
        </w:tc>
        <w:tc>
          <w:tcPr>
            <w:tcW w:w="1133" w:type="dxa"/>
            <w:vAlign w:val="center"/>
          </w:tcPr>
          <w:p w:rsidR="00F63F63" w:rsidRPr="0069628E" w:rsidRDefault="00F63F63" w:rsidP="007D0580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/>
                <w:spacing w:val="-1"/>
                <w:sz w:val="16"/>
                <w:lang w:val="pl-PL"/>
              </w:rPr>
              <w:t>55</w:t>
            </w:r>
          </w:p>
        </w:tc>
        <w:tc>
          <w:tcPr>
            <w:tcW w:w="1521" w:type="dxa"/>
          </w:tcPr>
          <w:p w:rsidR="00F63F63" w:rsidRPr="0069628E" w:rsidRDefault="00F63F63" w:rsidP="007D0580">
            <w:pPr>
              <w:pStyle w:val="TableParagraph"/>
              <w:jc w:val="center"/>
              <w:rPr>
                <w:rFonts w:ascii="Arial"/>
                <w:spacing w:val="-1"/>
                <w:sz w:val="16"/>
                <w:lang w:val="pl-PL"/>
              </w:rPr>
            </w:pPr>
          </w:p>
        </w:tc>
        <w:tc>
          <w:tcPr>
            <w:tcW w:w="1843" w:type="dxa"/>
          </w:tcPr>
          <w:p w:rsidR="00F63F63" w:rsidRPr="0069628E" w:rsidRDefault="00F63F63" w:rsidP="007D0580">
            <w:pPr>
              <w:pStyle w:val="TableParagraph"/>
              <w:jc w:val="center"/>
              <w:rPr>
                <w:rFonts w:ascii="Arial"/>
                <w:spacing w:val="-1"/>
                <w:sz w:val="16"/>
                <w:lang w:val="pl-PL"/>
              </w:rPr>
            </w:pPr>
          </w:p>
        </w:tc>
      </w:tr>
      <w:tr w:rsidR="00F63F63" w:rsidRPr="0069628E" w:rsidTr="00F63F63">
        <w:tblPrEx>
          <w:tblLook w:val="04A0" w:firstRow="1" w:lastRow="0" w:firstColumn="1" w:lastColumn="0" w:noHBand="0" w:noVBand="1"/>
        </w:tblPrEx>
        <w:trPr>
          <w:trHeight w:hRule="exact" w:val="746"/>
        </w:trPr>
        <w:tc>
          <w:tcPr>
            <w:tcW w:w="540" w:type="dxa"/>
          </w:tcPr>
          <w:p w:rsidR="00F63F63" w:rsidRPr="0069628E" w:rsidRDefault="00F63F63" w:rsidP="000319BF">
            <w:pPr>
              <w:pStyle w:val="TableParagraph"/>
              <w:numPr>
                <w:ilvl w:val="0"/>
                <w:numId w:val="64"/>
              </w:numPr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005" w:type="dxa"/>
          </w:tcPr>
          <w:p w:rsidR="00F63F63" w:rsidRPr="0069628E" w:rsidRDefault="00F63F63" w:rsidP="007D0580">
            <w:pPr>
              <w:pStyle w:val="TableParagraph"/>
              <w:ind w:left="63" w:right="159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Żurawina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suszona-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 xml:space="preserve">skład: 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>suszona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>żurawina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60%,</w:t>
            </w:r>
            <w:r w:rsidRPr="0069628E">
              <w:rPr>
                <w:rFonts w:ascii="Arial" w:hAnsi="Arial"/>
                <w:spacing w:val="1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cukier</w:t>
            </w:r>
            <w:r w:rsidRPr="0069628E">
              <w:rPr>
                <w:rFonts w:ascii="Arial" w:hAnsi="Arial"/>
                <w:spacing w:val="-3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trzcinowy</w:t>
            </w:r>
            <w:r w:rsidRPr="0069628E">
              <w:rPr>
                <w:rFonts w:ascii="Arial" w:hAnsi="Arial"/>
                <w:spacing w:val="51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39%, olej</w:t>
            </w:r>
            <w:r w:rsidRPr="0069628E">
              <w:rPr>
                <w:rFonts w:ascii="Arial" w:hAnsi="Arial"/>
                <w:spacing w:val="1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 xml:space="preserve">roślinny 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>1%,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bez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 xml:space="preserve"> oznak</w:t>
            </w:r>
            <w:r w:rsidRPr="0069628E">
              <w:rPr>
                <w:rFonts w:ascii="Arial" w:hAnsi="Arial"/>
                <w:spacing w:val="-3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pleśnienia, gnicia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i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zepsucia,</w:t>
            </w:r>
            <w:r w:rsidRPr="0069628E">
              <w:rPr>
                <w:rFonts w:ascii="Arial" w:hAnsi="Arial"/>
                <w:spacing w:val="1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bez</w:t>
            </w:r>
            <w:r w:rsidRPr="0069628E">
              <w:rPr>
                <w:rFonts w:ascii="Arial" w:hAnsi="Arial"/>
                <w:spacing w:val="49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zanieczyszczeń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biologicznych</w:t>
            </w:r>
            <w:r w:rsidRPr="0069628E">
              <w:rPr>
                <w:rFonts w:ascii="Arial" w:hAnsi="Arial"/>
                <w:spacing w:val="-3"/>
                <w:sz w:val="16"/>
                <w:lang w:val="pl-PL"/>
              </w:rPr>
              <w:t xml:space="preserve">, 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>opakowanie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czyste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 xml:space="preserve">bez 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>uszkodzeń</w:t>
            </w:r>
            <w:r w:rsidRPr="0069628E">
              <w:rPr>
                <w:rFonts w:ascii="Arial" w:hAnsi="Arial"/>
                <w:spacing w:val="49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mechanicznych</w:t>
            </w:r>
          </w:p>
        </w:tc>
        <w:tc>
          <w:tcPr>
            <w:tcW w:w="1133" w:type="dxa"/>
            <w:vAlign w:val="center"/>
          </w:tcPr>
          <w:p w:rsidR="00F63F63" w:rsidRPr="0069628E" w:rsidRDefault="00F63F63" w:rsidP="007D0580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/>
                <w:spacing w:val="-1"/>
                <w:sz w:val="16"/>
                <w:lang w:val="pl-PL"/>
              </w:rPr>
              <w:t>Op.</w:t>
            </w:r>
          </w:p>
        </w:tc>
        <w:tc>
          <w:tcPr>
            <w:tcW w:w="1490" w:type="dxa"/>
            <w:vAlign w:val="center"/>
          </w:tcPr>
          <w:p w:rsidR="00F63F63" w:rsidRPr="0069628E" w:rsidRDefault="00F63F63" w:rsidP="007D0580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/>
                <w:spacing w:val="-1"/>
                <w:sz w:val="16"/>
                <w:lang w:val="pl-PL"/>
              </w:rPr>
              <w:t>100</w:t>
            </w:r>
            <w:r w:rsidRPr="0069628E">
              <w:rPr>
                <w:rFonts w:ascii="Arial"/>
                <w:sz w:val="16"/>
                <w:lang w:val="pl-PL"/>
              </w:rPr>
              <w:t xml:space="preserve"> g</w:t>
            </w:r>
          </w:p>
        </w:tc>
        <w:tc>
          <w:tcPr>
            <w:tcW w:w="1133" w:type="dxa"/>
            <w:vAlign w:val="center"/>
          </w:tcPr>
          <w:p w:rsidR="00F63F63" w:rsidRPr="0069628E" w:rsidRDefault="00F63F63" w:rsidP="007D0580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/>
                <w:spacing w:val="-1"/>
                <w:sz w:val="16"/>
                <w:lang w:val="pl-PL"/>
              </w:rPr>
              <w:t>100</w:t>
            </w:r>
          </w:p>
        </w:tc>
        <w:tc>
          <w:tcPr>
            <w:tcW w:w="1521" w:type="dxa"/>
          </w:tcPr>
          <w:p w:rsidR="00F63F63" w:rsidRPr="0069628E" w:rsidRDefault="00F63F63" w:rsidP="007D0580">
            <w:pPr>
              <w:pStyle w:val="TableParagraph"/>
              <w:jc w:val="center"/>
              <w:rPr>
                <w:rFonts w:ascii="Arial"/>
                <w:spacing w:val="-1"/>
                <w:sz w:val="16"/>
                <w:lang w:val="pl-PL"/>
              </w:rPr>
            </w:pPr>
          </w:p>
        </w:tc>
        <w:tc>
          <w:tcPr>
            <w:tcW w:w="1843" w:type="dxa"/>
          </w:tcPr>
          <w:p w:rsidR="00F63F63" w:rsidRPr="0069628E" w:rsidRDefault="00F63F63" w:rsidP="007D0580">
            <w:pPr>
              <w:pStyle w:val="TableParagraph"/>
              <w:jc w:val="center"/>
              <w:rPr>
                <w:rFonts w:ascii="Arial"/>
                <w:spacing w:val="-1"/>
                <w:sz w:val="16"/>
                <w:lang w:val="pl-PL"/>
              </w:rPr>
            </w:pPr>
          </w:p>
        </w:tc>
      </w:tr>
      <w:tr w:rsidR="00F63F63" w:rsidRPr="0069628E" w:rsidTr="00F63F63">
        <w:tblPrEx>
          <w:tblLook w:val="04A0" w:firstRow="1" w:lastRow="0" w:firstColumn="1" w:lastColumn="0" w:noHBand="0" w:noVBand="1"/>
        </w:tblPrEx>
        <w:trPr>
          <w:trHeight w:hRule="exact" w:val="562"/>
        </w:trPr>
        <w:tc>
          <w:tcPr>
            <w:tcW w:w="540" w:type="dxa"/>
          </w:tcPr>
          <w:p w:rsidR="00F63F63" w:rsidRPr="0069628E" w:rsidRDefault="00F63F63" w:rsidP="000319BF">
            <w:pPr>
              <w:pStyle w:val="TableParagraph"/>
              <w:numPr>
                <w:ilvl w:val="0"/>
                <w:numId w:val="64"/>
              </w:numPr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005" w:type="dxa"/>
          </w:tcPr>
          <w:p w:rsidR="00F63F63" w:rsidRPr="0069628E" w:rsidRDefault="00F63F63" w:rsidP="007D0580">
            <w:pPr>
              <w:pStyle w:val="TableParagraph"/>
              <w:ind w:left="63" w:right="361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Żurek</w:t>
            </w:r>
            <w:r w:rsidRPr="0069628E">
              <w:rPr>
                <w:rFonts w:ascii="Arial" w:hAnsi="Arial"/>
                <w:spacing w:val="2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z w:val="16"/>
                <w:lang w:val="pl-PL"/>
              </w:rPr>
              <w:t>w</w:t>
            </w:r>
            <w:r w:rsidRPr="0069628E">
              <w:rPr>
                <w:rFonts w:ascii="Arial" w:hAnsi="Arial"/>
                <w:spacing w:val="-3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słoiku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(skład:</w:t>
            </w:r>
            <w:r w:rsidRPr="0069628E">
              <w:rPr>
                <w:rFonts w:ascii="Arial" w:hAnsi="Arial"/>
                <w:spacing w:val="-3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mąka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>żytnia,</w:t>
            </w:r>
            <w:r w:rsidRPr="0069628E">
              <w:rPr>
                <w:rFonts w:ascii="Arial" w:hAnsi="Arial"/>
                <w:spacing w:val="1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ziele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 xml:space="preserve">angielskie, liść 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>laurowy,</w:t>
            </w:r>
            <w:r w:rsidRPr="0069628E">
              <w:rPr>
                <w:rFonts w:ascii="Arial" w:hAnsi="Arial"/>
                <w:spacing w:val="57"/>
                <w:sz w:val="16"/>
                <w:lang w:val="pl-PL"/>
              </w:rPr>
              <w:t xml:space="preserve"> </w:t>
            </w:r>
            <w:proofErr w:type="gramStart"/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pieprz</w:t>
            </w:r>
            <w:proofErr w:type="gramEnd"/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,</w:t>
            </w:r>
            <w:r w:rsidRPr="0069628E">
              <w:rPr>
                <w:rFonts w:ascii="Arial" w:hAnsi="Arial"/>
                <w:spacing w:val="1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sól, czosnek),</w:t>
            </w:r>
            <w:r w:rsidRPr="0069628E">
              <w:rPr>
                <w:rFonts w:ascii="Arial" w:hAnsi="Arial"/>
                <w:spacing w:val="1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produkt</w:t>
            </w:r>
            <w:r w:rsidRPr="0069628E">
              <w:rPr>
                <w:rFonts w:ascii="Arial" w:hAnsi="Arial"/>
                <w:spacing w:val="1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bez</w:t>
            </w:r>
            <w:r w:rsidRPr="0069628E">
              <w:rPr>
                <w:rFonts w:ascii="Arial" w:hAnsi="Arial"/>
                <w:spacing w:val="-3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konserwantów</w:t>
            </w:r>
            <w:r w:rsidRPr="0069628E">
              <w:rPr>
                <w:rFonts w:ascii="Arial" w:hAnsi="Arial"/>
                <w:spacing w:val="-3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z w:val="16"/>
                <w:lang w:val="pl-PL"/>
              </w:rPr>
              <w:t>i</w:t>
            </w:r>
            <w:r w:rsidRPr="0069628E">
              <w:rPr>
                <w:rFonts w:ascii="Arial" w:hAnsi="Arial"/>
                <w:spacing w:val="1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sztucznych</w:t>
            </w:r>
            <w:r w:rsidRPr="0069628E">
              <w:rPr>
                <w:rFonts w:ascii="Arial" w:hAnsi="Arial"/>
                <w:spacing w:val="30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barwników</w:t>
            </w:r>
            <w:r w:rsidRPr="0069628E">
              <w:rPr>
                <w:rFonts w:ascii="Arial" w:hAnsi="Arial"/>
                <w:spacing w:val="-3"/>
                <w:sz w:val="16"/>
                <w:lang w:val="pl-PL"/>
              </w:rPr>
              <w:t xml:space="preserve">,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opakowanie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czyste</w:t>
            </w:r>
            <w:r w:rsidRPr="0069628E">
              <w:rPr>
                <w:rFonts w:ascii="Arial" w:hAnsi="Arial"/>
                <w:spacing w:val="-3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>bez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 xml:space="preserve"> uszkodzeń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mechanicznych</w:t>
            </w:r>
          </w:p>
        </w:tc>
        <w:tc>
          <w:tcPr>
            <w:tcW w:w="1133" w:type="dxa"/>
            <w:vAlign w:val="center"/>
          </w:tcPr>
          <w:p w:rsidR="00F63F63" w:rsidRPr="0069628E" w:rsidRDefault="00F63F63" w:rsidP="007D0580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/>
                <w:spacing w:val="-1"/>
                <w:sz w:val="16"/>
                <w:lang w:val="pl-PL"/>
              </w:rPr>
              <w:t>Szt.</w:t>
            </w:r>
          </w:p>
        </w:tc>
        <w:tc>
          <w:tcPr>
            <w:tcW w:w="1490" w:type="dxa"/>
            <w:vAlign w:val="center"/>
          </w:tcPr>
          <w:p w:rsidR="00F63F63" w:rsidRPr="0069628E" w:rsidRDefault="00F63F63" w:rsidP="007D0580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/>
                <w:spacing w:val="-1"/>
                <w:sz w:val="16"/>
                <w:lang w:val="pl-PL"/>
              </w:rPr>
              <w:t>300g</w:t>
            </w:r>
          </w:p>
        </w:tc>
        <w:tc>
          <w:tcPr>
            <w:tcW w:w="1133" w:type="dxa"/>
            <w:vAlign w:val="center"/>
          </w:tcPr>
          <w:p w:rsidR="00F63F63" w:rsidRPr="0069628E" w:rsidRDefault="00F63F63" w:rsidP="007D0580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/>
                <w:spacing w:val="-1"/>
                <w:sz w:val="16"/>
                <w:lang w:val="pl-PL"/>
              </w:rPr>
              <w:t>150</w:t>
            </w:r>
          </w:p>
        </w:tc>
        <w:tc>
          <w:tcPr>
            <w:tcW w:w="1521" w:type="dxa"/>
          </w:tcPr>
          <w:p w:rsidR="00F63F63" w:rsidRPr="0069628E" w:rsidRDefault="00F63F63" w:rsidP="007D0580">
            <w:pPr>
              <w:pStyle w:val="TableParagraph"/>
              <w:jc w:val="center"/>
              <w:rPr>
                <w:rFonts w:ascii="Arial"/>
                <w:spacing w:val="-1"/>
                <w:sz w:val="16"/>
                <w:lang w:val="pl-PL"/>
              </w:rPr>
            </w:pPr>
          </w:p>
        </w:tc>
        <w:tc>
          <w:tcPr>
            <w:tcW w:w="1843" w:type="dxa"/>
          </w:tcPr>
          <w:p w:rsidR="00F63F63" w:rsidRPr="0069628E" w:rsidRDefault="00F63F63" w:rsidP="007D0580">
            <w:pPr>
              <w:pStyle w:val="TableParagraph"/>
              <w:jc w:val="center"/>
              <w:rPr>
                <w:rFonts w:ascii="Arial"/>
                <w:spacing w:val="-1"/>
                <w:sz w:val="16"/>
                <w:lang w:val="pl-PL"/>
              </w:rPr>
            </w:pPr>
          </w:p>
        </w:tc>
      </w:tr>
    </w:tbl>
    <w:p w:rsidR="000319BF" w:rsidRPr="0069628E" w:rsidRDefault="000319BF" w:rsidP="000319BF">
      <w:pPr>
        <w:spacing w:before="3"/>
        <w:rPr>
          <w:sz w:val="7"/>
          <w:szCs w:val="7"/>
        </w:rPr>
      </w:pPr>
    </w:p>
    <w:p w:rsidR="00F63F63" w:rsidRDefault="00F63F63" w:rsidP="00F63F63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                                                                                                                                            SUMA </w:t>
      </w:r>
    </w:p>
    <w:p w:rsidR="00F63F63" w:rsidRDefault="00F63F63" w:rsidP="00F63F63">
      <w:pPr>
        <w:rPr>
          <w:rFonts w:ascii="Arial" w:hAnsi="Arial" w:cs="Arial"/>
          <w:b/>
          <w:u w:val="single"/>
        </w:rPr>
      </w:pPr>
    </w:p>
    <w:p w:rsidR="00F63F63" w:rsidRDefault="00F63F63" w:rsidP="00F63F63">
      <w:pPr>
        <w:rPr>
          <w:rFonts w:ascii="Arial" w:hAnsi="Arial" w:cs="Arial"/>
          <w:b/>
          <w:u w:val="single"/>
        </w:rPr>
      </w:pPr>
    </w:p>
    <w:p w:rsidR="00F63F63" w:rsidRDefault="00F63F63" w:rsidP="00F63F63">
      <w:pPr>
        <w:ind w:left="993"/>
        <w:jc w:val="both"/>
        <w:rPr>
          <w:rFonts w:ascii="Arial" w:hAnsi="Arial" w:cs="Arial"/>
          <w:color w:val="000000"/>
          <w:sz w:val="22"/>
          <w:szCs w:val="22"/>
        </w:rPr>
      </w:pPr>
    </w:p>
    <w:p w:rsidR="00F63F63" w:rsidRPr="00F8040D" w:rsidRDefault="00F63F63" w:rsidP="00F63F63">
      <w:pPr>
        <w:ind w:left="993"/>
        <w:jc w:val="both"/>
        <w:rPr>
          <w:rFonts w:ascii="Arial" w:hAnsi="Arial" w:cs="Arial"/>
          <w:color w:val="000000"/>
          <w:sz w:val="22"/>
          <w:szCs w:val="22"/>
        </w:rPr>
      </w:pPr>
      <w:r w:rsidRPr="00F8040D">
        <w:rPr>
          <w:rFonts w:ascii="Arial" w:hAnsi="Arial" w:cs="Arial"/>
          <w:color w:val="000000"/>
          <w:sz w:val="22"/>
          <w:szCs w:val="22"/>
        </w:rPr>
        <w:t>(słownie:....................................................................................................................................................)</w:t>
      </w:r>
    </w:p>
    <w:p w:rsidR="00F63F63" w:rsidRPr="00F8040D" w:rsidRDefault="00F63F63" w:rsidP="00F63F63">
      <w:pPr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</w:p>
    <w:p w:rsidR="00F63F63" w:rsidRDefault="00F63F63" w:rsidP="00F63F63">
      <w:pPr>
        <w:ind w:left="993"/>
        <w:jc w:val="both"/>
        <w:rPr>
          <w:rFonts w:ascii="Arial" w:hAnsi="Arial" w:cs="Arial"/>
          <w:color w:val="000000"/>
          <w:sz w:val="22"/>
          <w:szCs w:val="22"/>
        </w:rPr>
      </w:pPr>
    </w:p>
    <w:p w:rsidR="00F63F63" w:rsidRPr="00F8040D" w:rsidRDefault="00F63F63" w:rsidP="00F63F63">
      <w:pPr>
        <w:ind w:left="993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F8040D">
        <w:rPr>
          <w:rFonts w:ascii="Arial" w:hAnsi="Arial" w:cs="Arial"/>
          <w:color w:val="000000"/>
          <w:sz w:val="22"/>
          <w:szCs w:val="22"/>
        </w:rPr>
        <w:t>w</w:t>
      </w:r>
      <w:proofErr w:type="gramEnd"/>
      <w:r w:rsidRPr="00F8040D">
        <w:rPr>
          <w:rFonts w:ascii="Arial" w:hAnsi="Arial" w:cs="Arial"/>
          <w:color w:val="000000"/>
          <w:sz w:val="22"/>
          <w:szCs w:val="22"/>
        </w:rPr>
        <w:t xml:space="preserve"> tym cena netto …………………………………………………………</w:t>
      </w:r>
    </w:p>
    <w:p w:rsidR="00F63F63" w:rsidRDefault="00F63F63" w:rsidP="00F63F63">
      <w:pPr>
        <w:ind w:firstLine="720"/>
        <w:jc w:val="both"/>
        <w:rPr>
          <w:rFonts w:ascii="Arial" w:hAnsi="Arial" w:cs="Arial"/>
          <w:color w:val="000000"/>
        </w:rPr>
      </w:pPr>
    </w:p>
    <w:p w:rsidR="00F63F63" w:rsidRDefault="00F63F63" w:rsidP="00F63F63">
      <w:pPr>
        <w:jc w:val="both"/>
        <w:rPr>
          <w:rFonts w:ascii="Arial" w:hAnsi="Arial" w:cs="Arial"/>
          <w:b/>
          <w:bCs/>
          <w:u w:val="single"/>
        </w:rPr>
      </w:pPr>
    </w:p>
    <w:p w:rsidR="00EA136D" w:rsidRDefault="00F63F63" w:rsidP="00F63F63">
      <w:pPr>
        <w:sectPr w:rsidR="00EA136D" w:rsidSect="00EA136D">
          <w:pgSz w:w="15840" w:h="12240" w:orient="landscape" w:code="1"/>
          <w:pgMar w:top="720" w:right="720" w:bottom="720" w:left="720" w:header="0" w:footer="0" w:gutter="0"/>
          <w:cols w:space="708"/>
          <w:noEndnote/>
          <w:docGrid w:linePitch="326"/>
        </w:sectPr>
      </w:pPr>
      <w:r>
        <w:br w:type="page"/>
      </w:r>
    </w:p>
    <w:p w:rsidR="00F63F63" w:rsidRPr="0069628E" w:rsidRDefault="00F63F63" w:rsidP="00F63F63">
      <w:pPr>
        <w:spacing w:before="77"/>
        <w:rPr>
          <w:rFonts w:ascii="Arial" w:hAnsi="Arial"/>
          <w:b/>
          <w:sz w:val="18"/>
          <w:u w:val="thick" w:color="000000"/>
        </w:rPr>
      </w:pPr>
      <w:r w:rsidRPr="0069628E">
        <w:rPr>
          <w:rFonts w:ascii="Arial" w:hAnsi="Arial"/>
          <w:b/>
          <w:sz w:val="18"/>
          <w:u w:val="thick" w:color="000000"/>
        </w:rPr>
        <w:lastRenderedPageBreak/>
        <w:t>Część</w:t>
      </w:r>
      <w:r w:rsidRPr="0069628E">
        <w:rPr>
          <w:rFonts w:ascii="Arial" w:hAnsi="Arial"/>
          <w:b/>
          <w:spacing w:val="-2"/>
          <w:sz w:val="18"/>
          <w:u w:val="thick" w:color="000000"/>
        </w:rPr>
        <w:t xml:space="preserve"> </w:t>
      </w:r>
      <w:r w:rsidRPr="0069628E">
        <w:rPr>
          <w:rFonts w:ascii="Arial" w:hAnsi="Arial"/>
          <w:b/>
          <w:sz w:val="18"/>
          <w:u w:val="thick" w:color="000000"/>
        </w:rPr>
        <w:t>E</w:t>
      </w:r>
      <w:r w:rsidRPr="0069628E">
        <w:rPr>
          <w:rFonts w:ascii="Arial" w:hAnsi="Arial"/>
          <w:b/>
          <w:spacing w:val="1"/>
          <w:sz w:val="18"/>
          <w:u w:val="thick" w:color="000000"/>
        </w:rPr>
        <w:t xml:space="preserve"> </w:t>
      </w:r>
      <w:r w:rsidRPr="0069628E">
        <w:rPr>
          <w:rFonts w:ascii="Arial" w:hAnsi="Arial"/>
          <w:b/>
          <w:sz w:val="18"/>
          <w:u w:val="thick" w:color="000000"/>
        </w:rPr>
        <w:t>-</w:t>
      </w:r>
      <w:r w:rsidRPr="0069628E">
        <w:rPr>
          <w:rFonts w:ascii="Arial" w:hAnsi="Arial"/>
          <w:b/>
          <w:spacing w:val="48"/>
          <w:sz w:val="18"/>
          <w:u w:val="thick" w:color="000000"/>
        </w:rPr>
        <w:t xml:space="preserve"> </w:t>
      </w:r>
      <w:r w:rsidRPr="0069628E">
        <w:rPr>
          <w:rFonts w:ascii="Arial" w:hAnsi="Arial"/>
          <w:b/>
          <w:sz w:val="18"/>
          <w:u w:val="thick" w:color="000000"/>
        </w:rPr>
        <w:t>M</w:t>
      </w:r>
      <w:r w:rsidRPr="0069628E">
        <w:rPr>
          <w:rFonts w:ascii="Arial" w:hAnsi="Arial"/>
          <w:b/>
          <w:spacing w:val="-49"/>
          <w:sz w:val="18"/>
          <w:u w:val="thick" w:color="000000"/>
        </w:rPr>
        <w:t xml:space="preserve"> </w:t>
      </w:r>
      <w:r w:rsidRPr="0069628E">
        <w:rPr>
          <w:rFonts w:ascii="Arial" w:hAnsi="Arial"/>
          <w:b/>
          <w:spacing w:val="-1"/>
          <w:sz w:val="18"/>
          <w:u w:val="thick" w:color="000000"/>
        </w:rPr>
        <w:t>ROŻONKI</w:t>
      </w:r>
      <w:r w:rsidRPr="0069628E">
        <w:rPr>
          <w:rFonts w:ascii="Arial" w:hAnsi="Arial"/>
          <w:b/>
          <w:sz w:val="18"/>
          <w:u w:val="thick" w:color="000000"/>
        </w:rPr>
        <w:t xml:space="preserve"> </w:t>
      </w:r>
    </w:p>
    <w:tbl>
      <w:tblPr>
        <w:tblW w:w="1263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"/>
        <w:gridCol w:w="5034"/>
        <w:gridCol w:w="1203"/>
        <w:gridCol w:w="1632"/>
        <w:gridCol w:w="1134"/>
        <w:gridCol w:w="1556"/>
        <w:gridCol w:w="1701"/>
      </w:tblGrid>
      <w:tr w:rsidR="00F63F63" w:rsidRPr="0069628E" w:rsidTr="00F63F63">
        <w:trPr>
          <w:trHeight w:val="438"/>
        </w:trPr>
        <w:tc>
          <w:tcPr>
            <w:tcW w:w="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F63F63" w:rsidRPr="0069628E" w:rsidRDefault="00F63F63" w:rsidP="007D0580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69628E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LP</w:t>
            </w:r>
          </w:p>
        </w:tc>
        <w:tc>
          <w:tcPr>
            <w:tcW w:w="5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F63F63" w:rsidRPr="0069628E" w:rsidRDefault="00F63F63" w:rsidP="007D0580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69628E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NAZWA TOWARU</w:t>
            </w:r>
          </w:p>
        </w:tc>
        <w:tc>
          <w:tcPr>
            <w:tcW w:w="1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F63F63" w:rsidRPr="0069628E" w:rsidRDefault="00F63F63" w:rsidP="007D0580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69628E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JEDN. MIARY</w:t>
            </w: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CCCCFF" w:fill="C0C0C0"/>
            <w:noWrap/>
            <w:vAlign w:val="center"/>
            <w:hideMark/>
          </w:tcPr>
          <w:p w:rsidR="00F63F63" w:rsidRPr="0069628E" w:rsidRDefault="00F63F63" w:rsidP="007D0580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69628E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GRAMATURA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F63F63" w:rsidRPr="0069628E" w:rsidRDefault="00F63F63" w:rsidP="007D05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628E">
              <w:rPr>
                <w:rFonts w:ascii="Arial" w:hAnsi="Arial" w:cs="Arial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CCCCFF" w:fill="C0C0C0"/>
          </w:tcPr>
          <w:p w:rsidR="00F63F63" w:rsidRPr="0069628E" w:rsidRDefault="00F63F63" w:rsidP="007D05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Cena jednostkowa brutto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CCCCFF" w:fill="C0C0C0"/>
          </w:tcPr>
          <w:p w:rsidR="00F63F63" w:rsidRPr="0069628E" w:rsidRDefault="00F63F63" w:rsidP="007D05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Wartość brutto</w:t>
            </w:r>
          </w:p>
        </w:tc>
      </w:tr>
      <w:tr w:rsidR="00F63F63" w:rsidRPr="0069628E" w:rsidTr="00F63F63">
        <w:trPr>
          <w:trHeight w:val="70"/>
        </w:trPr>
        <w:tc>
          <w:tcPr>
            <w:tcW w:w="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F63" w:rsidRPr="0069628E" w:rsidRDefault="00F63F63" w:rsidP="007D058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5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F63" w:rsidRPr="0069628E" w:rsidRDefault="00F63F63" w:rsidP="007D058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F63" w:rsidRPr="0069628E" w:rsidRDefault="00F63F63" w:rsidP="007D058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1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F63" w:rsidRPr="0069628E" w:rsidRDefault="00F63F63" w:rsidP="007D058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F63" w:rsidRPr="0069628E" w:rsidRDefault="00F63F63" w:rsidP="007D058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F63F63" w:rsidRPr="0069628E" w:rsidRDefault="00F63F63" w:rsidP="007D058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F63F63" w:rsidRPr="0069628E" w:rsidRDefault="00F63F63" w:rsidP="007D058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63F63" w:rsidRPr="0069628E" w:rsidTr="00F63F63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F63F63" w:rsidRPr="0069628E" w:rsidRDefault="00F63F63" w:rsidP="007D0580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69628E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F63F63" w:rsidRPr="0069628E" w:rsidRDefault="00F63F63" w:rsidP="007D0580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69628E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F63F63" w:rsidRPr="0069628E" w:rsidRDefault="00F63F63" w:rsidP="007D0580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69628E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center"/>
            <w:hideMark/>
          </w:tcPr>
          <w:p w:rsidR="00F63F63" w:rsidRPr="0069628E" w:rsidRDefault="00F63F63" w:rsidP="007D0580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69628E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center"/>
            <w:hideMark/>
          </w:tcPr>
          <w:p w:rsidR="00F63F63" w:rsidRPr="0069628E" w:rsidRDefault="00F63F63" w:rsidP="007D05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628E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</w:tcPr>
          <w:p w:rsidR="00F63F63" w:rsidRPr="0069628E" w:rsidRDefault="00F63F63" w:rsidP="007D05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</w:tcPr>
          <w:p w:rsidR="00F63F63" w:rsidRPr="0069628E" w:rsidRDefault="00F63F63" w:rsidP="007D05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7=5x6</w:t>
            </w:r>
          </w:p>
        </w:tc>
      </w:tr>
      <w:tr w:rsidR="00F63F63" w:rsidRPr="0069628E" w:rsidTr="00F63F63">
        <w:trPr>
          <w:trHeight w:val="276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63F63" w:rsidRPr="0069628E" w:rsidRDefault="00F63F63" w:rsidP="007D0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28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3F63" w:rsidRPr="0069628E" w:rsidRDefault="00F63F63" w:rsidP="007D05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28E">
              <w:rPr>
                <w:rFonts w:ascii="Arial" w:hAnsi="Arial" w:cs="Arial"/>
                <w:color w:val="000000"/>
                <w:sz w:val="18"/>
                <w:szCs w:val="18"/>
              </w:rPr>
              <w:t xml:space="preserve">Brokuły głęboko mrożone - różyczki, - kl. I.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3F63" w:rsidRPr="0069628E" w:rsidRDefault="00F63F63" w:rsidP="007D0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69628E">
              <w:rPr>
                <w:rFonts w:ascii="Arial" w:hAnsi="Arial" w:cs="Arial"/>
                <w:color w:val="000000"/>
                <w:sz w:val="18"/>
                <w:szCs w:val="18"/>
              </w:rPr>
              <w:t>op</w:t>
            </w:r>
            <w:proofErr w:type="gramEnd"/>
            <w:r w:rsidRPr="0069628E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F63F63" w:rsidRPr="0069628E" w:rsidRDefault="00F63F63" w:rsidP="007D0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28E">
              <w:rPr>
                <w:rFonts w:ascii="Arial" w:hAnsi="Arial" w:cs="Arial"/>
                <w:color w:val="000000"/>
                <w:sz w:val="18"/>
                <w:szCs w:val="18"/>
              </w:rPr>
              <w:t>2500 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F63" w:rsidRPr="0069628E" w:rsidRDefault="00F63F63" w:rsidP="007D0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28E"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63" w:rsidRPr="0069628E" w:rsidRDefault="00F63F63" w:rsidP="007D0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63" w:rsidRPr="0069628E" w:rsidRDefault="00F63F63" w:rsidP="007D0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3F63" w:rsidRPr="0069628E" w:rsidTr="00F63F63">
        <w:trPr>
          <w:trHeight w:val="281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63F63" w:rsidRPr="0069628E" w:rsidRDefault="00F63F63" w:rsidP="007D0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28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3F63" w:rsidRPr="0069628E" w:rsidRDefault="00F63F63" w:rsidP="007D05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28E">
              <w:rPr>
                <w:rFonts w:ascii="Arial" w:hAnsi="Arial" w:cs="Arial"/>
                <w:color w:val="000000"/>
                <w:sz w:val="18"/>
                <w:szCs w:val="18"/>
              </w:rPr>
              <w:t>Bukiet warzyw głęboko mrożony, brokuł, kalafior, marchew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3F63" w:rsidRPr="0069628E" w:rsidRDefault="00F63F63" w:rsidP="007D0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69628E">
              <w:rPr>
                <w:rFonts w:ascii="Arial" w:hAnsi="Arial" w:cs="Arial"/>
                <w:color w:val="000000"/>
                <w:sz w:val="18"/>
                <w:szCs w:val="18"/>
              </w:rPr>
              <w:t>op</w:t>
            </w:r>
            <w:proofErr w:type="gramEnd"/>
            <w:r w:rsidRPr="0069628E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F63F63" w:rsidRPr="0069628E" w:rsidRDefault="00F63F63" w:rsidP="007D0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28E">
              <w:rPr>
                <w:rFonts w:ascii="Arial" w:hAnsi="Arial" w:cs="Arial"/>
                <w:color w:val="000000"/>
                <w:sz w:val="18"/>
                <w:szCs w:val="18"/>
              </w:rPr>
              <w:t>2500 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F63" w:rsidRPr="0069628E" w:rsidRDefault="00F63F63" w:rsidP="007D0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28E">
              <w:rPr>
                <w:rFonts w:ascii="Arial" w:hAnsi="Arial" w:cs="Arial"/>
                <w:sz w:val="18"/>
                <w:szCs w:val="18"/>
              </w:rPr>
              <w:t>220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63" w:rsidRPr="0069628E" w:rsidRDefault="00F63F63" w:rsidP="007D0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63" w:rsidRPr="0069628E" w:rsidRDefault="00F63F63" w:rsidP="007D0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3F63" w:rsidRPr="0069628E" w:rsidTr="00F63F63">
        <w:trPr>
          <w:trHeight w:val="383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63F63" w:rsidRPr="0069628E" w:rsidRDefault="00F63F63" w:rsidP="007D0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28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3F63" w:rsidRPr="0069628E" w:rsidRDefault="00F63F63" w:rsidP="007D05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28E">
              <w:rPr>
                <w:rFonts w:ascii="Arial" w:hAnsi="Arial" w:cs="Arial"/>
                <w:color w:val="000000"/>
                <w:sz w:val="18"/>
                <w:szCs w:val="18"/>
              </w:rPr>
              <w:t xml:space="preserve">Fasolka szparagowa głęboko mrożona zielona, żółta-cięta, - kl. I.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3F63" w:rsidRPr="0069628E" w:rsidRDefault="00F63F63" w:rsidP="007D0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69628E">
              <w:rPr>
                <w:rFonts w:ascii="Arial" w:hAnsi="Arial" w:cs="Arial"/>
                <w:color w:val="000000"/>
                <w:sz w:val="18"/>
                <w:szCs w:val="18"/>
              </w:rPr>
              <w:t>op</w:t>
            </w:r>
            <w:proofErr w:type="gramEnd"/>
            <w:r w:rsidRPr="0069628E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F63F63" w:rsidRPr="0069628E" w:rsidRDefault="00F63F63" w:rsidP="007D0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28E">
              <w:rPr>
                <w:rFonts w:ascii="Arial" w:hAnsi="Arial" w:cs="Arial"/>
                <w:color w:val="000000"/>
                <w:sz w:val="18"/>
                <w:szCs w:val="18"/>
              </w:rPr>
              <w:t>2500 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F63" w:rsidRPr="0069628E" w:rsidRDefault="00F63F63" w:rsidP="007D0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28E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63" w:rsidRPr="0069628E" w:rsidRDefault="00F63F63" w:rsidP="007D0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63" w:rsidRPr="0069628E" w:rsidRDefault="00F63F63" w:rsidP="007D0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3F63" w:rsidRPr="0069628E" w:rsidTr="00F63F63">
        <w:trPr>
          <w:trHeight w:val="7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63F63" w:rsidRPr="0069628E" w:rsidRDefault="00F63F63" w:rsidP="007D0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28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3F63" w:rsidRPr="0069628E" w:rsidRDefault="00F63F63" w:rsidP="007D05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69628E">
              <w:rPr>
                <w:rFonts w:ascii="Arial" w:hAnsi="Arial" w:cs="Arial"/>
                <w:color w:val="000000"/>
                <w:sz w:val="18"/>
                <w:szCs w:val="18"/>
              </w:rPr>
              <w:t>groszek</w:t>
            </w:r>
            <w:proofErr w:type="gramEnd"/>
            <w:r w:rsidRPr="0069628E">
              <w:rPr>
                <w:rFonts w:ascii="Arial" w:hAnsi="Arial" w:cs="Arial"/>
                <w:color w:val="000000"/>
                <w:sz w:val="18"/>
                <w:szCs w:val="18"/>
              </w:rPr>
              <w:t xml:space="preserve"> zielony głęboko mrożony, kl. I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3F63" w:rsidRPr="0069628E" w:rsidRDefault="00F63F63" w:rsidP="007D0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69628E">
              <w:rPr>
                <w:rFonts w:ascii="Arial" w:hAnsi="Arial" w:cs="Arial"/>
                <w:color w:val="000000"/>
                <w:sz w:val="18"/>
                <w:szCs w:val="18"/>
              </w:rPr>
              <w:t>op</w:t>
            </w:r>
            <w:proofErr w:type="gramEnd"/>
            <w:r w:rsidRPr="0069628E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F63F63" w:rsidRPr="0069628E" w:rsidRDefault="00F63F63" w:rsidP="007D0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28E">
              <w:rPr>
                <w:rFonts w:ascii="Arial" w:hAnsi="Arial" w:cs="Arial"/>
                <w:color w:val="000000"/>
                <w:sz w:val="18"/>
                <w:szCs w:val="18"/>
              </w:rPr>
              <w:t>2500 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F63" w:rsidRPr="0069628E" w:rsidRDefault="00F63F63" w:rsidP="007D0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28E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63" w:rsidRPr="0069628E" w:rsidRDefault="00F63F63" w:rsidP="007D0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63" w:rsidRPr="0069628E" w:rsidRDefault="00F63F63" w:rsidP="007D0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3F63" w:rsidRPr="0069628E" w:rsidTr="00F63F63">
        <w:trPr>
          <w:trHeight w:val="257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63F63" w:rsidRPr="0069628E" w:rsidRDefault="00F63F63" w:rsidP="007D0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28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3F63" w:rsidRPr="0069628E" w:rsidRDefault="00F63F63" w:rsidP="007D05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28E">
              <w:rPr>
                <w:rFonts w:ascii="Arial" w:hAnsi="Arial" w:cs="Arial"/>
                <w:color w:val="000000"/>
                <w:sz w:val="18"/>
                <w:szCs w:val="18"/>
              </w:rPr>
              <w:t xml:space="preserve">Jagoda głęboko mrożona. </w:t>
            </w:r>
            <w:proofErr w:type="gramStart"/>
            <w:r w:rsidRPr="0069628E">
              <w:rPr>
                <w:rFonts w:ascii="Arial" w:hAnsi="Arial" w:cs="Arial"/>
                <w:color w:val="000000"/>
                <w:sz w:val="18"/>
                <w:szCs w:val="18"/>
              </w:rPr>
              <w:t>bez</w:t>
            </w:r>
            <w:proofErr w:type="gramEnd"/>
            <w:r w:rsidRPr="0069628E">
              <w:rPr>
                <w:rFonts w:ascii="Arial" w:hAnsi="Arial" w:cs="Arial"/>
                <w:color w:val="000000"/>
                <w:sz w:val="18"/>
                <w:szCs w:val="18"/>
              </w:rPr>
              <w:t xml:space="preserve"> szypułek; klasy I.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3F63" w:rsidRPr="0069628E" w:rsidRDefault="00F63F63" w:rsidP="007D0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69628E">
              <w:rPr>
                <w:rFonts w:ascii="Arial" w:hAnsi="Arial" w:cs="Arial"/>
                <w:color w:val="000000"/>
                <w:sz w:val="18"/>
                <w:szCs w:val="18"/>
              </w:rPr>
              <w:t>op</w:t>
            </w:r>
            <w:proofErr w:type="gramEnd"/>
            <w:r w:rsidRPr="0069628E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F63F63" w:rsidRPr="0069628E" w:rsidRDefault="00F63F63" w:rsidP="007D0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28E">
              <w:rPr>
                <w:rFonts w:ascii="Arial" w:hAnsi="Arial" w:cs="Arial"/>
                <w:color w:val="000000"/>
                <w:sz w:val="18"/>
                <w:szCs w:val="18"/>
              </w:rPr>
              <w:t>2500 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F63" w:rsidRPr="0069628E" w:rsidRDefault="00F63F63" w:rsidP="007D0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28E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63" w:rsidRPr="0069628E" w:rsidRDefault="00F63F63" w:rsidP="007D0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63" w:rsidRPr="0069628E" w:rsidRDefault="00F63F63" w:rsidP="007D0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3F63" w:rsidRPr="0069628E" w:rsidTr="00F63F63">
        <w:trPr>
          <w:trHeight w:val="79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63F63" w:rsidRPr="0069628E" w:rsidRDefault="00F63F63" w:rsidP="007D0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28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3F63" w:rsidRPr="0069628E" w:rsidRDefault="00F63F63" w:rsidP="007D05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28E">
              <w:rPr>
                <w:rFonts w:ascii="Arial" w:hAnsi="Arial" w:cs="Arial"/>
                <w:color w:val="000000"/>
                <w:sz w:val="18"/>
                <w:szCs w:val="18"/>
              </w:rPr>
              <w:t xml:space="preserve">Kalafior głęboko mrożony-różyczki, - kl. I.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3F63" w:rsidRPr="0069628E" w:rsidRDefault="00F63F63" w:rsidP="007D0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69628E">
              <w:rPr>
                <w:rFonts w:ascii="Arial" w:hAnsi="Arial" w:cs="Arial"/>
                <w:color w:val="000000"/>
                <w:sz w:val="18"/>
                <w:szCs w:val="18"/>
              </w:rPr>
              <w:t>op</w:t>
            </w:r>
            <w:proofErr w:type="gramEnd"/>
            <w:r w:rsidRPr="0069628E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F63F63" w:rsidRPr="0069628E" w:rsidRDefault="00F63F63" w:rsidP="007D0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28E">
              <w:rPr>
                <w:rFonts w:ascii="Arial" w:hAnsi="Arial" w:cs="Arial"/>
                <w:color w:val="000000"/>
                <w:sz w:val="18"/>
                <w:szCs w:val="18"/>
              </w:rPr>
              <w:t>2500 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F63" w:rsidRPr="0069628E" w:rsidRDefault="00F63F63" w:rsidP="007D0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28E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63" w:rsidRPr="0069628E" w:rsidRDefault="00F63F63" w:rsidP="007D0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63" w:rsidRPr="0069628E" w:rsidRDefault="00F63F63" w:rsidP="007D0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3F63" w:rsidRPr="0069628E" w:rsidTr="00F63F63">
        <w:trPr>
          <w:trHeight w:val="242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63F63" w:rsidRPr="0069628E" w:rsidRDefault="00F63F63" w:rsidP="007D0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28E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3F63" w:rsidRPr="0069628E" w:rsidRDefault="00F63F63" w:rsidP="007D05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69628E">
              <w:rPr>
                <w:rFonts w:ascii="Arial" w:hAnsi="Arial" w:cs="Arial"/>
                <w:color w:val="000000"/>
                <w:sz w:val="18"/>
                <w:szCs w:val="18"/>
              </w:rPr>
              <w:t>malina</w:t>
            </w:r>
            <w:proofErr w:type="gramEnd"/>
            <w:r w:rsidRPr="0069628E">
              <w:rPr>
                <w:rFonts w:ascii="Arial" w:hAnsi="Arial" w:cs="Arial"/>
                <w:color w:val="000000"/>
                <w:sz w:val="18"/>
                <w:szCs w:val="18"/>
              </w:rPr>
              <w:t xml:space="preserve"> głęboko mrożona, Bez szypułek; klasy I.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3F63" w:rsidRPr="0069628E" w:rsidRDefault="00F63F63" w:rsidP="007D0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69628E">
              <w:rPr>
                <w:rFonts w:ascii="Arial" w:hAnsi="Arial" w:cs="Arial"/>
                <w:color w:val="000000"/>
                <w:sz w:val="18"/>
                <w:szCs w:val="18"/>
              </w:rPr>
              <w:t>op</w:t>
            </w:r>
            <w:proofErr w:type="gramEnd"/>
            <w:r w:rsidRPr="0069628E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F63F63" w:rsidRPr="0069628E" w:rsidRDefault="00F63F63" w:rsidP="007D0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28E">
              <w:rPr>
                <w:rFonts w:ascii="Arial" w:hAnsi="Arial" w:cs="Arial"/>
                <w:color w:val="000000"/>
                <w:sz w:val="18"/>
                <w:szCs w:val="18"/>
              </w:rPr>
              <w:t>2500 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F63" w:rsidRPr="0069628E" w:rsidRDefault="00F63F63" w:rsidP="007D0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28E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63" w:rsidRPr="0069628E" w:rsidRDefault="00F63F63" w:rsidP="007D0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63" w:rsidRPr="0069628E" w:rsidRDefault="00F63F63" w:rsidP="007D0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3F63" w:rsidRPr="0069628E" w:rsidTr="00F63F63">
        <w:trPr>
          <w:trHeight w:val="131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63F63" w:rsidRPr="0069628E" w:rsidRDefault="00F63F63" w:rsidP="007D0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28E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3F63" w:rsidRPr="0069628E" w:rsidRDefault="00F63F63" w:rsidP="007D05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69628E">
              <w:rPr>
                <w:rFonts w:ascii="Arial" w:hAnsi="Arial" w:cs="Arial"/>
                <w:color w:val="000000"/>
                <w:sz w:val="18"/>
                <w:szCs w:val="18"/>
              </w:rPr>
              <w:t>marchew</w:t>
            </w:r>
            <w:proofErr w:type="gramEnd"/>
            <w:r w:rsidRPr="0069628E">
              <w:rPr>
                <w:rFonts w:ascii="Arial" w:hAnsi="Arial" w:cs="Arial"/>
                <w:color w:val="000000"/>
                <w:sz w:val="18"/>
                <w:szCs w:val="18"/>
              </w:rPr>
              <w:t xml:space="preserve"> głęboko mrożona - kl. I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3F63" w:rsidRPr="0069628E" w:rsidRDefault="00F63F63" w:rsidP="007D0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69628E">
              <w:rPr>
                <w:rFonts w:ascii="Arial" w:hAnsi="Arial" w:cs="Arial"/>
                <w:color w:val="000000"/>
                <w:sz w:val="18"/>
                <w:szCs w:val="18"/>
              </w:rPr>
              <w:t>op</w:t>
            </w:r>
            <w:proofErr w:type="gramEnd"/>
            <w:r w:rsidRPr="0069628E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F63F63" w:rsidRPr="0069628E" w:rsidRDefault="00F63F63" w:rsidP="007D0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28E">
              <w:rPr>
                <w:rFonts w:ascii="Arial" w:hAnsi="Arial" w:cs="Arial"/>
                <w:color w:val="000000"/>
                <w:sz w:val="18"/>
                <w:szCs w:val="18"/>
              </w:rPr>
              <w:t>2500 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F63" w:rsidRPr="0069628E" w:rsidRDefault="00F63F63" w:rsidP="007D0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28E"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63" w:rsidRPr="0069628E" w:rsidRDefault="00F63F63" w:rsidP="007D0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63" w:rsidRPr="0069628E" w:rsidRDefault="00F63F63" w:rsidP="007D0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3F63" w:rsidRPr="0069628E" w:rsidTr="00F63F63">
        <w:trPr>
          <w:trHeight w:val="279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63F63" w:rsidRPr="0069628E" w:rsidRDefault="00F63F63" w:rsidP="007D0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28E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3F63" w:rsidRPr="0069628E" w:rsidRDefault="00F63F63" w:rsidP="007D05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69628E">
              <w:rPr>
                <w:rFonts w:ascii="Arial" w:hAnsi="Arial" w:cs="Arial"/>
                <w:color w:val="000000"/>
                <w:sz w:val="18"/>
                <w:szCs w:val="18"/>
              </w:rPr>
              <w:t>marchewka</w:t>
            </w:r>
            <w:proofErr w:type="gramEnd"/>
            <w:r w:rsidRPr="0069628E">
              <w:rPr>
                <w:rFonts w:ascii="Arial" w:hAnsi="Arial" w:cs="Arial"/>
                <w:color w:val="000000"/>
                <w:sz w:val="18"/>
                <w:szCs w:val="18"/>
              </w:rPr>
              <w:t xml:space="preserve"> młoda mini głęboko mrożona (Karotka-paluszek), kl. I.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3F63" w:rsidRPr="0069628E" w:rsidRDefault="00F63F63" w:rsidP="007D0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69628E">
              <w:rPr>
                <w:rFonts w:ascii="Arial" w:hAnsi="Arial" w:cs="Arial"/>
                <w:color w:val="000000"/>
                <w:sz w:val="18"/>
                <w:szCs w:val="18"/>
              </w:rPr>
              <w:t>op</w:t>
            </w:r>
            <w:proofErr w:type="gramEnd"/>
            <w:r w:rsidRPr="0069628E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F63F63" w:rsidRPr="0069628E" w:rsidRDefault="00F63F63" w:rsidP="007D0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28E">
              <w:rPr>
                <w:rFonts w:ascii="Arial" w:hAnsi="Arial" w:cs="Arial"/>
                <w:color w:val="000000"/>
                <w:sz w:val="18"/>
                <w:szCs w:val="18"/>
              </w:rPr>
              <w:t>2500 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F63" w:rsidRPr="0069628E" w:rsidRDefault="00F63F63" w:rsidP="007D0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28E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63" w:rsidRPr="0069628E" w:rsidRDefault="00F63F63" w:rsidP="007D0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63" w:rsidRPr="0069628E" w:rsidRDefault="00F63F63" w:rsidP="007D0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3F63" w:rsidRPr="0069628E" w:rsidTr="00F63F63">
        <w:trPr>
          <w:trHeight w:val="277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63F63" w:rsidRPr="0069628E" w:rsidRDefault="00F63F63" w:rsidP="007D0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28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3F63" w:rsidRPr="0069628E" w:rsidRDefault="00F63F63" w:rsidP="007D05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69628E">
              <w:rPr>
                <w:rFonts w:ascii="Arial" w:hAnsi="Arial" w:cs="Arial"/>
                <w:color w:val="000000"/>
                <w:sz w:val="18"/>
                <w:szCs w:val="18"/>
              </w:rPr>
              <w:t>mieszanka</w:t>
            </w:r>
            <w:proofErr w:type="gramEnd"/>
            <w:r w:rsidRPr="0069628E">
              <w:rPr>
                <w:rFonts w:ascii="Arial" w:hAnsi="Arial" w:cs="Arial"/>
                <w:color w:val="000000"/>
                <w:sz w:val="18"/>
                <w:szCs w:val="18"/>
              </w:rPr>
              <w:t xml:space="preserve"> kompotowa głęboko mrożona (truskawki, czarne porzeczki, wiśnie bez pestek, śliwki), kl. I.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3F63" w:rsidRPr="0069628E" w:rsidRDefault="00F63F63" w:rsidP="007D0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69628E">
              <w:rPr>
                <w:rFonts w:ascii="Arial" w:hAnsi="Arial" w:cs="Arial"/>
                <w:color w:val="000000"/>
                <w:sz w:val="18"/>
                <w:szCs w:val="18"/>
              </w:rPr>
              <w:t>op</w:t>
            </w:r>
            <w:proofErr w:type="gramEnd"/>
            <w:r w:rsidRPr="0069628E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F63F63" w:rsidRPr="0069628E" w:rsidRDefault="00F63F63" w:rsidP="007D0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28E">
              <w:rPr>
                <w:rFonts w:ascii="Arial" w:hAnsi="Arial" w:cs="Arial"/>
                <w:color w:val="000000"/>
                <w:sz w:val="18"/>
                <w:szCs w:val="18"/>
              </w:rPr>
              <w:t>2500 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F63" w:rsidRPr="0069628E" w:rsidRDefault="00F63F63" w:rsidP="007D0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28E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63" w:rsidRPr="0069628E" w:rsidRDefault="00F63F63" w:rsidP="007D0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63" w:rsidRPr="0069628E" w:rsidRDefault="00F63F63" w:rsidP="007D0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3F63" w:rsidRPr="0069628E" w:rsidTr="00F63F63">
        <w:trPr>
          <w:trHeight w:val="473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63F63" w:rsidRPr="0069628E" w:rsidRDefault="00F63F63" w:rsidP="007D0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28E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3F63" w:rsidRPr="0069628E" w:rsidRDefault="00F63F63" w:rsidP="007D05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69628E">
              <w:rPr>
                <w:rFonts w:ascii="Arial" w:hAnsi="Arial" w:cs="Arial"/>
                <w:color w:val="000000"/>
                <w:sz w:val="18"/>
                <w:szCs w:val="18"/>
              </w:rPr>
              <w:t>mieszanka</w:t>
            </w:r>
            <w:proofErr w:type="gramEnd"/>
            <w:r w:rsidRPr="0069628E">
              <w:rPr>
                <w:rFonts w:ascii="Arial" w:hAnsi="Arial" w:cs="Arial"/>
                <w:color w:val="000000"/>
                <w:sz w:val="18"/>
                <w:szCs w:val="18"/>
              </w:rPr>
              <w:t xml:space="preserve"> warzyw głęboko mrożona - 7 składnikowa (marchew, pietruszka, seler, por, brukselka, fasolka szparagowa, groszek zielony) kl. I.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3F63" w:rsidRPr="0069628E" w:rsidRDefault="00F63F63" w:rsidP="007D0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69628E">
              <w:rPr>
                <w:rFonts w:ascii="Arial" w:hAnsi="Arial" w:cs="Arial"/>
                <w:color w:val="000000"/>
                <w:sz w:val="18"/>
                <w:szCs w:val="18"/>
              </w:rPr>
              <w:t>op</w:t>
            </w:r>
            <w:proofErr w:type="gramEnd"/>
            <w:r w:rsidRPr="0069628E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F63F63" w:rsidRPr="0069628E" w:rsidRDefault="00F63F63" w:rsidP="007D0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28E">
              <w:rPr>
                <w:rFonts w:ascii="Arial" w:hAnsi="Arial" w:cs="Arial"/>
                <w:color w:val="000000"/>
                <w:sz w:val="18"/>
                <w:szCs w:val="18"/>
              </w:rPr>
              <w:t>2500 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F63" w:rsidRPr="0069628E" w:rsidRDefault="00F63F63" w:rsidP="007D0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28E"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63" w:rsidRPr="0069628E" w:rsidRDefault="00F63F63" w:rsidP="007D0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63" w:rsidRPr="0069628E" w:rsidRDefault="00F63F63" w:rsidP="007D0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3F63" w:rsidRPr="0069628E" w:rsidTr="00F63F63">
        <w:trPr>
          <w:trHeight w:val="419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63F63" w:rsidRPr="0069628E" w:rsidRDefault="00F63F63" w:rsidP="007D0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28E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3F63" w:rsidRPr="0069628E" w:rsidRDefault="00F63F63" w:rsidP="007D05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28E">
              <w:rPr>
                <w:rFonts w:ascii="Arial" w:hAnsi="Arial" w:cs="Arial"/>
                <w:color w:val="000000"/>
                <w:sz w:val="18"/>
                <w:szCs w:val="18"/>
              </w:rPr>
              <w:t xml:space="preserve">Mieszanka warzywna głęboko mrożona marchew z groszkiem, kl. I. </w:t>
            </w:r>
            <w:proofErr w:type="gramStart"/>
            <w:r w:rsidRPr="0069628E">
              <w:rPr>
                <w:rFonts w:ascii="Arial" w:hAnsi="Arial" w:cs="Arial"/>
                <w:color w:val="000000"/>
                <w:sz w:val="18"/>
                <w:szCs w:val="18"/>
              </w:rPr>
              <w:t>marchew</w:t>
            </w:r>
            <w:proofErr w:type="gramEnd"/>
            <w:r w:rsidRPr="0069628E">
              <w:rPr>
                <w:rFonts w:ascii="Arial" w:hAnsi="Arial" w:cs="Arial"/>
                <w:color w:val="000000"/>
                <w:sz w:val="18"/>
                <w:szCs w:val="18"/>
              </w:rPr>
              <w:t xml:space="preserve"> - kostka, groch - zielony.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3F63" w:rsidRPr="0069628E" w:rsidRDefault="00F63F63" w:rsidP="007D0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69628E">
              <w:rPr>
                <w:rFonts w:ascii="Arial" w:hAnsi="Arial" w:cs="Arial"/>
                <w:color w:val="000000"/>
                <w:sz w:val="18"/>
                <w:szCs w:val="18"/>
              </w:rPr>
              <w:t>op</w:t>
            </w:r>
            <w:proofErr w:type="gramEnd"/>
            <w:r w:rsidRPr="0069628E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F63F63" w:rsidRPr="0069628E" w:rsidRDefault="00F63F63" w:rsidP="007D0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28E">
              <w:rPr>
                <w:rFonts w:ascii="Arial" w:hAnsi="Arial" w:cs="Arial"/>
                <w:color w:val="000000"/>
                <w:sz w:val="18"/>
                <w:szCs w:val="18"/>
              </w:rPr>
              <w:t>2500 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F63" w:rsidRPr="0069628E" w:rsidRDefault="00F63F63" w:rsidP="007D0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28E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63" w:rsidRPr="0069628E" w:rsidRDefault="00F63F63" w:rsidP="007D0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63" w:rsidRPr="0069628E" w:rsidRDefault="00F63F63" w:rsidP="007D0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3F63" w:rsidRPr="0069628E" w:rsidTr="00F63F63">
        <w:trPr>
          <w:trHeight w:val="327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63F63" w:rsidRPr="0069628E" w:rsidRDefault="00F63F63" w:rsidP="007D0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28E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3F63" w:rsidRPr="0069628E" w:rsidRDefault="00F63F63" w:rsidP="007D05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69628E">
              <w:rPr>
                <w:rFonts w:ascii="Arial" w:hAnsi="Arial" w:cs="Arial"/>
                <w:color w:val="000000"/>
                <w:sz w:val="18"/>
                <w:szCs w:val="18"/>
              </w:rPr>
              <w:t>truskawka</w:t>
            </w:r>
            <w:proofErr w:type="gramEnd"/>
            <w:r w:rsidRPr="0069628E">
              <w:rPr>
                <w:rFonts w:ascii="Arial" w:hAnsi="Arial" w:cs="Arial"/>
                <w:color w:val="000000"/>
                <w:sz w:val="18"/>
                <w:szCs w:val="18"/>
              </w:rPr>
              <w:t xml:space="preserve"> głęboko mrożona, kl. I, bez szypułek; klasy I.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3F63" w:rsidRPr="0069628E" w:rsidRDefault="00F63F63" w:rsidP="007D0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69628E">
              <w:rPr>
                <w:rFonts w:ascii="Arial" w:hAnsi="Arial" w:cs="Arial"/>
                <w:color w:val="000000"/>
                <w:sz w:val="18"/>
                <w:szCs w:val="18"/>
              </w:rPr>
              <w:t>op</w:t>
            </w:r>
            <w:proofErr w:type="gramEnd"/>
            <w:r w:rsidRPr="0069628E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F63F63" w:rsidRPr="0069628E" w:rsidRDefault="00F63F63" w:rsidP="007D0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28E">
              <w:rPr>
                <w:rFonts w:ascii="Arial" w:hAnsi="Arial" w:cs="Arial"/>
                <w:color w:val="000000"/>
                <w:sz w:val="18"/>
                <w:szCs w:val="18"/>
              </w:rPr>
              <w:t>2500 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F63" w:rsidRPr="0069628E" w:rsidRDefault="00F63F63" w:rsidP="007D0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28E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63" w:rsidRPr="0069628E" w:rsidRDefault="00F63F63" w:rsidP="007D0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63" w:rsidRPr="0069628E" w:rsidRDefault="00F63F63" w:rsidP="007D0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3F63" w:rsidRPr="0069628E" w:rsidTr="00F63F63">
        <w:trPr>
          <w:trHeight w:val="268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63F63" w:rsidRPr="0069628E" w:rsidRDefault="00F63F63" w:rsidP="007D0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28E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3F63" w:rsidRPr="0069628E" w:rsidRDefault="00F63F63" w:rsidP="007D05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69628E">
              <w:rPr>
                <w:rFonts w:ascii="Arial" w:hAnsi="Arial" w:cs="Arial"/>
                <w:color w:val="000000"/>
                <w:sz w:val="18"/>
                <w:szCs w:val="18"/>
              </w:rPr>
              <w:t>włoszczyzna</w:t>
            </w:r>
            <w:proofErr w:type="gramEnd"/>
            <w:r w:rsidRPr="0069628E">
              <w:rPr>
                <w:rFonts w:ascii="Arial" w:hAnsi="Arial" w:cs="Arial"/>
                <w:color w:val="000000"/>
                <w:sz w:val="18"/>
                <w:szCs w:val="18"/>
              </w:rPr>
              <w:t xml:space="preserve"> głęboko mrożona- krojona w paski (marchew, pietruszka, seler, por); kl. I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3F63" w:rsidRPr="0069628E" w:rsidRDefault="00F63F63" w:rsidP="007D0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69628E">
              <w:rPr>
                <w:rFonts w:ascii="Arial" w:hAnsi="Arial" w:cs="Arial"/>
                <w:color w:val="000000"/>
                <w:sz w:val="18"/>
                <w:szCs w:val="18"/>
              </w:rPr>
              <w:t>op</w:t>
            </w:r>
            <w:proofErr w:type="gramEnd"/>
            <w:r w:rsidRPr="0069628E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F63F63" w:rsidRPr="0069628E" w:rsidRDefault="00F63F63" w:rsidP="007D0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28E">
              <w:rPr>
                <w:rFonts w:ascii="Arial" w:hAnsi="Arial" w:cs="Arial"/>
                <w:color w:val="000000"/>
                <w:sz w:val="18"/>
                <w:szCs w:val="18"/>
              </w:rPr>
              <w:t>2500 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F63" w:rsidRPr="0069628E" w:rsidRDefault="00F63F63" w:rsidP="007D0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28E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63" w:rsidRPr="0069628E" w:rsidRDefault="00F63F63" w:rsidP="007D0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63" w:rsidRPr="0069628E" w:rsidRDefault="00F63F63" w:rsidP="007D0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3F63" w:rsidRPr="0069628E" w:rsidTr="00F63F63">
        <w:trPr>
          <w:trHeight w:val="268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63F63" w:rsidRPr="0069628E" w:rsidRDefault="00F63F63" w:rsidP="007D0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28E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3F63" w:rsidRPr="0069628E" w:rsidRDefault="00F63F63" w:rsidP="007D05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28E">
              <w:rPr>
                <w:rFonts w:ascii="Arial" w:hAnsi="Arial" w:cs="Arial"/>
                <w:color w:val="000000"/>
                <w:sz w:val="18"/>
                <w:szCs w:val="18"/>
              </w:rPr>
              <w:t>Wiśnie mrożone – owoce bez szypułek i pestek, klasa I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3F63" w:rsidRPr="0069628E" w:rsidRDefault="00F63F63" w:rsidP="007D0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69628E">
              <w:rPr>
                <w:rFonts w:ascii="Arial" w:hAnsi="Arial" w:cs="Arial"/>
                <w:color w:val="000000"/>
                <w:sz w:val="18"/>
                <w:szCs w:val="18"/>
              </w:rPr>
              <w:t>op</w:t>
            </w:r>
            <w:proofErr w:type="gramEnd"/>
            <w:r w:rsidRPr="0069628E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F63F63" w:rsidRPr="0069628E" w:rsidRDefault="00F63F63" w:rsidP="007D0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28E">
              <w:rPr>
                <w:rFonts w:ascii="Arial" w:hAnsi="Arial" w:cs="Arial"/>
                <w:color w:val="000000"/>
                <w:sz w:val="18"/>
                <w:szCs w:val="18"/>
              </w:rPr>
              <w:t>2500 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F63" w:rsidRPr="0069628E" w:rsidRDefault="00F63F63" w:rsidP="007D0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28E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63" w:rsidRPr="0069628E" w:rsidRDefault="00F63F63" w:rsidP="007D0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63" w:rsidRPr="0069628E" w:rsidRDefault="00F63F63" w:rsidP="007D0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63F63" w:rsidRPr="0069628E" w:rsidRDefault="00F63F63" w:rsidP="00F63F63">
      <w:pPr>
        <w:rPr>
          <w:rFonts w:ascii="Arial" w:eastAsia="Arial" w:hAnsi="Arial" w:cs="Arial"/>
          <w:b/>
          <w:bCs/>
          <w:sz w:val="19"/>
          <w:szCs w:val="19"/>
        </w:rPr>
      </w:pPr>
    </w:p>
    <w:p w:rsidR="00F63F63" w:rsidRDefault="00F63F63" w:rsidP="00F63F63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                                                                                                                                            SUMA </w:t>
      </w:r>
    </w:p>
    <w:p w:rsidR="00F63F63" w:rsidRDefault="00F63F63" w:rsidP="00F63F63">
      <w:pPr>
        <w:rPr>
          <w:rFonts w:ascii="Arial" w:hAnsi="Arial" w:cs="Arial"/>
          <w:b/>
          <w:u w:val="single"/>
        </w:rPr>
      </w:pPr>
    </w:p>
    <w:p w:rsidR="00F63F63" w:rsidRDefault="00F63F63" w:rsidP="00F63F63">
      <w:pPr>
        <w:rPr>
          <w:rFonts w:ascii="Arial" w:hAnsi="Arial" w:cs="Arial"/>
          <w:b/>
          <w:u w:val="single"/>
        </w:rPr>
      </w:pPr>
    </w:p>
    <w:p w:rsidR="00F63F63" w:rsidRDefault="00F63F63" w:rsidP="00F63F63">
      <w:pPr>
        <w:ind w:left="993"/>
        <w:jc w:val="both"/>
        <w:rPr>
          <w:rFonts w:ascii="Arial" w:hAnsi="Arial" w:cs="Arial"/>
          <w:color w:val="000000"/>
          <w:sz w:val="22"/>
          <w:szCs w:val="22"/>
        </w:rPr>
      </w:pPr>
    </w:p>
    <w:p w:rsidR="00F63F63" w:rsidRPr="00F8040D" w:rsidRDefault="00F63F63" w:rsidP="00F63F63">
      <w:pPr>
        <w:ind w:left="993"/>
        <w:jc w:val="both"/>
        <w:rPr>
          <w:rFonts w:ascii="Arial" w:hAnsi="Arial" w:cs="Arial"/>
          <w:color w:val="000000"/>
          <w:sz w:val="22"/>
          <w:szCs w:val="22"/>
        </w:rPr>
      </w:pPr>
      <w:r w:rsidRPr="00F8040D">
        <w:rPr>
          <w:rFonts w:ascii="Arial" w:hAnsi="Arial" w:cs="Arial"/>
          <w:color w:val="000000"/>
          <w:sz w:val="22"/>
          <w:szCs w:val="22"/>
        </w:rPr>
        <w:t>(słownie:....................................................................................................................................................)</w:t>
      </w:r>
    </w:p>
    <w:p w:rsidR="00F63F63" w:rsidRPr="00F8040D" w:rsidRDefault="00F63F63" w:rsidP="00F63F63">
      <w:pPr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</w:p>
    <w:p w:rsidR="00F63F63" w:rsidRDefault="00F63F63" w:rsidP="00F63F63">
      <w:pPr>
        <w:ind w:left="993"/>
        <w:jc w:val="both"/>
        <w:rPr>
          <w:rFonts w:ascii="Arial" w:hAnsi="Arial" w:cs="Arial"/>
          <w:color w:val="000000"/>
          <w:sz w:val="22"/>
          <w:szCs w:val="22"/>
        </w:rPr>
      </w:pPr>
    </w:p>
    <w:p w:rsidR="00F63F63" w:rsidRPr="00F8040D" w:rsidRDefault="00F63F63" w:rsidP="00F63F63">
      <w:pPr>
        <w:ind w:left="993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F8040D">
        <w:rPr>
          <w:rFonts w:ascii="Arial" w:hAnsi="Arial" w:cs="Arial"/>
          <w:color w:val="000000"/>
          <w:sz w:val="22"/>
          <w:szCs w:val="22"/>
        </w:rPr>
        <w:t>w</w:t>
      </w:r>
      <w:proofErr w:type="gramEnd"/>
      <w:r w:rsidRPr="00F8040D">
        <w:rPr>
          <w:rFonts w:ascii="Arial" w:hAnsi="Arial" w:cs="Arial"/>
          <w:color w:val="000000"/>
          <w:sz w:val="22"/>
          <w:szCs w:val="22"/>
        </w:rPr>
        <w:t xml:space="preserve"> tym cena netto …………………………………………………………</w:t>
      </w:r>
    </w:p>
    <w:p w:rsidR="00EA136D" w:rsidRDefault="00EA136D">
      <w:pPr>
        <w:rPr>
          <w:rFonts w:ascii="Arial" w:hAnsi="Arial" w:cs="Arial"/>
          <w:b/>
          <w:bCs/>
          <w:u w:val="single"/>
        </w:rPr>
      </w:pPr>
    </w:p>
    <w:p w:rsidR="007D0580" w:rsidRPr="0069628E" w:rsidRDefault="007D0580" w:rsidP="007D0580">
      <w:pPr>
        <w:spacing w:before="52"/>
        <w:ind w:left="118"/>
        <w:rPr>
          <w:rFonts w:ascii="Arial" w:eastAsia="Arial" w:hAnsi="Arial" w:cs="Arial"/>
          <w:sz w:val="18"/>
          <w:szCs w:val="18"/>
        </w:rPr>
      </w:pPr>
      <w:r w:rsidRPr="0069628E">
        <w:rPr>
          <w:rFonts w:ascii="Arial" w:hAnsi="Arial"/>
          <w:b/>
          <w:sz w:val="18"/>
          <w:u w:val="thick" w:color="000000"/>
        </w:rPr>
        <w:lastRenderedPageBreak/>
        <w:t>Część</w:t>
      </w:r>
      <w:r w:rsidRPr="0069628E">
        <w:rPr>
          <w:rFonts w:ascii="Arial" w:hAnsi="Arial"/>
          <w:b/>
          <w:spacing w:val="-2"/>
          <w:sz w:val="18"/>
          <w:u w:val="thick" w:color="000000"/>
        </w:rPr>
        <w:t xml:space="preserve"> </w:t>
      </w:r>
      <w:r w:rsidRPr="0069628E">
        <w:rPr>
          <w:rFonts w:ascii="Arial" w:hAnsi="Arial"/>
          <w:b/>
          <w:sz w:val="18"/>
          <w:u w:val="thick" w:color="000000"/>
        </w:rPr>
        <w:t>F</w:t>
      </w:r>
      <w:r w:rsidRPr="0069628E">
        <w:rPr>
          <w:rFonts w:ascii="Arial" w:hAnsi="Arial"/>
          <w:b/>
          <w:spacing w:val="1"/>
          <w:sz w:val="18"/>
          <w:u w:val="thick" w:color="000000"/>
        </w:rPr>
        <w:t xml:space="preserve"> </w:t>
      </w:r>
      <w:r w:rsidRPr="0069628E">
        <w:rPr>
          <w:rFonts w:ascii="Arial" w:hAnsi="Arial"/>
          <w:b/>
          <w:sz w:val="18"/>
          <w:u w:val="thick" w:color="000000"/>
        </w:rPr>
        <w:t>- RYBY</w:t>
      </w:r>
    </w:p>
    <w:tbl>
      <w:tblPr>
        <w:tblStyle w:val="TableNormal"/>
        <w:tblW w:w="12523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5027"/>
        <w:gridCol w:w="1133"/>
        <w:gridCol w:w="1561"/>
        <w:gridCol w:w="1133"/>
        <w:gridCol w:w="1734"/>
        <w:gridCol w:w="1417"/>
      </w:tblGrid>
      <w:tr w:rsidR="007D0580" w:rsidRPr="0069628E" w:rsidTr="007D0580">
        <w:trPr>
          <w:trHeight w:hRule="exact" w:val="696"/>
        </w:trPr>
        <w:tc>
          <w:tcPr>
            <w:tcW w:w="518" w:type="dxa"/>
            <w:shd w:val="clear" w:color="auto" w:fill="C0C0C0"/>
          </w:tcPr>
          <w:p w:rsidR="007D0580" w:rsidRPr="0069628E" w:rsidRDefault="007D0580" w:rsidP="007D0580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</w:pPr>
          </w:p>
          <w:p w:rsidR="007D0580" w:rsidRPr="0069628E" w:rsidRDefault="007D0580" w:rsidP="007D0580">
            <w:pPr>
              <w:pStyle w:val="TableParagraph"/>
              <w:ind w:left="138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69628E">
              <w:rPr>
                <w:rFonts w:ascii="Arial"/>
                <w:b/>
                <w:sz w:val="18"/>
                <w:lang w:val="pl-PL"/>
              </w:rPr>
              <w:t>LP</w:t>
            </w:r>
          </w:p>
        </w:tc>
        <w:tc>
          <w:tcPr>
            <w:tcW w:w="5027" w:type="dxa"/>
            <w:shd w:val="clear" w:color="auto" w:fill="C0C0C0"/>
          </w:tcPr>
          <w:p w:rsidR="007D0580" w:rsidRPr="0069628E" w:rsidRDefault="007D0580" w:rsidP="007D0580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</w:pPr>
          </w:p>
          <w:p w:rsidR="007D0580" w:rsidRPr="0069628E" w:rsidRDefault="007D0580" w:rsidP="007D0580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69628E">
              <w:rPr>
                <w:rFonts w:ascii="Arial"/>
                <w:b/>
                <w:spacing w:val="-1"/>
                <w:sz w:val="18"/>
                <w:lang w:val="pl-PL"/>
              </w:rPr>
              <w:t>NAZWA</w:t>
            </w:r>
            <w:r w:rsidRPr="0069628E">
              <w:rPr>
                <w:rFonts w:ascii="Arial"/>
                <w:b/>
                <w:spacing w:val="-3"/>
                <w:sz w:val="18"/>
                <w:lang w:val="pl-PL"/>
              </w:rPr>
              <w:t xml:space="preserve"> </w:t>
            </w:r>
            <w:r w:rsidRPr="0069628E">
              <w:rPr>
                <w:rFonts w:ascii="Arial"/>
                <w:b/>
                <w:spacing w:val="-1"/>
                <w:sz w:val="18"/>
                <w:lang w:val="pl-PL"/>
              </w:rPr>
              <w:t>TOWARU</w:t>
            </w:r>
          </w:p>
        </w:tc>
        <w:tc>
          <w:tcPr>
            <w:tcW w:w="1133" w:type="dxa"/>
            <w:shd w:val="clear" w:color="auto" w:fill="C0C0C0"/>
          </w:tcPr>
          <w:p w:rsidR="007D0580" w:rsidRPr="0069628E" w:rsidRDefault="007D0580" w:rsidP="007D0580">
            <w:pPr>
              <w:pStyle w:val="TableParagraph"/>
              <w:spacing w:before="130"/>
              <w:ind w:left="320" w:right="48" w:hanging="20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69628E">
              <w:rPr>
                <w:rFonts w:ascii="Arial"/>
                <w:b/>
                <w:spacing w:val="-1"/>
                <w:sz w:val="18"/>
                <w:lang w:val="pl-PL"/>
              </w:rPr>
              <w:t>Jednostka</w:t>
            </w:r>
            <w:r w:rsidRPr="0069628E">
              <w:rPr>
                <w:rFonts w:ascii="Arial"/>
                <w:b/>
                <w:spacing w:val="26"/>
                <w:sz w:val="18"/>
                <w:lang w:val="pl-PL"/>
              </w:rPr>
              <w:t xml:space="preserve"> </w:t>
            </w:r>
            <w:r w:rsidRPr="0069628E">
              <w:rPr>
                <w:rFonts w:ascii="Arial"/>
                <w:b/>
                <w:sz w:val="18"/>
                <w:lang w:val="pl-PL"/>
              </w:rPr>
              <w:t>miary</w:t>
            </w:r>
          </w:p>
        </w:tc>
        <w:tc>
          <w:tcPr>
            <w:tcW w:w="1561" w:type="dxa"/>
            <w:shd w:val="clear" w:color="auto" w:fill="C0C0C0"/>
          </w:tcPr>
          <w:p w:rsidR="007D0580" w:rsidRPr="0069628E" w:rsidRDefault="007D0580" w:rsidP="007D0580">
            <w:pPr>
              <w:pStyle w:val="TableParagraph"/>
              <w:spacing w:before="10"/>
              <w:ind w:left="191" w:right="226" w:firstLine="76"/>
              <w:jc w:val="both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69628E">
              <w:rPr>
                <w:rFonts w:ascii="Arial"/>
                <w:b/>
                <w:spacing w:val="-1"/>
                <w:sz w:val="18"/>
                <w:lang w:val="pl-PL"/>
              </w:rPr>
              <w:t>Minimalna</w:t>
            </w:r>
            <w:r w:rsidRPr="0069628E">
              <w:rPr>
                <w:rFonts w:ascii="Arial"/>
                <w:b/>
                <w:spacing w:val="28"/>
                <w:sz w:val="18"/>
                <w:lang w:val="pl-PL"/>
              </w:rPr>
              <w:t xml:space="preserve"> </w:t>
            </w:r>
            <w:r w:rsidRPr="0069628E">
              <w:rPr>
                <w:rFonts w:ascii="Arial"/>
                <w:b/>
                <w:sz w:val="18"/>
                <w:lang w:val="pl-PL"/>
              </w:rPr>
              <w:t xml:space="preserve">gramatura </w:t>
            </w:r>
            <w:r w:rsidRPr="0069628E">
              <w:rPr>
                <w:rFonts w:ascii="Arial"/>
                <w:b/>
                <w:spacing w:val="-1"/>
                <w:sz w:val="18"/>
                <w:lang w:val="pl-PL"/>
              </w:rPr>
              <w:t>opakowania</w:t>
            </w:r>
          </w:p>
        </w:tc>
        <w:tc>
          <w:tcPr>
            <w:tcW w:w="1133" w:type="dxa"/>
            <w:shd w:val="clear" w:color="auto" w:fill="C0C0C0"/>
          </w:tcPr>
          <w:p w:rsidR="007D0580" w:rsidRPr="0069628E" w:rsidRDefault="007D0580" w:rsidP="007D0580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</w:pPr>
          </w:p>
          <w:p w:rsidR="007D0580" w:rsidRPr="0069628E" w:rsidRDefault="007D0580" w:rsidP="007D0580">
            <w:pPr>
              <w:pStyle w:val="TableParagraph"/>
              <w:ind w:left="250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69628E">
              <w:rPr>
                <w:rFonts w:ascii="Arial" w:hAnsi="Arial"/>
                <w:b/>
                <w:spacing w:val="-1"/>
                <w:sz w:val="18"/>
                <w:lang w:val="pl-PL"/>
              </w:rPr>
              <w:t>ILOŚĆ</w:t>
            </w:r>
          </w:p>
        </w:tc>
        <w:tc>
          <w:tcPr>
            <w:tcW w:w="1734" w:type="dxa"/>
            <w:shd w:val="clear" w:color="auto" w:fill="C0C0C0"/>
          </w:tcPr>
          <w:p w:rsidR="007D0580" w:rsidRPr="0069628E" w:rsidRDefault="007D0580" w:rsidP="007D0580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Cena jednostkowa brutto</w:t>
            </w:r>
          </w:p>
        </w:tc>
        <w:tc>
          <w:tcPr>
            <w:tcW w:w="1417" w:type="dxa"/>
            <w:shd w:val="clear" w:color="auto" w:fill="C0C0C0"/>
          </w:tcPr>
          <w:p w:rsidR="007D0580" w:rsidRPr="0069628E" w:rsidRDefault="007D0580" w:rsidP="007D0580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Wartość brutto</w:t>
            </w:r>
          </w:p>
        </w:tc>
      </w:tr>
      <w:tr w:rsidR="007D0580" w:rsidRPr="0069628E" w:rsidTr="007D0580">
        <w:trPr>
          <w:trHeight w:hRule="exact" w:val="295"/>
        </w:trPr>
        <w:tc>
          <w:tcPr>
            <w:tcW w:w="518" w:type="dxa"/>
            <w:shd w:val="clear" w:color="auto" w:fill="C0C0C0"/>
          </w:tcPr>
          <w:p w:rsidR="007D0580" w:rsidRPr="0069628E" w:rsidRDefault="007D0580" w:rsidP="007D0580">
            <w:pPr>
              <w:pStyle w:val="TableParagraph"/>
              <w:spacing w:before="31"/>
              <w:ind w:right="31"/>
              <w:jc w:val="center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69628E">
              <w:rPr>
                <w:rFonts w:ascii="Arial"/>
                <w:b/>
                <w:sz w:val="18"/>
                <w:lang w:val="pl-PL"/>
              </w:rPr>
              <w:t>1</w:t>
            </w:r>
          </w:p>
        </w:tc>
        <w:tc>
          <w:tcPr>
            <w:tcW w:w="5027" w:type="dxa"/>
            <w:shd w:val="clear" w:color="auto" w:fill="C0C0C0"/>
          </w:tcPr>
          <w:p w:rsidR="007D0580" w:rsidRPr="0069628E" w:rsidRDefault="007D0580" w:rsidP="007D0580">
            <w:pPr>
              <w:pStyle w:val="TableParagraph"/>
              <w:spacing w:before="31"/>
              <w:ind w:right="3"/>
              <w:jc w:val="center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69628E">
              <w:rPr>
                <w:rFonts w:ascii="Arial"/>
                <w:b/>
                <w:sz w:val="18"/>
                <w:lang w:val="pl-PL"/>
              </w:rPr>
              <w:t>2</w:t>
            </w:r>
          </w:p>
        </w:tc>
        <w:tc>
          <w:tcPr>
            <w:tcW w:w="1133" w:type="dxa"/>
            <w:shd w:val="clear" w:color="auto" w:fill="C0C0C0"/>
          </w:tcPr>
          <w:p w:rsidR="007D0580" w:rsidRPr="0069628E" w:rsidRDefault="007D0580" w:rsidP="007D0580">
            <w:pPr>
              <w:pStyle w:val="TableParagraph"/>
              <w:spacing w:before="31"/>
              <w:jc w:val="center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69628E">
              <w:rPr>
                <w:rFonts w:ascii="Arial"/>
                <w:b/>
                <w:sz w:val="18"/>
                <w:lang w:val="pl-PL"/>
              </w:rPr>
              <w:t>3</w:t>
            </w:r>
          </w:p>
        </w:tc>
        <w:tc>
          <w:tcPr>
            <w:tcW w:w="1561" w:type="dxa"/>
            <w:shd w:val="clear" w:color="auto" w:fill="C0C0C0"/>
          </w:tcPr>
          <w:p w:rsidR="007D0580" w:rsidRPr="0069628E" w:rsidRDefault="007D0580" w:rsidP="007D0580">
            <w:pPr>
              <w:pStyle w:val="TableParagraph"/>
              <w:spacing w:before="31"/>
              <w:ind w:right="2"/>
              <w:jc w:val="center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69628E">
              <w:rPr>
                <w:rFonts w:ascii="Arial"/>
                <w:b/>
                <w:sz w:val="18"/>
                <w:lang w:val="pl-PL"/>
              </w:rPr>
              <w:t>4</w:t>
            </w:r>
          </w:p>
        </w:tc>
        <w:tc>
          <w:tcPr>
            <w:tcW w:w="1133" w:type="dxa"/>
            <w:shd w:val="clear" w:color="auto" w:fill="C0C0C0"/>
          </w:tcPr>
          <w:p w:rsidR="007D0580" w:rsidRPr="0069628E" w:rsidRDefault="007D0580" w:rsidP="007D0580">
            <w:pPr>
              <w:pStyle w:val="TableParagraph"/>
              <w:spacing w:before="31"/>
              <w:ind w:left="31"/>
              <w:jc w:val="center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69628E">
              <w:rPr>
                <w:rFonts w:ascii="Arial"/>
                <w:b/>
                <w:sz w:val="18"/>
                <w:lang w:val="pl-PL"/>
              </w:rPr>
              <w:t>5</w:t>
            </w:r>
          </w:p>
        </w:tc>
        <w:tc>
          <w:tcPr>
            <w:tcW w:w="1734" w:type="dxa"/>
            <w:shd w:val="clear" w:color="auto" w:fill="C0C0C0"/>
          </w:tcPr>
          <w:p w:rsidR="007D0580" w:rsidRPr="0069628E" w:rsidRDefault="007D0580" w:rsidP="007D0580">
            <w:pPr>
              <w:pStyle w:val="TableParagraph"/>
              <w:spacing w:before="31"/>
              <w:ind w:left="31"/>
              <w:jc w:val="center"/>
              <w:rPr>
                <w:rFonts w:ascii="Arial"/>
                <w:b/>
                <w:sz w:val="18"/>
                <w:lang w:val="pl-PL"/>
              </w:rPr>
            </w:pPr>
            <w:r>
              <w:rPr>
                <w:rFonts w:ascii="Arial"/>
                <w:b/>
                <w:sz w:val="18"/>
                <w:lang w:val="pl-PL"/>
              </w:rPr>
              <w:t>6</w:t>
            </w:r>
          </w:p>
        </w:tc>
        <w:tc>
          <w:tcPr>
            <w:tcW w:w="1417" w:type="dxa"/>
            <w:shd w:val="clear" w:color="auto" w:fill="C0C0C0"/>
          </w:tcPr>
          <w:p w:rsidR="007D0580" w:rsidRPr="0069628E" w:rsidRDefault="007D0580" w:rsidP="007D0580">
            <w:pPr>
              <w:pStyle w:val="TableParagraph"/>
              <w:spacing w:before="31"/>
              <w:ind w:left="31"/>
              <w:jc w:val="center"/>
              <w:rPr>
                <w:rFonts w:ascii="Arial"/>
                <w:b/>
                <w:sz w:val="18"/>
                <w:lang w:val="pl-PL"/>
              </w:rPr>
            </w:pPr>
            <w:r>
              <w:rPr>
                <w:rFonts w:ascii="Arial"/>
                <w:b/>
                <w:sz w:val="18"/>
                <w:lang w:val="pl-PL"/>
              </w:rPr>
              <w:t>7=5x6</w:t>
            </w:r>
          </w:p>
        </w:tc>
      </w:tr>
      <w:tr w:rsidR="007D0580" w:rsidRPr="0069628E" w:rsidTr="007D0580">
        <w:trPr>
          <w:trHeight w:hRule="exact" w:val="746"/>
        </w:trPr>
        <w:tc>
          <w:tcPr>
            <w:tcW w:w="518" w:type="dxa"/>
            <w:vAlign w:val="center"/>
          </w:tcPr>
          <w:p w:rsidR="007D0580" w:rsidRPr="0069628E" w:rsidRDefault="007D0580" w:rsidP="007D0580">
            <w:pPr>
              <w:pStyle w:val="TableParagraph"/>
              <w:numPr>
                <w:ilvl w:val="0"/>
                <w:numId w:val="65"/>
              </w:numPr>
              <w:ind w:right="1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5027" w:type="dxa"/>
          </w:tcPr>
          <w:p w:rsidR="007D0580" w:rsidRPr="0069628E" w:rsidRDefault="007D0580" w:rsidP="007D0580">
            <w:pPr>
              <w:pStyle w:val="TableParagraph"/>
              <w:ind w:left="63" w:right="288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Dorsz świeży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-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 xml:space="preserve">filet </w:t>
            </w:r>
            <w:r w:rsidRPr="0069628E">
              <w:rPr>
                <w:rFonts w:ascii="Arial" w:hAnsi="Arial"/>
                <w:sz w:val="16"/>
                <w:lang w:val="pl-PL"/>
              </w:rPr>
              <w:t>z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 xml:space="preserve"> dorsza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atlantyckiego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 xml:space="preserve">,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bez</w:t>
            </w:r>
            <w:r w:rsidRPr="0069628E">
              <w:rPr>
                <w:rFonts w:ascii="Arial" w:hAnsi="Arial"/>
                <w:spacing w:val="-3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 xml:space="preserve">skóry </w:t>
            </w:r>
            <w:r w:rsidRPr="0069628E">
              <w:rPr>
                <w:rFonts w:ascii="Arial" w:hAnsi="Arial"/>
                <w:sz w:val="16"/>
                <w:lang w:val="pl-PL"/>
              </w:rPr>
              <w:t>i</w:t>
            </w:r>
            <w:r w:rsidRPr="0069628E">
              <w:rPr>
                <w:rFonts w:ascii="Arial" w:hAnsi="Arial"/>
                <w:spacing w:val="1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>ości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/nie</w:t>
            </w:r>
            <w:r w:rsidRPr="0069628E">
              <w:rPr>
                <w:rFonts w:ascii="Arial" w:hAnsi="Arial"/>
                <w:spacing w:val="35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czarniak, nie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  <w:lang w:val="pl-PL"/>
              </w:rPr>
              <w:t>plamiak</w:t>
            </w:r>
            <w:r w:rsidRPr="0069628E">
              <w:rPr>
                <w:rFonts w:ascii="Arial" w:hAnsi="Arial"/>
                <w:sz w:val="16"/>
                <w:lang w:val="pl-PL"/>
              </w:rPr>
              <w:t>,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 xml:space="preserve"> filety </w:t>
            </w:r>
            <w:r w:rsidRPr="0069628E">
              <w:rPr>
                <w:rFonts w:ascii="Arial" w:hAnsi="Arial"/>
                <w:sz w:val="16"/>
                <w:lang w:val="pl-PL"/>
              </w:rPr>
              <w:t>o</w:t>
            </w:r>
            <w:r w:rsidRPr="0069628E">
              <w:rPr>
                <w:rFonts w:ascii="Arial" w:hAnsi="Arial"/>
                <w:spacing w:val="-3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nieregularnej</w:t>
            </w:r>
            <w:r w:rsidRPr="0069628E">
              <w:rPr>
                <w:rFonts w:ascii="Arial" w:hAnsi="Arial"/>
                <w:spacing w:val="3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wielkości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i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 xml:space="preserve"> kształcie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 xml:space="preserve">,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 xml:space="preserve">bez skóry </w:t>
            </w:r>
            <w:r w:rsidRPr="0069628E">
              <w:rPr>
                <w:rFonts w:ascii="Arial" w:hAnsi="Arial"/>
                <w:sz w:val="16"/>
                <w:lang w:val="pl-PL"/>
              </w:rPr>
              <w:t>i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wyrostków</w:t>
            </w:r>
            <w:r w:rsidRPr="0069628E">
              <w:rPr>
                <w:rFonts w:ascii="Arial" w:hAnsi="Arial"/>
                <w:spacing w:val="-3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ościstych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kręgosłupa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,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 xml:space="preserve">płaty 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>produkcji</w:t>
            </w:r>
            <w:r w:rsidRPr="0069628E">
              <w:rPr>
                <w:rFonts w:ascii="Arial" w:hAnsi="Arial"/>
                <w:spacing w:val="49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morskiej, kl. I</w:t>
            </w:r>
          </w:p>
        </w:tc>
        <w:tc>
          <w:tcPr>
            <w:tcW w:w="1133" w:type="dxa"/>
            <w:vAlign w:val="center"/>
          </w:tcPr>
          <w:p w:rsidR="007D0580" w:rsidRPr="0069628E" w:rsidRDefault="007D0580" w:rsidP="007D0580">
            <w:pPr>
              <w:pStyle w:val="TableParagraph"/>
              <w:ind w:left="1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/>
                <w:sz w:val="16"/>
                <w:lang w:val="pl-PL"/>
              </w:rPr>
              <w:t>Kg</w:t>
            </w:r>
          </w:p>
        </w:tc>
        <w:tc>
          <w:tcPr>
            <w:tcW w:w="1561" w:type="dxa"/>
            <w:vAlign w:val="center"/>
          </w:tcPr>
          <w:p w:rsidR="007D0580" w:rsidRPr="0069628E" w:rsidRDefault="007D0580" w:rsidP="007D0580">
            <w:pPr>
              <w:jc w:val="center"/>
              <w:rPr>
                <w:lang w:val="pl-PL"/>
              </w:rPr>
            </w:pPr>
          </w:p>
        </w:tc>
        <w:tc>
          <w:tcPr>
            <w:tcW w:w="1133" w:type="dxa"/>
            <w:vAlign w:val="center"/>
          </w:tcPr>
          <w:p w:rsidR="007D0580" w:rsidRPr="0069628E" w:rsidRDefault="007D0580" w:rsidP="007D0580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 w:eastAsia="Arial" w:hAnsi="Arial" w:cs="Arial"/>
                <w:sz w:val="16"/>
                <w:szCs w:val="16"/>
                <w:lang w:val="pl-PL"/>
              </w:rPr>
              <w:t>50</w:t>
            </w:r>
          </w:p>
        </w:tc>
        <w:tc>
          <w:tcPr>
            <w:tcW w:w="1734" w:type="dxa"/>
          </w:tcPr>
          <w:p w:rsidR="007D0580" w:rsidRPr="0069628E" w:rsidRDefault="007D0580" w:rsidP="007D0580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417" w:type="dxa"/>
          </w:tcPr>
          <w:p w:rsidR="007D0580" w:rsidRPr="0069628E" w:rsidRDefault="007D0580" w:rsidP="007D0580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</w:tr>
      <w:tr w:rsidR="007D0580" w:rsidRPr="0069628E" w:rsidTr="007D0580">
        <w:trPr>
          <w:trHeight w:hRule="exact" w:val="744"/>
        </w:trPr>
        <w:tc>
          <w:tcPr>
            <w:tcW w:w="518" w:type="dxa"/>
            <w:vAlign w:val="center"/>
          </w:tcPr>
          <w:p w:rsidR="007D0580" w:rsidRPr="0069628E" w:rsidRDefault="007D0580" w:rsidP="007D0580">
            <w:pPr>
              <w:pStyle w:val="TableParagraph"/>
              <w:numPr>
                <w:ilvl w:val="0"/>
                <w:numId w:val="65"/>
              </w:numPr>
              <w:ind w:right="1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5027" w:type="dxa"/>
          </w:tcPr>
          <w:p w:rsidR="007D0580" w:rsidRPr="0069628E" w:rsidRDefault="007D0580" w:rsidP="007D0580">
            <w:pPr>
              <w:pStyle w:val="TableParagraph"/>
              <w:ind w:left="63" w:right="69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Dorsz atlantycki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- </w:t>
            </w:r>
            <w:r w:rsidRPr="0069628E">
              <w:rPr>
                <w:rFonts w:ascii="Arial" w:hAnsi="Arial"/>
                <w:spacing w:val="41"/>
                <w:sz w:val="16"/>
                <w:lang w:val="pl-PL"/>
              </w:rPr>
              <w:t>filet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 xml:space="preserve"> bez</w:t>
            </w:r>
            <w:r w:rsidRPr="0069628E">
              <w:rPr>
                <w:rFonts w:ascii="Arial" w:hAnsi="Arial"/>
                <w:spacing w:val="-3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 xml:space="preserve">skóry </w:t>
            </w:r>
            <w:r w:rsidRPr="0069628E">
              <w:rPr>
                <w:rFonts w:ascii="Arial" w:hAnsi="Arial"/>
                <w:sz w:val="16"/>
                <w:lang w:val="pl-PL"/>
              </w:rPr>
              <w:t>i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ości</w:t>
            </w:r>
            <w:r w:rsidRPr="0069628E">
              <w:rPr>
                <w:rFonts w:ascii="Arial" w:hAnsi="Arial"/>
                <w:spacing w:val="1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>(</w:t>
            </w:r>
            <w:proofErr w:type="spellStart"/>
            <w:r w:rsidRPr="0069628E">
              <w:rPr>
                <w:rFonts w:ascii="Arial" w:hAnsi="Arial"/>
                <w:spacing w:val="-2"/>
                <w:sz w:val="16"/>
                <w:lang w:val="pl-PL"/>
              </w:rPr>
              <w:t>GadusMorhua</w:t>
            </w:r>
            <w:proofErr w:type="spellEnd"/>
            <w:r w:rsidRPr="0069628E">
              <w:rPr>
                <w:rFonts w:ascii="Arial" w:hAnsi="Arial"/>
                <w:spacing w:val="-2"/>
                <w:sz w:val="16"/>
                <w:lang w:val="pl-PL"/>
              </w:rPr>
              <w:t>)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SHP</w:t>
            </w:r>
            <w:r w:rsidRPr="0069628E">
              <w:rPr>
                <w:rFonts w:ascii="Arial" w:hAnsi="Arial"/>
                <w:spacing w:val="1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>2%</w:t>
            </w:r>
            <w:r w:rsidRPr="0069628E">
              <w:rPr>
                <w:rFonts w:ascii="Arial" w:hAnsi="Arial"/>
                <w:spacing w:val="59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glazury, głęboko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mrożony, płaty</w:t>
            </w:r>
            <w:r w:rsidRPr="0069628E">
              <w:rPr>
                <w:rFonts w:ascii="Arial" w:hAnsi="Arial"/>
                <w:spacing w:val="-3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produkcji</w:t>
            </w:r>
            <w:r w:rsidRPr="0069628E">
              <w:rPr>
                <w:rFonts w:ascii="Arial" w:hAnsi="Arial"/>
                <w:spacing w:val="-3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morskiej</w:t>
            </w:r>
            <w:r w:rsidRPr="0069628E">
              <w:rPr>
                <w:rFonts w:ascii="Arial" w:hAnsi="Arial"/>
                <w:spacing w:val="41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z w:val="16"/>
                <w:lang w:val="pl-PL"/>
              </w:rPr>
              <w:t>/</w:t>
            </w:r>
            <w:r w:rsidRPr="0069628E">
              <w:rPr>
                <w:rFonts w:ascii="Arial" w:hAnsi="Arial"/>
                <w:spacing w:val="1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nie</w:t>
            </w:r>
            <w:r w:rsidRPr="0069628E">
              <w:rPr>
                <w:rFonts w:ascii="Arial" w:hAnsi="Arial"/>
                <w:spacing w:val="-4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czarniak, nie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 xml:space="preserve">plamiak </w:t>
            </w:r>
            <w:r w:rsidRPr="0069628E">
              <w:rPr>
                <w:rFonts w:ascii="Arial" w:hAnsi="Arial"/>
                <w:sz w:val="16"/>
                <w:lang w:val="pl-PL"/>
              </w:rPr>
              <w:t>/,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 xml:space="preserve"> filety </w:t>
            </w:r>
            <w:r w:rsidRPr="0069628E">
              <w:rPr>
                <w:rFonts w:ascii="Arial" w:hAnsi="Arial"/>
                <w:sz w:val="16"/>
                <w:lang w:val="pl-PL"/>
              </w:rPr>
              <w:t>z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>dorsza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o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nieregularnej</w:t>
            </w:r>
            <w:r w:rsidRPr="0069628E">
              <w:rPr>
                <w:rFonts w:ascii="Arial" w:hAnsi="Arial"/>
                <w:spacing w:val="1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wielkości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z w:val="16"/>
                <w:lang w:val="pl-PL"/>
              </w:rPr>
              <w:t>i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kształcie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>, bez</w:t>
            </w:r>
            <w:r w:rsidRPr="0069628E">
              <w:rPr>
                <w:rFonts w:ascii="Arial" w:hAnsi="Arial"/>
                <w:spacing w:val="37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 xml:space="preserve">skóry </w:t>
            </w:r>
            <w:r w:rsidRPr="0069628E">
              <w:rPr>
                <w:rFonts w:ascii="Arial" w:hAnsi="Arial"/>
                <w:sz w:val="16"/>
                <w:lang w:val="pl-PL"/>
              </w:rPr>
              <w:t>i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wyrostków</w:t>
            </w:r>
            <w:r w:rsidRPr="0069628E">
              <w:rPr>
                <w:rFonts w:ascii="Arial" w:hAnsi="Arial"/>
                <w:spacing w:val="-3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ościstych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kręgosłupa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 xml:space="preserve">,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kl. I</w:t>
            </w:r>
          </w:p>
        </w:tc>
        <w:tc>
          <w:tcPr>
            <w:tcW w:w="1133" w:type="dxa"/>
            <w:vAlign w:val="center"/>
          </w:tcPr>
          <w:p w:rsidR="007D0580" w:rsidRPr="0069628E" w:rsidRDefault="007D0580" w:rsidP="007D0580">
            <w:pPr>
              <w:pStyle w:val="TableParagraph"/>
              <w:ind w:left="1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/>
                <w:sz w:val="16"/>
                <w:lang w:val="pl-PL"/>
              </w:rPr>
              <w:t>Kg</w:t>
            </w:r>
          </w:p>
        </w:tc>
        <w:tc>
          <w:tcPr>
            <w:tcW w:w="1561" w:type="dxa"/>
            <w:vAlign w:val="center"/>
          </w:tcPr>
          <w:p w:rsidR="007D0580" w:rsidRPr="0069628E" w:rsidRDefault="007D0580" w:rsidP="007D0580">
            <w:pPr>
              <w:jc w:val="center"/>
              <w:rPr>
                <w:lang w:val="pl-PL"/>
              </w:rPr>
            </w:pPr>
          </w:p>
        </w:tc>
        <w:tc>
          <w:tcPr>
            <w:tcW w:w="1133" w:type="dxa"/>
            <w:vAlign w:val="center"/>
          </w:tcPr>
          <w:p w:rsidR="007D0580" w:rsidRPr="0069628E" w:rsidRDefault="007D0580" w:rsidP="007D0580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 w:eastAsia="Arial" w:hAnsi="Arial" w:cs="Arial"/>
                <w:sz w:val="16"/>
                <w:szCs w:val="16"/>
                <w:lang w:val="pl-PL"/>
              </w:rPr>
              <w:t>55</w:t>
            </w:r>
          </w:p>
        </w:tc>
        <w:tc>
          <w:tcPr>
            <w:tcW w:w="1734" w:type="dxa"/>
          </w:tcPr>
          <w:p w:rsidR="007D0580" w:rsidRPr="0069628E" w:rsidRDefault="007D0580" w:rsidP="007D0580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417" w:type="dxa"/>
          </w:tcPr>
          <w:p w:rsidR="007D0580" w:rsidRPr="0069628E" w:rsidRDefault="007D0580" w:rsidP="007D0580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</w:tr>
      <w:tr w:rsidR="007D0580" w:rsidRPr="0069628E" w:rsidTr="007D0580">
        <w:trPr>
          <w:trHeight w:hRule="exact" w:val="932"/>
        </w:trPr>
        <w:tc>
          <w:tcPr>
            <w:tcW w:w="518" w:type="dxa"/>
            <w:vAlign w:val="center"/>
          </w:tcPr>
          <w:p w:rsidR="007D0580" w:rsidRPr="0069628E" w:rsidRDefault="007D0580" w:rsidP="007D0580">
            <w:pPr>
              <w:pStyle w:val="TableParagraph"/>
              <w:numPr>
                <w:ilvl w:val="0"/>
                <w:numId w:val="65"/>
              </w:numPr>
              <w:ind w:right="1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5027" w:type="dxa"/>
          </w:tcPr>
          <w:p w:rsidR="007D0580" w:rsidRPr="0069628E" w:rsidRDefault="007D0580" w:rsidP="007D0580">
            <w:pPr>
              <w:pStyle w:val="TableParagraph"/>
              <w:spacing w:line="239" w:lineRule="auto"/>
              <w:ind w:left="63" w:right="103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Łosoś świeży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-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filet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2"/>
                <w:sz w:val="16"/>
                <w:lang w:val="pl-PL"/>
              </w:rPr>
              <w:t>bez</w:t>
            </w:r>
            <w:r w:rsidRPr="0069628E">
              <w:rPr>
                <w:rFonts w:ascii="Arial" w:hAnsi="Arial"/>
                <w:spacing w:val="40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skóry</w:t>
            </w:r>
            <w:r w:rsidRPr="0069628E">
              <w:rPr>
                <w:rFonts w:ascii="Arial" w:hAnsi="Arial"/>
                <w:spacing w:val="-3"/>
                <w:sz w:val="16"/>
                <w:lang w:val="pl-PL"/>
              </w:rPr>
              <w:t xml:space="preserve">, 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>bez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 xml:space="preserve"> ości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 xml:space="preserve">,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płat</w:t>
            </w:r>
            <w:r w:rsidRPr="0069628E">
              <w:rPr>
                <w:rFonts w:ascii="Arial" w:hAnsi="Arial"/>
                <w:spacing w:val="-3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mięsa</w:t>
            </w:r>
            <w:r w:rsidRPr="0069628E">
              <w:rPr>
                <w:rFonts w:ascii="Arial" w:hAnsi="Arial"/>
                <w:spacing w:val="-3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z w:val="16"/>
                <w:lang w:val="pl-PL"/>
              </w:rPr>
              <w:t>z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 xml:space="preserve"> łososia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z w:val="16"/>
                <w:lang w:val="pl-PL"/>
              </w:rPr>
              <w:t>o</w:t>
            </w:r>
            <w:r w:rsidRPr="0069628E">
              <w:rPr>
                <w:rFonts w:ascii="Arial" w:hAnsi="Arial"/>
                <w:spacing w:val="43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nieregularnej</w:t>
            </w:r>
            <w:r w:rsidRPr="0069628E">
              <w:rPr>
                <w:rFonts w:ascii="Arial" w:hAnsi="Arial"/>
                <w:spacing w:val="1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wielkości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z w:val="16"/>
                <w:lang w:val="pl-PL"/>
              </w:rPr>
              <w:t>i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 xml:space="preserve"> kształcie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 xml:space="preserve">,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oddzielony od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pozostałych</w:t>
            </w:r>
            <w:r w:rsidRPr="0069628E">
              <w:rPr>
                <w:rFonts w:ascii="Arial" w:hAnsi="Arial"/>
                <w:spacing w:val="-5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części</w:t>
            </w:r>
            <w:r w:rsidRPr="0069628E">
              <w:rPr>
                <w:rFonts w:ascii="Arial" w:hAnsi="Arial"/>
                <w:spacing w:val="35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anatomicznych</w:t>
            </w:r>
            <w:r w:rsidRPr="0069628E">
              <w:rPr>
                <w:rFonts w:ascii="Arial" w:hAnsi="Arial"/>
                <w:spacing w:val="-3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ryby cięciem</w:t>
            </w:r>
            <w:r w:rsidRPr="0069628E">
              <w:rPr>
                <w:rFonts w:ascii="Arial" w:hAnsi="Arial"/>
                <w:spacing w:val="1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>wykonanym</w:t>
            </w:r>
            <w:r w:rsidRPr="0069628E">
              <w:rPr>
                <w:rFonts w:ascii="Arial" w:hAnsi="Arial"/>
                <w:spacing w:val="3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równolegle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do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kręgosłupa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,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 xml:space="preserve">bez skóry </w:t>
            </w:r>
            <w:r w:rsidRPr="0069628E">
              <w:rPr>
                <w:rFonts w:ascii="Arial" w:hAnsi="Arial"/>
                <w:sz w:val="16"/>
                <w:lang w:val="pl-PL"/>
              </w:rPr>
              <w:t>i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wyrostków</w:t>
            </w:r>
            <w:r w:rsidRPr="0069628E">
              <w:rPr>
                <w:rFonts w:ascii="Arial" w:hAnsi="Arial"/>
                <w:spacing w:val="-3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ościstych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kręgosłupa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,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zapach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i</w:t>
            </w:r>
            <w:r w:rsidRPr="0069628E">
              <w:rPr>
                <w:rFonts w:ascii="Arial" w:hAnsi="Arial"/>
                <w:spacing w:val="-4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smak</w:t>
            </w:r>
            <w:r w:rsidRPr="0069628E">
              <w:rPr>
                <w:rFonts w:ascii="Arial" w:hAnsi="Arial"/>
                <w:spacing w:val="21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charakterystyczny dla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łososia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 xml:space="preserve">,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 xml:space="preserve">kl. </w:t>
            </w:r>
            <w:r w:rsidRPr="0069628E">
              <w:rPr>
                <w:rFonts w:ascii="Arial" w:hAnsi="Arial"/>
                <w:sz w:val="16"/>
                <w:lang w:val="pl-PL"/>
              </w:rPr>
              <w:t>I</w:t>
            </w:r>
          </w:p>
        </w:tc>
        <w:tc>
          <w:tcPr>
            <w:tcW w:w="1133" w:type="dxa"/>
            <w:vAlign w:val="center"/>
          </w:tcPr>
          <w:p w:rsidR="007D0580" w:rsidRPr="0069628E" w:rsidRDefault="007D0580" w:rsidP="007D0580">
            <w:pPr>
              <w:pStyle w:val="TableParagraph"/>
              <w:ind w:left="1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/>
                <w:sz w:val="16"/>
                <w:lang w:val="pl-PL"/>
              </w:rPr>
              <w:t>Kg</w:t>
            </w:r>
          </w:p>
        </w:tc>
        <w:tc>
          <w:tcPr>
            <w:tcW w:w="1561" w:type="dxa"/>
            <w:vAlign w:val="center"/>
          </w:tcPr>
          <w:p w:rsidR="007D0580" w:rsidRPr="0069628E" w:rsidRDefault="007D0580" w:rsidP="007D0580">
            <w:pPr>
              <w:jc w:val="center"/>
              <w:rPr>
                <w:lang w:val="pl-PL"/>
              </w:rPr>
            </w:pPr>
          </w:p>
        </w:tc>
        <w:tc>
          <w:tcPr>
            <w:tcW w:w="1133" w:type="dxa"/>
            <w:vAlign w:val="center"/>
          </w:tcPr>
          <w:p w:rsidR="007D0580" w:rsidRPr="0069628E" w:rsidRDefault="007D0580" w:rsidP="007D0580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 w:eastAsia="Arial" w:hAnsi="Arial" w:cs="Arial"/>
                <w:sz w:val="16"/>
                <w:szCs w:val="16"/>
                <w:lang w:val="pl-PL"/>
              </w:rPr>
              <w:t>150</w:t>
            </w:r>
          </w:p>
        </w:tc>
        <w:tc>
          <w:tcPr>
            <w:tcW w:w="1734" w:type="dxa"/>
          </w:tcPr>
          <w:p w:rsidR="007D0580" w:rsidRPr="0069628E" w:rsidRDefault="007D0580" w:rsidP="007D0580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417" w:type="dxa"/>
          </w:tcPr>
          <w:p w:rsidR="007D0580" w:rsidRPr="0069628E" w:rsidRDefault="007D0580" w:rsidP="007D0580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</w:tr>
      <w:tr w:rsidR="007D0580" w:rsidRPr="0069628E" w:rsidTr="007D0580">
        <w:trPr>
          <w:trHeight w:hRule="exact" w:val="562"/>
        </w:trPr>
        <w:tc>
          <w:tcPr>
            <w:tcW w:w="518" w:type="dxa"/>
            <w:vAlign w:val="center"/>
          </w:tcPr>
          <w:p w:rsidR="007D0580" w:rsidRPr="0069628E" w:rsidRDefault="007D0580" w:rsidP="007D0580">
            <w:pPr>
              <w:pStyle w:val="TableParagraph"/>
              <w:numPr>
                <w:ilvl w:val="0"/>
                <w:numId w:val="65"/>
              </w:numPr>
              <w:ind w:right="1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5027" w:type="dxa"/>
          </w:tcPr>
          <w:p w:rsidR="007D0580" w:rsidRPr="0069628E" w:rsidRDefault="007D0580" w:rsidP="007D0580">
            <w:pPr>
              <w:pStyle w:val="TableParagraph"/>
              <w:spacing w:line="239" w:lineRule="auto"/>
              <w:ind w:left="63" w:right="443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 xml:space="preserve">Łosoś 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>wędzony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 xml:space="preserve"> na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zimno</w:t>
            </w:r>
            <w:r w:rsidRPr="0069628E">
              <w:rPr>
                <w:rFonts w:ascii="Arial" w:hAnsi="Arial"/>
                <w:spacing w:val="1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z w:val="16"/>
                <w:lang w:val="pl-PL"/>
              </w:rPr>
              <w:t>-</w:t>
            </w:r>
            <w:r w:rsidRPr="0069628E">
              <w:rPr>
                <w:rFonts w:ascii="Arial" w:hAnsi="Arial"/>
                <w:spacing w:val="-3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świeży</w:t>
            </w:r>
            <w:r w:rsidRPr="0069628E">
              <w:rPr>
                <w:rFonts w:ascii="Arial" w:hAnsi="Arial"/>
                <w:spacing w:val="2"/>
                <w:sz w:val="16"/>
                <w:lang w:val="pl-PL"/>
              </w:rPr>
              <w:t xml:space="preserve">, 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>plastrowany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, zapakowany</w:t>
            </w:r>
            <w:r w:rsidRPr="0069628E">
              <w:rPr>
                <w:rFonts w:ascii="Arial" w:hAnsi="Arial"/>
                <w:spacing w:val="37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próżniowo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na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tacce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,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opakowanie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 xml:space="preserve"> </w:t>
            </w:r>
            <w:proofErr w:type="spellStart"/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vacuum</w:t>
            </w:r>
            <w:proofErr w:type="spellEnd"/>
            <w:r w:rsidRPr="0069628E">
              <w:rPr>
                <w:rFonts w:ascii="Arial" w:hAnsi="Arial"/>
                <w:spacing w:val="1"/>
                <w:sz w:val="16"/>
                <w:lang w:val="pl-PL"/>
              </w:rPr>
              <w:t xml:space="preserve">,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bez</w:t>
            </w:r>
            <w:r w:rsidRPr="0069628E">
              <w:rPr>
                <w:rFonts w:ascii="Arial" w:hAnsi="Arial"/>
                <w:spacing w:val="-3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konserwantów</w:t>
            </w:r>
            <w:r w:rsidRPr="0069628E">
              <w:rPr>
                <w:rFonts w:ascii="Arial" w:hAnsi="Arial"/>
                <w:spacing w:val="-3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z w:val="16"/>
                <w:lang w:val="pl-PL"/>
              </w:rPr>
              <w:t>i</w:t>
            </w:r>
            <w:r w:rsidRPr="0069628E">
              <w:rPr>
                <w:rFonts w:ascii="Arial" w:hAnsi="Arial"/>
                <w:spacing w:val="27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sztucznych</w:t>
            </w:r>
            <w:r w:rsidRPr="0069628E">
              <w:rPr>
                <w:rFonts w:ascii="Arial" w:hAnsi="Arial"/>
                <w:spacing w:val="-3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barwników</w:t>
            </w:r>
          </w:p>
        </w:tc>
        <w:tc>
          <w:tcPr>
            <w:tcW w:w="1133" w:type="dxa"/>
            <w:vAlign w:val="center"/>
          </w:tcPr>
          <w:p w:rsidR="007D0580" w:rsidRPr="0069628E" w:rsidRDefault="007D0580" w:rsidP="007D0580">
            <w:pPr>
              <w:pStyle w:val="TableParagraph"/>
              <w:ind w:left="1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/>
                <w:spacing w:val="-1"/>
                <w:sz w:val="16"/>
                <w:lang w:val="pl-PL"/>
              </w:rPr>
              <w:t>Szt.</w:t>
            </w:r>
          </w:p>
        </w:tc>
        <w:tc>
          <w:tcPr>
            <w:tcW w:w="1561" w:type="dxa"/>
            <w:vAlign w:val="center"/>
          </w:tcPr>
          <w:p w:rsidR="007D0580" w:rsidRPr="0069628E" w:rsidRDefault="007D0580" w:rsidP="007D0580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/>
                <w:spacing w:val="-1"/>
                <w:sz w:val="16"/>
                <w:lang w:val="pl-PL"/>
              </w:rPr>
              <w:t>200</w:t>
            </w:r>
            <w:r w:rsidRPr="0069628E">
              <w:rPr>
                <w:rFonts w:ascii="Arial"/>
                <w:sz w:val="16"/>
                <w:lang w:val="pl-PL"/>
              </w:rPr>
              <w:t xml:space="preserve"> g</w:t>
            </w:r>
          </w:p>
        </w:tc>
        <w:tc>
          <w:tcPr>
            <w:tcW w:w="1133" w:type="dxa"/>
            <w:vAlign w:val="center"/>
          </w:tcPr>
          <w:p w:rsidR="007D0580" w:rsidRPr="0069628E" w:rsidRDefault="007D0580" w:rsidP="007D0580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 w:eastAsia="Arial" w:hAnsi="Arial" w:cs="Arial"/>
                <w:sz w:val="16"/>
                <w:szCs w:val="16"/>
                <w:lang w:val="pl-PL"/>
              </w:rPr>
              <w:t>60</w:t>
            </w:r>
          </w:p>
        </w:tc>
        <w:tc>
          <w:tcPr>
            <w:tcW w:w="1734" w:type="dxa"/>
          </w:tcPr>
          <w:p w:rsidR="007D0580" w:rsidRPr="0069628E" w:rsidRDefault="007D0580" w:rsidP="007D0580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417" w:type="dxa"/>
          </w:tcPr>
          <w:p w:rsidR="007D0580" w:rsidRPr="0069628E" w:rsidRDefault="007D0580" w:rsidP="007D0580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</w:tr>
      <w:tr w:rsidR="007D0580" w:rsidRPr="0069628E" w:rsidTr="007D0580">
        <w:trPr>
          <w:trHeight w:hRule="exact" w:val="746"/>
        </w:trPr>
        <w:tc>
          <w:tcPr>
            <w:tcW w:w="518" w:type="dxa"/>
            <w:vAlign w:val="center"/>
          </w:tcPr>
          <w:p w:rsidR="007D0580" w:rsidRPr="0069628E" w:rsidRDefault="007D0580" w:rsidP="007D0580">
            <w:pPr>
              <w:pStyle w:val="TableParagraph"/>
              <w:numPr>
                <w:ilvl w:val="0"/>
                <w:numId w:val="65"/>
              </w:numPr>
              <w:ind w:right="1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5027" w:type="dxa"/>
          </w:tcPr>
          <w:p w:rsidR="007D0580" w:rsidRPr="0069628E" w:rsidRDefault="007D0580" w:rsidP="007D0580">
            <w:pPr>
              <w:pStyle w:val="TableParagraph"/>
              <w:ind w:left="63" w:right="65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Makrela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1"/>
                <w:sz w:val="16"/>
                <w:lang w:val="pl-PL"/>
              </w:rPr>
              <w:t xml:space="preserve">wędzona 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-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świeża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, 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>zapakowana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hermetycznie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>, wędzenie</w:t>
            </w:r>
            <w:r w:rsidRPr="0069628E">
              <w:rPr>
                <w:rFonts w:ascii="Arial" w:hAnsi="Arial"/>
                <w:spacing w:val="51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obejmuje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solenie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na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sucho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lub</w:t>
            </w:r>
            <w:r w:rsidRPr="0069628E">
              <w:rPr>
                <w:rFonts w:ascii="Arial" w:hAnsi="Arial"/>
                <w:spacing w:val="-3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mokro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, a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następnie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proces</w:t>
            </w:r>
            <w:r w:rsidRPr="0069628E">
              <w:rPr>
                <w:rFonts w:ascii="Arial" w:hAnsi="Arial"/>
                <w:spacing w:val="-3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ścisłego</w:t>
            </w:r>
            <w:r w:rsidRPr="0069628E">
              <w:rPr>
                <w:rFonts w:ascii="Arial" w:hAnsi="Arial"/>
                <w:spacing w:val="37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wędzenia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,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 xml:space="preserve">produkt </w:t>
            </w:r>
            <w:r w:rsidRPr="0069628E">
              <w:rPr>
                <w:rFonts w:ascii="Arial" w:hAnsi="Arial"/>
                <w:sz w:val="16"/>
                <w:lang w:val="pl-PL"/>
              </w:rPr>
              <w:t>o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charakterystycznym</w:t>
            </w:r>
            <w:r w:rsidRPr="0069628E">
              <w:rPr>
                <w:rFonts w:ascii="Arial" w:hAnsi="Arial"/>
                <w:spacing w:val="1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smaku</w:t>
            </w:r>
            <w:r w:rsidRPr="0069628E">
              <w:rPr>
                <w:rFonts w:ascii="Arial" w:hAnsi="Arial"/>
                <w:spacing w:val="-3"/>
                <w:sz w:val="16"/>
                <w:lang w:val="pl-PL"/>
              </w:rPr>
              <w:t xml:space="preserve">,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zapachu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I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>barwie</w:t>
            </w:r>
            <w:r w:rsidRPr="0069628E">
              <w:rPr>
                <w:rFonts w:ascii="Arial" w:hAnsi="Arial"/>
                <w:spacing w:val="2"/>
                <w:sz w:val="16"/>
                <w:lang w:val="pl-PL"/>
              </w:rPr>
              <w:t xml:space="preserve">,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gat. I</w:t>
            </w:r>
          </w:p>
        </w:tc>
        <w:tc>
          <w:tcPr>
            <w:tcW w:w="1133" w:type="dxa"/>
            <w:vAlign w:val="center"/>
          </w:tcPr>
          <w:p w:rsidR="007D0580" w:rsidRPr="0069628E" w:rsidRDefault="007D0580" w:rsidP="007D0580">
            <w:pPr>
              <w:pStyle w:val="TableParagraph"/>
              <w:ind w:left="1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/>
                <w:sz w:val="16"/>
                <w:lang w:val="pl-PL"/>
              </w:rPr>
              <w:t>Kg</w:t>
            </w:r>
          </w:p>
        </w:tc>
        <w:tc>
          <w:tcPr>
            <w:tcW w:w="1561" w:type="dxa"/>
            <w:vAlign w:val="center"/>
          </w:tcPr>
          <w:p w:rsidR="007D0580" w:rsidRPr="0069628E" w:rsidRDefault="007D0580" w:rsidP="007D0580">
            <w:pPr>
              <w:jc w:val="center"/>
              <w:rPr>
                <w:lang w:val="pl-PL"/>
              </w:rPr>
            </w:pPr>
          </w:p>
        </w:tc>
        <w:tc>
          <w:tcPr>
            <w:tcW w:w="1133" w:type="dxa"/>
            <w:vAlign w:val="center"/>
          </w:tcPr>
          <w:p w:rsidR="007D0580" w:rsidRPr="0069628E" w:rsidRDefault="007D0580" w:rsidP="007D0580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 w:eastAsia="Arial" w:hAnsi="Arial" w:cs="Arial"/>
                <w:sz w:val="16"/>
                <w:szCs w:val="16"/>
                <w:lang w:val="pl-PL"/>
              </w:rPr>
              <w:t>20</w:t>
            </w:r>
          </w:p>
        </w:tc>
        <w:tc>
          <w:tcPr>
            <w:tcW w:w="1734" w:type="dxa"/>
          </w:tcPr>
          <w:p w:rsidR="007D0580" w:rsidRPr="0069628E" w:rsidRDefault="007D0580" w:rsidP="007D0580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417" w:type="dxa"/>
          </w:tcPr>
          <w:p w:rsidR="007D0580" w:rsidRPr="0069628E" w:rsidRDefault="007D0580" w:rsidP="007D0580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</w:tr>
      <w:tr w:rsidR="007D0580" w:rsidRPr="0069628E" w:rsidTr="007D0580">
        <w:trPr>
          <w:trHeight w:hRule="exact" w:val="377"/>
        </w:trPr>
        <w:tc>
          <w:tcPr>
            <w:tcW w:w="518" w:type="dxa"/>
            <w:vAlign w:val="center"/>
          </w:tcPr>
          <w:p w:rsidR="007D0580" w:rsidRPr="0069628E" w:rsidRDefault="007D0580" w:rsidP="007D0580">
            <w:pPr>
              <w:pStyle w:val="TableParagraph"/>
              <w:numPr>
                <w:ilvl w:val="0"/>
                <w:numId w:val="65"/>
              </w:numPr>
              <w:spacing w:before="86"/>
              <w:ind w:right="1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5027" w:type="dxa"/>
          </w:tcPr>
          <w:p w:rsidR="007D0580" w:rsidRPr="0069628E" w:rsidRDefault="007D0580" w:rsidP="007D0580">
            <w:pPr>
              <w:pStyle w:val="TableParagraph"/>
              <w:ind w:left="63" w:right="138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Mintaj</w:t>
            </w:r>
            <w:r w:rsidRPr="0069628E">
              <w:rPr>
                <w:rFonts w:ascii="Arial" w:hAnsi="Arial"/>
                <w:spacing w:val="1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-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filet</w:t>
            </w:r>
            <w:r w:rsidRPr="0069628E">
              <w:rPr>
                <w:rFonts w:ascii="Arial" w:hAnsi="Arial"/>
                <w:spacing w:val="-3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 xml:space="preserve">mrożony SHP bez 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>skóry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z w:val="16"/>
                <w:lang w:val="pl-PL"/>
              </w:rPr>
              <w:t>i</w:t>
            </w:r>
            <w:r w:rsidRPr="0069628E">
              <w:rPr>
                <w:rFonts w:ascii="Arial" w:hAnsi="Arial"/>
                <w:spacing w:val="1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ości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 xml:space="preserve">,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głęboko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mrożony, płaty</w:t>
            </w:r>
            <w:r w:rsidRPr="0069628E">
              <w:rPr>
                <w:rFonts w:ascii="Arial" w:hAnsi="Arial"/>
                <w:spacing w:val="39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produkcji</w:t>
            </w:r>
            <w:r w:rsidRPr="0069628E">
              <w:rPr>
                <w:rFonts w:ascii="Arial" w:hAnsi="Arial"/>
                <w:spacing w:val="-3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morskiej</w:t>
            </w:r>
          </w:p>
        </w:tc>
        <w:tc>
          <w:tcPr>
            <w:tcW w:w="1133" w:type="dxa"/>
            <w:vAlign w:val="center"/>
          </w:tcPr>
          <w:p w:rsidR="007D0580" w:rsidRPr="0069628E" w:rsidRDefault="007D0580" w:rsidP="007D0580">
            <w:pPr>
              <w:pStyle w:val="TableParagraph"/>
              <w:spacing w:before="86"/>
              <w:ind w:left="1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/>
                <w:sz w:val="16"/>
                <w:lang w:val="pl-PL"/>
              </w:rPr>
              <w:t>Kg</w:t>
            </w:r>
          </w:p>
        </w:tc>
        <w:tc>
          <w:tcPr>
            <w:tcW w:w="1561" w:type="dxa"/>
            <w:vAlign w:val="center"/>
          </w:tcPr>
          <w:p w:rsidR="007D0580" w:rsidRPr="0069628E" w:rsidRDefault="007D0580" w:rsidP="007D0580">
            <w:pPr>
              <w:jc w:val="center"/>
              <w:rPr>
                <w:lang w:val="pl-PL"/>
              </w:rPr>
            </w:pPr>
          </w:p>
        </w:tc>
        <w:tc>
          <w:tcPr>
            <w:tcW w:w="1133" w:type="dxa"/>
            <w:vAlign w:val="center"/>
          </w:tcPr>
          <w:p w:rsidR="007D0580" w:rsidRPr="0069628E" w:rsidRDefault="007D0580" w:rsidP="007D0580">
            <w:pPr>
              <w:pStyle w:val="TableParagraph"/>
              <w:spacing w:before="84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 w:eastAsia="Arial" w:hAnsi="Arial" w:cs="Arial"/>
                <w:sz w:val="16"/>
                <w:szCs w:val="16"/>
                <w:lang w:val="pl-PL"/>
              </w:rPr>
              <w:t>55</w:t>
            </w:r>
          </w:p>
        </w:tc>
        <w:tc>
          <w:tcPr>
            <w:tcW w:w="1734" w:type="dxa"/>
          </w:tcPr>
          <w:p w:rsidR="007D0580" w:rsidRPr="0069628E" w:rsidRDefault="007D0580" w:rsidP="007D0580">
            <w:pPr>
              <w:pStyle w:val="TableParagraph"/>
              <w:spacing w:before="84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417" w:type="dxa"/>
          </w:tcPr>
          <w:p w:rsidR="007D0580" w:rsidRPr="0069628E" w:rsidRDefault="007D0580" w:rsidP="007D0580">
            <w:pPr>
              <w:pStyle w:val="TableParagraph"/>
              <w:spacing w:before="84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</w:tr>
      <w:tr w:rsidR="007D0580" w:rsidRPr="0069628E" w:rsidTr="007D0580">
        <w:trPr>
          <w:trHeight w:hRule="exact" w:val="432"/>
        </w:trPr>
        <w:tc>
          <w:tcPr>
            <w:tcW w:w="518" w:type="dxa"/>
            <w:vAlign w:val="center"/>
          </w:tcPr>
          <w:p w:rsidR="007D0580" w:rsidRPr="0069628E" w:rsidRDefault="007D0580" w:rsidP="007D0580">
            <w:pPr>
              <w:pStyle w:val="TableParagraph"/>
              <w:numPr>
                <w:ilvl w:val="0"/>
                <w:numId w:val="65"/>
              </w:numPr>
              <w:spacing w:before="115"/>
              <w:ind w:right="1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5027" w:type="dxa"/>
          </w:tcPr>
          <w:p w:rsidR="007D0580" w:rsidRPr="0069628E" w:rsidRDefault="007D0580" w:rsidP="007D0580">
            <w:pPr>
              <w:pStyle w:val="TableParagraph"/>
              <w:spacing w:before="21"/>
              <w:ind w:left="63" w:right="73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proofErr w:type="spellStart"/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Miruna</w:t>
            </w:r>
            <w:proofErr w:type="spellEnd"/>
            <w:r w:rsidRPr="0069628E">
              <w:rPr>
                <w:rFonts w:ascii="Arial" w:hAnsi="Arial"/>
                <w:sz w:val="16"/>
                <w:lang w:val="pl-PL"/>
              </w:rPr>
              <w:t xml:space="preserve"> -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filet</w:t>
            </w:r>
            <w:r w:rsidRPr="0069628E">
              <w:rPr>
                <w:rFonts w:ascii="Arial" w:hAnsi="Arial"/>
                <w:spacing w:val="-3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mrożony SHP bez</w:t>
            </w:r>
            <w:r w:rsidRPr="0069628E">
              <w:rPr>
                <w:rFonts w:ascii="Arial" w:hAnsi="Arial"/>
                <w:spacing w:val="-3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 xml:space="preserve">skóry </w:t>
            </w:r>
            <w:r w:rsidRPr="0069628E">
              <w:rPr>
                <w:rFonts w:ascii="Arial" w:hAnsi="Arial"/>
                <w:sz w:val="16"/>
                <w:lang w:val="pl-PL"/>
              </w:rPr>
              <w:t>i</w:t>
            </w:r>
            <w:r w:rsidRPr="0069628E">
              <w:rPr>
                <w:rFonts w:ascii="Arial" w:hAnsi="Arial"/>
                <w:spacing w:val="1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ości, głęboko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mrożony, płaty</w:t>
            </w:r>
            <w:r w:rsidRPr="0069628E">
              <w:rPr>
                <w:rFonts w:ascii="Arial" w:hAnsi="Arial"/>
                <w:spacing w:val="35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produkcji</w:t>
            </w:r>
            <w:r w:rsidRPr="0069628E">
              <w:rPr>
                <w:rFonts w:ascii="Arial" w:hAnsi="Arial"/>
                <w:spacing w:val="-3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morskiej</w:t>
            </w:r>
          </w:p>
        </w:tc>
        <w:tc>
          <w:tcPr>
            <w:tcW w:w="1133" w:type="dxa"/>
            <w:vAlign w:val="center"/>
          </w:tcPr>
          <w:p w:rsidR="007D0580" w:rsidRPr="0069628E" w:rsidRDefault="007D0580" w:rsidP="007D0580">
            <w:pPr>
              <w:pStyle w:val="TableParagraph"/>
              <w:spacing w:before="115"/>
              <w:ind w:left="1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/>
                <w:sz w:val="16"/>
                <w:lang w:val="pl-PL"/>
              </w:rPr>
              <w:t>Kg</w:t>
            </w:r>
          </w:p>
        </w:tc>
        <w:tc>
          <w:tcPr>
            <w:tcW w:w="1561" w:type="dxa"/>
            <w:vAlign w:val="center"/>
          </w:tcPr>
          <w:p w:rsidR="007D0580" w:rsidRPr="0069628E" w:rsidRDefault="007D0580" w:rsidP="007D0580">
            <w:pPr>
              <w:jc w:val="center"/>
              <w:rPr>
                <w:lang w:val="pl-PL"/>
              </w:rPr>
            </w:pPr>
          </w:p>
        </w:tc>
        <w:tc>
          <w:tcPr>
            <w:tcW w:w="1133" w:type="dxa"/>
            <w:vAlign w:val="center"/>
          </w:tcPr>
          <w:p w:rsidR="007D0580" w:rsidRPr="0069628E" w:rsidRDefault="007D0580" w:rsidP="007D0580">
            <w:pPr>
              <w:pStyle w:val="TableParagraph"/>
              <w:spacing w:before="113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/>
                <w:b/>
                <w:color w:val="333333"/>
                <w:spacing w:val="-1"/>
                <w:sz w:val="16"/>
                <w:lang w:val="pl-PL"/>
              </w:rPr>
              <w:t>1820</w:t>
            </w:r>
          </w:p>
        </w:tc>
        <w:tc>
          <w:tcPr>
            <w:tcW w:w="1734" w:type="dxa"/>
          </w:tcPr>
          <w:p w:rsidR="007D0580" w:rsidRPr="0069628E" w:rsidRDefault="007D0580" w:rsidP="007D0580">
            <w:pPr>
              <w:pStyle w:val="TableParagraph"/>
              <w:spacing w:before="113"/>
              <w:jc w:val="center"/>
              <w:rPr>
                <w:rFonts w:ascii="Arial"/>
                <w:b/>
                <w:color w:val="333333"/>
                <w:spacing w:val="-1"/>
                <w:sz w:val="16"/>
                <w:lang w:val="pl-PL"/>
              </w:rPr>
            </w:pPr>
          </w:p>
        </w:tc>
        <w:tc>
          <w:tcPr>
            <w:tcW w:w="1417" w:type="dxa"/>
          </w:tcPr>
          <w:p w:rsidR="007D0580" w:rsidRPr="0069628E" w:rsidRDefault="007D0580" w:rsidP="007D0580">
            <w:pPr>
              <w:pStyle w:val="TableParagraph"/>
              <w:spacing w:before="113"/>
              <w:jc w:val="center"/>
              <w:rPr>
                <w:rFonts w:ascii="Arial"/>
                <w:b/>
                <w:color w:val="333333"/>
                <w:spacing w:val="-1"/>
                <w:sz w:val="16"/>
                <w:lang w:val="pl-PL"/>
              </w:rPr>
            </w:pPr>
          </w:p>
        </w:tc>
      </w:tr>
      <w:tr w:rsidR="007D0580" w:rsidRPr="0069628E" w:rsidTr="007D0580">
        <w:trPr>
          <w:trHeight w:hRule="exact" w:val="377"/>
        </w:trPr>
        <w:tc>
          <w:tcPr>
            <w:tcW w:w="518" w:type="dxa"/>
            <w:vAlign w:val="center"/>
          </w:tcPr>
          <w:p w:rsidR="007D0580" w:rsidRPr="0069628E" w:rsidRDefault="007D0580" w:rsidP="007D0580">
            <w:pPr>
              <w:pStyle w:val="TableParagraph"/>
              <w:numPr>
                <w:ilvl w:val="0"/>
                <w:numId w:val="65"/>
              </w:numPr>
              <w:spacing w:before="86"/>
              <w:ind w:right="1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5027" w:type="dxa"/>
          </w:tcPr>
          <w:p w:rsidR="007D0580" w:rsidRPr="0069628E" w:rsidRDefault="007D0580" w:rsidP="007D0580">
            <w:pPr>
              <w:pStyle w:val="TableParagraph"/>
              <w:spacing w:line="237" w:lineRule="auto"/>
              <w:ind w:left="63" w:right="671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Morszczuk</w:t>
            </w:r>
            <w:r w:rsidRPr="0069628E">
              <w:rPr>
                <w:rFonts w:ascii="Arial" w:hAnsi="Arial"/>
                <w:spacing w:val="2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argentyński</w:t>
            </w:r>
            <w:r w:rsidRPr="0069628E">
              <w:rPr>
                <w:rFonts w:ascii="Arial" w:hAnsi="Arial"/>
                <w:spacing w:val="3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z w:val="16"/>
                <w:lang w:val="pl-PL"/>
              </w:rPr>
              <w:t>-</w:t>
            </w:r>
            <w:r w:rsidRPr="0069628E">
              <w:rPr>
                <w:rFonts w:ascii="Arial" w:hAnsi="Arial"/>
                <w:spacing w:val="-3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filet mrożony SHP</w:t>
            </w:r>
            <w:r w:rsidRPr="0069628E">
              <w:rPr>
                <w:rFonts w:ascii="Arial" w:hAnsi="Arial"/>
                <w:spacing w:val="1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bez</w:t>
            </w:r>
            <w:r w:rsidRPr="0069628E">
              <w:rPr>
                <w:rFonts w:ascii="Arial" w:hAnsi="Arial"/>
                <w:spacing w:val="-3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 xml:space="preserve">skóry </w:t>
            </w:r>
            <w:r w:rsidRPr="0069628E">
              <w:rPr>
                <w:rFonts w:ascii="Arial" w:hAnsi="Arial"/>
                <w:sz w:val="16"/>
                <w:lang w:val="pl-PL"/>
              </w:rPr>
              <w:t>i</w:t>
            </w:r>
            <w:r w:rsidRPr="0069628E">
              <w:rPr>
                <w:rFonts w:ascii="Arial" w:hAnsi="Arial"/>
                <w:spacing w:val="1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>ości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, głęboko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mrożony</w:t>
            </w:r>
            <w:r w:rsidRPr="0069628E">
              <w:rPr>
                <w:rFonts w:ascii="Arial" w:hAnsi="Arial"/>
                <w:spacing w:val="42"/>
                <w:sz w:val="16"/>
                <w:lang w:val="pl-PL"/>
              </w:rPr>
              <w:t xml:space="preserve">,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płaty produkcji</w:t>
            </w:r>
            <w:r w:rsidRPr="0069628E">
              <w:rPr>
                <w:rFonts w:ascii="Arial" w:hAnsi="Arial"/>
                <w:spacing w:val="-3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morskiej</w:t>
            </w:r>
          </w:p>
        </w:tc>
        <w:tc>
          <w:tcPr>
            <w:tcW w:w="1133" w:type="dxa"/>
            <w:vAlign w:val="center"/>
          </w:tcPr>
          <w:p w:rsidR="007D0580" w:rsidRPr="0069628E" w:rsidRDefault="007D0580" w:rsidP="007D0580">
            <w:pPr>
              <w:pStyle w:val="TableParagraph"/>
              <w:spacing w:before="86"/>
              <w:ind w:left="1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/>
                <w:sz w:val="16"/>
                <w:lang w:val="pl-PL"/>
              </w:rPr>
              <w:t>Kg</w:t>
            </w:r>
          </w:p>
        </w:tc>
        <w:tc>
          <w:tcPr>
            <w:tcW w:w="1561" w:type="dxa"/>
            <w:vAlign w:val="center"/>
          </w:tcPr>
          <w:p w:rsidR="007D0580" w:rsidRPr="0069628E" w:rsidRDefault="007D0580" w:rsidP="007D0580">
            <w:pPr>
              <w:jc w:val="center"/>
              <w:rPr>
                <w:lang w:val="pl-PL"/>
              </w:rPr>
            </w:pPr>
          </w:p>
        </w:tc>
        <w:tc>
          <w:tcPr>
            <w:tcW w:w="1133" w:type="dxa"/>
            <w:vAlign w:val="center"/>
          </w:tcPr>
          <w:p w:rsidR="007D0580" w:rsidRPr="0069628E" w:rsidRDefault="007D0580" w:rsidP="007D0580">
            <w:pPr>
              <w:pStyle w:val="TableParagraph"/>
              <w:spacing w:before="84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/>
                <w:b/>
                <w:color w:val="333333"/>
                <w:spacing w:val="-1"/>
                <w:sz w:val="16"/>
                <w:lang w:val="pl-PL"/>
              </w:rPr>
              <w:t>55</w:t>
            </w:r>
          </w:p>
        </w:tc>
        <w:tc>
          <w:tcPr>
            <w:tcW w:w="1734" w:type="dxa"/>
          </w:tcPr>
          <w:p w:rsidR="007D0580" w:rsidRPr="0069628E" w:rsidRDefault="007D0580" w:rsidP="007D0580">
            <w:pPr>
              <w:pStyle w:val="TableParagraph"/>
              <w:spacing w:before="84"/>
              <w:jc w:val="center"/>
              <w:rPr>
                <w:rFonts w:ascii="Arial"/>
                <w:b/>
                <w:color w:val="333333"/>
                <w:spacing w:val="-1"/>
                <w:sz w:val="16"/>
                <w:lang w:val="pl-PL"/>
              </w:rPr>
            </w:pPr>
          </w:p>
        </w:tc>
        <w:tc>
          <w:tcPr>
            <w:tcW w:w="1417" w:type="dxa"/>
          </w:tcPr>
          <w:p w:rsidR="007D0580" w:rsidRPr="0069628E" w:rsidRDefault="007D0580" w:rsidP="007D0580">
            <w:pPr>
              <w:pStyle w:val="TableParagraph"/>
              <w:spacing w:before="84"/>
              <w:jc w:val="center"/>
              <w:rPr>
                <w:rFonts w:ascii="Arial"/>
                <w:b/>
                <w:color w:val="333333"/>
                <w:spacing w:val="-1"/>
                <w:sz w:val="16"/>
                <w:lang w:val="pl-PL"/>
              </w:rPr>
            </w:pPr>
          </w:p>
        </w:tc>
      </w:tr>
      <w:tr w:rsidR="007D0580" w:rsidRPr="0069628E" w:rsidTr="007D0580">
        <w:trPr>
          <w:trHeight w:hRule="exact" w:val="562"/>
        </w:trPr>
        <w:tc>
          <w:tcPr>
            <w:tcW w:w="518" w:type="dxa"/>
            <w:vAlign w:val="center"/>
          </w:tcPr>
          <w:p w:rsidR="007D0580" w:rsidRPr="0069628E" w:rsidRDefault="007D0580" w:rsidP="007D0580">
            <w:pPr>
              <w:pStyle w:val="TableParagraph"/>
              <w:numPr>
                <w:ilvl w:val="0"/>
                <w:numId w:val="65"/>
              </w:numPr>
              <w:ind w:right="1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5027" w:type="dxa"/>
          </w:tcPr>
          <w:p w:rsidR="007D0580" w:rsidRPr="0069628E" w:rsidRDefault="007D0580" w:rsidP="007D0580">
            <w:pPr>
              <w:pStyle w:val="TableParagraph"/>
              <w:spacing w:line="239" w:lineRule="auto"/>
              <w:ind w:left="63" w:right="221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Tuńczyk</w:t>
            </w:r>
            <w:r w:rsidRPr="0069628E">
              <w:rPr>
                <w:rFonts w:ascii="Arial" w:hAnsi="Arial"/>
                <w:spacing w:val="2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z w:val="16"/>
                <w:lang w:val="pl-PL"/>
              </w:rPr>
              <w:t>w</w:t>
            </w:r>
            <w:r w:rsidRPr="0069628E">
              <w:rPr>
                <w:rFonts w:ascii="Arial" w:hAnsi="Arial"/>
                <w:spacing w:val="-3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kawałkach</w:t>
            </w:r>
            <w:r w:rsidRPr="0069628E">
              <w:rPr>
                <w:rFonts w:ascii="Arial" w:hAnsi="Arial"/>
                <w:spacing w:val="-3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z w:val="16"/>
                <w:lang w:val="pl-PL"/>
              </w:rPr>
              <w:t>w</w:t>
            </w:r>
            <w:r w:rsidRPr="0069628E">
              <w:rPr>
                <w:rFonts w:ascii="Arial" w:hAnsi="Arial"/>
                <w:spacing w:val="-3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sosie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własnym,</w:t>
            </w:r>
            <w:r w:rsidRPr="0069628E">
              <w:rPr>
                <w:rFonts w:ascii="Arial" w:hAnsi="Arial"/>
                <w:spacing w:val="44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z w:val="16"/>
                <w:lang w:val="pl-PL"/>
              </w:rPr>
              <w:t>w</w:t>
            </w:r>
            <w:r w:rsidRPr="0069628E">
              <w:rPr>
                <w:rFonts w:ascii="Arial" w:hAnsi="Arial"/>
                <w:spacing w:val="-3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puszce</w:t>
            </w:r>
            <w:r w:rsidRPr="0069628E">
              <w:rPr>
                <w:rFonts w:ascii="Arial" w:hAnsi="Arial"/>
                <w:spacing w:val="-3"/>
                <w:sz w:val="16"/>
                <w:lang w:val="pl-PL"/>
              </w:rPr>
              <w:t xml:space="preserve">,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 xml:space="preserve">skład: 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>tuńczyk</w:t>
            </w:r>
            <w:r w:rsidRPr="0069628E">
              <w:rPr>
                <w:rFonts w:ascii="Arial" w:hAnsi="Arial"/>
                <w:spacing w:val="35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z w:val="16"/>
                <w:lang w:val="pl-PL"/>
              </w:rPr>
              <w:t>w</w:t>
            </w:r>
            <w:r w:rsidRPr="0069628E">
              <w:rPr>
                <w:rFonts w:ascii="Arial" w:hAnsi="Arial"/>
                <w:spacing w:val="-3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kawałkach,</w:t>
            </w:r>
            <w:r w:rsidRPr="0069628E">
              <w:rPr>
                <w:rFonts w:ascii="Arial" w:hAnsi="Arial"/>
                <w:spacing w:val="1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>woda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lub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olej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 xml:space="preserve">,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sól, bez konserwantów;</w:t>
            </w:r>
            <w:r w:rsidRPr="0069628E">
              <w:rPr>
                <w:rFonts w:ascii="Arial" w:hAnsi="Arial"/>
                <w:spacing w:val="1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opakowanie</w:t>
            </w:r>
            <w:r w:rsidRPr="0069628E">
              <w:rPr>
                <w:rFonts w:ascii="Arial" w:hAnsi="Arial"/>
                <w:spacing w:val="25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czyste</w:t>
            </w:r>
            <w:r w:rsidRPr="0069628E">
              <w:rPr>
                <w:rFonts w:ascii="Arial" w:hAnsi="Arial"/>
                <w:spacing w:val="-3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bez uszkodzeń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mechanicznych.</w:t>
            </w:r>
          </w:p>
        </w:tc>
        <w:tc>
          <w:tcPr>
            <w:tcW w:w="1133" w:type="dxa"/>
            <w:vAlign w:val="center"/>
          </w:tcPr>
          <w:p w:rsidR="007D0580" w:rsidRPr="0069628E" w:rsidRDefault="007D0580" w:rsidP="007D0580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/>
                <w:spacing w:val="-1"/>
                <w:sz w:val="16"/>
                <w:lang w:val="pl-PL"/>
              </w:rPr>
              <w:t>Szt.</w:t>
            </w:r>
          </w:p>
        </w:tc>
        <w:tc>
          <w:tcPr>
            <w:tcW w:w="1561" w:type="dxa"/>
            <w:vAlign w:val="center"/>
          </w:tcPr>
          <w:p w:rsidR="007D0580" w:rsidRPr="0069628E" w:rsidRDefault="007D0580" w:rsidP="007D0580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/>
                <w:spacing w:val="-1"/>
                <w:sz w:val="16"/>
                <w:lang w:val="pl-PL"/>
              </w:rPr>
              <w:t>170g</w:t>
            </w:r>
          </w:p>
        </w:tc>
        <w:tc>
          <w:tcPr>
            <w:tcW w:w="1133" w:type="dxa"/>
            <w:vAlign w:val="center"/>
          </w:tcPr>
          <w:p w:rsidR="007D0580" w:rsidRPr="0069628E" w:rsidRDefault="007D0580" w:rsidP="007D0580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/>
                <w:b/>
                <w:color w:val="333333"/>
                <w:spacing w:val="-1"/>
                <w:sz w:val="16"/>
                <w:lang w:val="pl-PL"/>
              </w:rPr>
              <w:t>220</w:t>
            </w:r>
          </w:p>
        </w:tc>
        <w:tc>
          <w:tcPr>
            <w:tcW w:w="1734" w:type="dxa"/>
          </w:tcPr>
          <w:p w:rsidR="007D0580" w:rsidRPr="0069628E" w:rsidRDefault="007D0580" w:rsidP="007D0580">
            <w:pPr>
              <w:pStyle w:val="TableParagraph"/>
              <w:jc w:val="center"/>
              <w:rPr>
                <w:rFonts w:ascii="Arial"/>
                <w:b/>
                <w:color w:val="333333"/>
                <w:spacing w:val="-1"/>
                <w:sz w:val="16"/>
                <w:lang w:val="pl-PL"/>
              </w:rPr>
            </w:pPr>
          </w:p>
        </w:tc>
        <w:tc>
          <w:tcPr>
            <w:tcW w:w="1417" w:type="dxa"/>
          </w:tcPr>
          <w:p w:rsidR="007D0580" w:rsidRPr="0069628E" w:rsidRDefault="007D0580" w:rsidP="007D0580">
            <w:pPr>
              <w:pStyle w:val="TableParagraph"/>
              <w:jc w:val="center"/>
              <w:rPr>
                <w:rFonts w:ascii="Arial"/>
                <w:b/>
                <w:color w:val="333333"/>
                <w:spacing w:val="-1"/>
                <w:sz w:val="16"/>
                <w:lang w:val="pl-PL"/>
              </w:rPr>
            </w:pPr>
          </w:p>
        </w:tc>
      </w:tr>
    </w:tbl>
    <w:p w:rsidR="00E64D7C" w:rsidRDefault="00E64D7C" w:rsidP="00F63F63">
      <w:pPr>
        <w:rPr>
          <w:rFonts w:ascii="Arial" w:hAnsi="Arial"/>
          <w:b/>
          <w:sz w:val="18"/>
          <w:u w:val="thick" w:color="000000"/>
        </w:rPr>
      </w:pPr>
    </w:p>
    <w:p w:rsidR="00E64D7C" w:rsidRDefault="00E64D7C" w:rsidP="00E64D7C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                                                                                                                                            SUMA </w:t>
      </w:r>
    </w:p>
    <w:p w:rsidR="00E64D7C" w:rsidRDefault="00E64D7C" w:rsidP="00E64D7C">
      <w:pPr>
        <w:rPr>
          <w:rFonts w:ascii="Arial" w:hAnsi="Arial" w:cs="Arial"/>
          <w:b/>
          <w:u w:val="single"/>
        </w:rPr>
      </w:pPr>
    </w:p>
    <w:p w:rsidR="00E64D7C" w:rsidRDefault="00E64D7C" w:rsidP="00E64D7C">
      <w:pPr>
        <w:rPr>
          <w:rFonts w:ascii="Arial" w:hAnsi="Arial" w:cs="Arial"/>
          <w:b/>
          <w:u w:val="single"/>
        </w:rPr>
      </w:pPr>
    </w:p>
    <w:p w:rsidR="00E64D7C" w:rsidRDefault="00E64D7C" w:rsidP="00E64D7C">
      <w:pPr>
        <w:ind w:left="993"/>
        <w:jc w:val="both"/>
        <w:rPr>
          <w:rFonts w:ascii="Arial" w:hAnsi="Arial" w:cs="Arial"/>
          <w:color w:val="000000"/>
          <w:sz w:val="22"/>
          <w:szCs w:val="22"/>
        </w:rPr>
      </w:pPr>
    </w:p>
    <w:p w:rsidR="00E64D7C" w:rsidRPr="00F8040D" w:rsidRDefault="00E64D7C" w:rsidP="00E64D7C">
      <w:pPr>
        <w:ind w:left="993"/>
        <w:jc w:val="both"/>
        <w:rPr>
          <w:rFonts w:ascii="Arial" w:hAnsi="Arial" w:cs="Arial"/>
          <w:color w:val="000000"/>
          <w:sz w:val="22"/>
          <w:szCs w:val="22"/>
        </w:rPr>
      </w:pPr>
      <w:r w:rsidRPr="00F8040D">
        <w:rPr>
          <w:rFonts w:ascii="Arial" w:hAnsi="Arial" w:cs="Arial"/>
          <w:color w:val="000000"/>
          <w:sz w:val="22"/>
          <w:szCs w:val="22"/>
        </w:rPr>
        <w:t>(słownie:....................................................................................................................................................)</w:t>
      </w:r>
    </w:p>
    <w:p w:rsidR="00E64D7C" w:rsidRPr="00F8040D" w:rsidRDefault="00E64D7C" w:rsidP="00E64D7C">
      <w:pPr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</w:p>
    <w:p w:rsidR="00E64D7C" w:rsidRDefault="00E64D7C" w:rsidP="00E64D7C">
      <w:pPr>
        <w:ind w:left="993"/>
        <w:jc w:val="both"/>
        <w:rPr>
          <w:rFonts w:ascii="Arial" w:hAnsi="Arial" w:cs="Arial"/>
          <w:color w:val="000000"/>
          <w:sz w:val="22"/>
          <w:szCs w:val="22"/>
        </w:rPr>
      </w:pPr>
    </w:p>
    <w:p w:rsidR="00E64D7C" w:rsidRDefault="00E64D7C" w:rsidP="00E64D7C">
      <w:pPr>
        <w:ind w:left="993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F8040D">
        <w:rPr>
          <w:rFonts w:ascii="Arial" w:hAnsi="Arial" w:cs="Arial"/>
          <w:color w:val="000000"/>
          <w:sz w:val="22"/>
          <w:szCs w:val="22"/>
        </w:rPr>
        <w:t>w</w:t>
      </w:r>
      <w:proofErr w:type="gramEnd"/>
      <w:r w:rsidRPr="00F8040D">
        <w:rPr>
          <w:rFonts w:ascii="Arial" w:hAnsi="Arial" w:cs="Arial"/>
          <w:color w:val="000000"/>
          <w:sz w:val="22"/>
          <w:szCs w:val="22"/>
        </w:rPr>
        <w:t xml:space="preserve"> tym cena netto …………………………………………………………</w:t>
      </w:r>
    </w:p>
    <w:p w:rsidR="00EA136D" w:rsidRDefault="00EA136D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 w:type="page"/>
      </w:r>
    </w:p>
    <w:p w:rsidR="00EA136D" w:rsidRPr="0069628E" w:rsidRDefault="00EA136D" w:rsidP="00EA136D">
      <w:pPr>
        <w:jc w:val="both"/>
        <w:rPr>
          <w:rFonts w:ascii="Arial" w:hAnsi="Arial" w:cs="Arial"/>
          <w:b/>
          <w:u w:val="single"/>
        </w:rPr>
      </w:pPr>
      <w:r w:rsidRPr="0069628E">
        <w:rPr>
          <w:rFonts w:ascii="Arial" w:hAnsi="Arial" w:cs="Arial"/>
          <w:b/>
          <w:u w:val="single"/>
        </w:rPr>
        <w:lastRenderedPageBreak/>
        <w:t>Część G - WYROBY GARMAŻERYJNE</w:t>
      </w:r>
    </w:p>
    <w:p w:rsidR="00EA136D" w:rsidRPr="0069628E" w:rsidRDefault="00EA136D" w:rsidP="00EA136D">
      <w:pPr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1342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6"/>
        <w:gridCol w:w="5279"/>
        <w:gridCol w:w="1569"/>
        <w:gridCol w:w="1998"/>
        <w:gridCol w:w="1998"/>
        <w:gridCol w:w="1998"/>
      </w:tblGrid>
      <w:tr w:rsidR="00EA136D" w:rsidRPr="0069628E" w:rsidTr="00EA136D">
        <w:trPr>
          <w:trHeight w:val="32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00" w:fill="C0C0C0"/>
            <w:vAlign w:val="center"/>
          </w:tcPr>
          <w:p w:rsidR="00EA136D" w:rsidRPr="0069628E" w:rsidRDefault="00EA136D" w:rsidP="00B6621A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69628E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LP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00" w:fill="C0C0C0"/>
            <w:vAlign w:val="center"/>
            <w:hideMark/>
          </w:tcPr>
          <w:p w:rsidR="00EA136D" w:rsidRPr="0069628E" w:rsidRDefault="00EA136D" w:rsidP="00B6621A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69628E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NAZWA TOWARU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CC00" w:fill="C0C0C0"/>
            <w:vAlign w:val="center"/>
            <w:hideMark/>
          </w:tcPr>
          <w:p w:rsidR="00EA136D" w:rsidRPr="0069628E" w:rsidRDefault="00EA136D" w:rsidP="00B6621A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69628E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Jednostka miary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CC00" w:fill="C0C0C0"/>
            <w:vAlign w:val="center"/>
          </w:tcPr>
          <w:p w:rsidR="00EA136D" w:rsidRPr="0069628E" w:rsidRDefault="00EA136D" w:rsidP="00B6621A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69628E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ILOŚĆ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CC00" w:fill="C0C0C0"/>
          </w:tcPr>
          <w:p w:rsidR="00EA136D" w:rsidRPr="0069628E" w:rsidRDefault="00EA136D" w:rsidP="00B6621A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Cena jednostkowa brutto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CC00" w:fill="C0C0C0"/>
          </w:tcPr>
          <w:p w:rsidR="00EA136D" w:rsidRPr="0069628E" w:rsidRDefault="00EA136D" w:rsidP="00B6621A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Wartość brutto</w:t>
            </w:r>
          </w:p>
        </w:tc>
      </w:tr>
      <w:tr w:rsidR="00EA136D" w:rsidRPr="0069628E" w:rsidTr="00EA136D">
        <w:trPr>
          <w:trHeight w:val="193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00" w:fill="C0C0C0"/>
            <w:vAlign w:val="center"/>
          </w:tcPr>
          <w:p w:rsidR="00EA136D" w:rsidRPr="0069628E" w:rsidRDefault="00EA136D" w:rsidP="00B6621A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</w:t>
            </w:r>
          </w:p>
        </w:tc>
        <w:tc>
          <w:tcPr>
            <w:tcW w:w="5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00" w:fill="C0C0C0"/>
            <w:vAlign w:val="center"/>
            <w:hideMark/>
          </w:tcPr>
          <w:p w:rsidR="00EA136D" w:rsidRPr="0069628E" w:rsidRDefault="00EA136D" w:rsidP="00B6621A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69628E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C0C0C0"/>
            <w:vAlign w:val="center"/>
            <w:hideMark/>
          </w:tcPr>
          <w:p w:rsidR="00EA136D" w:rsidRPr="0069628E" w:rsidRDefault="00EA136D" w:rsidP="00B6621A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69628E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3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C0C0C0"/>
            <w:vAlign w:val="center"/>
          </w:tcPr>
          <w:p w:rsidR="00EA136D" w:rsidRPr="0069628E" w:rsidRDefault="00EA136D" w:rsidP="00B6621A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69628E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4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C0C0C0"/>
          </w:tcPr>
          <w:p w:rsidR="00EA136D" w:rsidRPr="0069628E" w:rsidRDefault="00EA136D" w:rsidP="00B6621A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5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C0C0C0"/>
          </w:tcPr>
          <w:p w:rsidR="00EA136D" w:rsidRPr="0069628E" w:rsidRDefault="00EA136D" w:rsidP="00B6621A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6=4x5</w:t>
            </w:r>
          </w:p>
        </w:tc>
      </w:tr>
      <w:tr w:rsidR="00EA136D" w:rsidRPr="0069628E" w:rsidTr="00EA136D">
        <w:trPr>
          <w:trHeight w:val="226"/>
        </w:trPr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A136D" w:rsidRPr="0069628E" w:rsidRDefault="00EA136D" w:rsidP="00B662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28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A136D" w:rsidRPr="0069628E" w:rsidRDefault="00EA136D" w:rsidP="00B662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28E">
              <w:rPr>
                <w:rFonts w:ascii="Arial" w:hAnsi="Arial" w:cs="Arial"/>
                <w:color w:val="000000"/>
                <w:sz w:val="18"/>
                <w:szCs w:val="18"/>
              </w:rPr>
              <w:t xml:space="preserve">Pierogi </w:t>
            </w:r>
            <w:proofErr w:type="gramStart"/>
            <w:r w:rsidRPr="0069628E">
              <w:rPr>
                <w:rFonts w:ascii="Arial" w:hAnsi="Arial" w:cs="Arial"/>
                <w:color w:val="000000"/>
                <w:sz w:val="18"/>
                <w:szCs w:val="18"/>
              </w:rPr>
              <w:t>ruskie</w:t>
            </w:r>
            <w:proofErr w:type="gramEnd"/>
            <w:r w:rsidRPr="0069628E">
              <w:rPr>
                <w:rFonts w:ascii="Arial" w:hAnsi="Arial" w:cs="Arial"/>
                <w:color w:val="000000"/>
                <w:sz w:val="18"/>
                <w:szCs w:val="18"/>
              </w:rPr>
              <w:t xml:space="preserve"> ręcznie klejone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A136D" w:rsidRPr="0069628E" w:rsidRDefault="00EA136D" w:rsidP="00B662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69628E"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  <w:proofErr w:type="gramEnd"/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A136D" w:rsidRPr="0069628E" w:rsidRDefault="00EA136D" w:rsidP="00B6621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69628E">
              <w:rPr>
                <w:rFonts w:ascii="Arial" w:hAnsi="Arial" w:cs="Arial"/>
                <w:color w:val="333333"/>
                <w:sz w:val="18"/>
                <w:szCs w:val="18"/>
              </w:rPr>
              <w:t>800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EA136D" w:rsidRPr="0069628E" w:rsidRDefault="00EA136D" w:rsidP="00B6621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EA136D" w:rsidRPr="0069628E" w:rsidRDefault="00EA136D" w:rsidP="00B6621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EA136D" w:rsidRPr="0069628E" w:rsidTr="00EA136D">
        <w:trPr>
          <w:trHeight w:val="272"/>
        </w:trPr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A136D" w:rsidRPr="0069628E" w:rsidRDefault="00EA136D" w:rsidP="00B662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28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A136D" w:rsidRPr="0069628E" w:rsidRDefault="00EA136D" w:rsidP="00B662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28E">
              <w:rPr>
                <w:rFonts w:ascii="Arial" w:hAnsi="Arial" w:cs="Arial"/>
                <w:color w:val="000000"/>
                <w:sz w:val="18"/>
                <w:szCs w:val="18"/>
              </w:rPr>
              <w:t>Naleśniki z serem ręcznie smażone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A136D" w:rsidRPr="0069628E" w:rsidRDefault="00EA136D" w:rsidP="00B662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69628E"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  <w:proofErr w:type="gramEnd"/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A136D" w:rsidRPr="0069628E" w:rsidRDefault="00EA136D" w:rsidP="00B6621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69628E">
              <w:rPr>
                <w:rFonts w:ascii="Arial" w:hAnsi="Arial" w:cs="Arial"/>
                <w:color w:val="333333"/>
                <w:sz w:val="18"/>
                <w:szCs w:val="18"/>
              </w:rPr>
              <w:t>720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EA136D" w:rsidRPr="0069628E" w:rsidRDefault="00EA136D" w:rsidP="00B6621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EA136D" w:rsidRPr="0069628E" w:rsidRDefault="00EA136D" w:rsidP="00B6621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EA136D" w:rsidRPr="0069628E" w:rsidTr="00EA136D">
        <w:trPr>
          <w:trHeight w:val="133"/>
        </w:trPr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A136D" w:rsidRPr="0069628E" w:rsidRDefault="00EA136D" w:rsidP="00B662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28E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A136D" w:rsidRPr="0069628E" w:rsidRDefault="00EA136D" w:rsidP="00B662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28E">
              <w:rPr>
                <w:rFonts w:ascii="Arial" w:hAnsi="Arial" w:cs="Arial"/>
                <w:color w:val="000000"/>
                <w:sz w:val="18"/>
                <w:szCs w:val="18"/>
              </w:rPr>
              <w:t>Kluski śląskie nadziewane mięsem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A136D" w:rsidRPr="0069628E" w:rsidRDefault="00EA136D" w:rsidP="00B662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69628E"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  <w:proofErr w:type="gramEnd"/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A136D" w:rsidRPr="0069628E" w:rsidRDefault="00EA136D" w:rsidP="00B6621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69628E">
              <w:rPr>
                <w:rFonts w:ascii="Arial" w:hAnsi="Arial" w:cs="Arial"/>
                <w:color w:val="333333"/>
                <w:sz w:val="18"/>
                <w:szCs w:val="18"/>
              </w:rPr>
              <w:t>600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EA136D" w:rsidRPr="0069628E" w:rsidRDefault="00EA136D" w:rsidP="00B6621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EA136D" w:rsidRPr="0069628E" w:rsidRDefault="00EA136D" w:rsidP="00B6621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EA136D" w:rsidRPr="0069628E" w:rsidTr="00EA136D">
        <w:trPr>
          <w:trHeight w:val="193"/>
        </w:trPr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A136D" w:rsidRPr="0069628E" w:rsidRDefault="00EA136D" w:rsidP="00B662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28E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A136D" w:rsidRPr="0069628E" w:rsidRDefault="00EA136D" w:rsidP="00B662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28E">
              <w:rPr>
                <w:rFonts w:ascii="Arial" w:hAnsi="Arial" w:cs="Arial"/>
                <w:color w:val="000000"/>
                <w:sz w:val="18"/>
                <w:szCs w:val="18"/>
              </w:rPr>
              <w:t>Kluski śląskie małe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A136D" w:rsidRPr="0069628E" w:rsidRDefault="00EA136D" w:rsidP="00B662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69628E"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  <w:proofErr w:type="gramEnd"/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A136D" w:rsidRPr="0069628E" w:rsidRDefault="00EA136D" w:rsidP="00B6621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69628E">
              <w:rPr>
                <w:rFonts w:ascii="Arial" w:hAnsi="Arial" w:cs="Arial"/>
                <w:color w:val="333333"/>
                <w:sz w:val="18"/>
                <w:szCs w:val="18"/>
              </w:rPr>
              <w:t>500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EA136D" w:rsidRPr="0069628E" w:rsidRDefault="00EA136D" w:rsidP="00B6621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EA136D" w:rsidRPr="0069628E" w:rsidRDefault="00EA136D" w:rsidP="00B6621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EA136D" w:rsidRPr="0069628E" w:rsidTr="00EA136D">
        <w:trPr>
          <w:trHeight w:val="126"/>
        </w:trPr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A136D" w:rsidRPr="0069628E" w:rsidRDefault="00EA136D" w:rsidP="00B662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28E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A136D" w:rsidRPr="0069628E" w:rsidRDefault="00EA136D" w:rsidP="00B662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28E">
              <w:rPr>
                <w:rFonts w:ascii="Arial" w:hAnsi="Arial" w:cs="Arial"/>
                <w:color w:val="000000"/>
                <w:sz w:val="18"/>
                <w:szCs w:val="18"/>
              </w:rPr>
              <w:t>Kopytka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A136D" w:rsidRPr="0069628E" w:rsidRDefault="00EA136D" w:rsidP="00B662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69628E"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  <w:proofErr w:type="gramEnd"/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A136D" w:rsidRPr="0069628E" w:rsidRDefault="00EA136D" w:rsidP="00B6621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69628E">
              <w:rPr>
                <w:rFonts w:ascii="Arial" w:hAnsi="Arial" w:cs="Arial"/>
                <w:color w:val="333333"/>
                <w:sz w:val="18"/>
                <w:szCs w:val="18"/>
              </w:rPr>
              <w:t>400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EA136D" w:rsidRPr="0069628E" w:rsidRDefault="00EA136D" w:rsidP="00B6621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EA136D" w:rsidRPr="0069628E" w:rsidRDefault="00EA136D" w:rsidP="00B6621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EA136D" w:rsidRPr="0069628E" w:rsidTr="00EA136D">
        <w:trPr>
          <w:trHeight w:val="185"/>
        </w:trPr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A136D" w:rsidRPr="0069628E" w:rsidRDefault="00EA136D" w:rsidP="00B662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28E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A136D" w:rsidRPr="0069628E" w:rsidRDefault="00EA136D" w:rsidP="00B662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28E">
              <w:rPr>
                <w:rFonts w:ascii="Arial" w:hAnsi="Arial" w:cs="Arial"/>
                <w:color w:val="000000"/>
                <w:sz w:val="18"/>
                <w:szCs w:val="18"/>
              </w:rPr>
              <w:t>Placki ziemniaczane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A136D" w:rsidRPr="0069628E" w:rsidRDefault="00EA136D" w:rsidP="00B662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69628E"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  <w:proofErr w:type="gramEnd"/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A136D" w:rsidRPr="0069628E" w:rsidRDefault="00EA136D" w:rsidP="00B6621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69628E">
              <w:rPr>
                <w:rFonts w:ascii="Arial" w:hAnsi="Arial" w:cs="Arial"/>
                <w:color w:val="333333"/>
                <w:sz w:val="18"/>
                <w:szCs w:val="18"/>
              </w:rPr>
              <w:t>700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EA136D" w:rsidRPr="0069628E" w:rsidRDefault="00EA136D" w:rsidP="00B6621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EA136D" w:rsidRPr="0069628E" w:rsidRDefault="00EA136D" w:rsidP="00B6621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EA136D" w:rsidRPr="0069628E" w:rsidTr="00EA136D">
        <w:trPr>
          <w:trHeight w:val="259"/>
        </w:trPr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A136D" w:rsidRPr="0069628E" w:rsidRDefault="00EA136D" w:rsidP="00B662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28E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5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A136D" w:rsidRPr="0069628E" w:rsidRDefault="00EA136D" w:rsidP="00B662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28E">
              <w:rPr>
                <w:rFonts w:ascii="Arial" w:hAnsi="Arial" w:cs="Arial"/>
                <w:color w:val="000000"/>
                <w:sz w:val="18"/>
                <w:szCs w:val="18"/>
              </w:rPr>
              <w:t>Pierogi leniwe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A136D" w:rsidRPr="0069628E" w:rsidRDefault="00EA136D" w:rsidP="00B662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69628E"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  <w:proofErr w:type="gramEnd"/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A136D" w:rsidRPr="0069628E" w:rsidRDefault="00EA136D" w:rsidP="00B6621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69628E">
              <w:rPr>
                <w:rFonts w:ascii="Arial" w:hAnsi="Arial" w:cs="Arial"/>
                <w:color w:val="333333"/>
                <w:sz w:val="18"/>
                <w:szCs w:val="18"/>
              </w:rPr>
              <w:t>400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EA136D" w:rsidRPr="0069628E" w:rsidRDefault="00EA136D" w:rsidP="00B6621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EA136D" w:rsidRPr="0069628E" w:rsidRDefault="00EA136D" w:rsidP="00B6621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EA136D" w:rsidRPr="0069628E" w:rsidTr="00EA136D">
        <w:trPr>
          <w:trHeight w:val="259"/>
        </w:trPr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A136D" w:rsidRPr="0069628E" w:rsidRDefault="00EA136D" w:rsidP="00B662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28E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5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A136D" w:rsidRPr="0069628E" w:rsidRDefault="00EA136D" w:rsidP="00B662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28E">
              <w:rPr>
                <w:rFonts w:ascii="Arial" w:hAnsi="Arial" w:cs="Arial"/>
                <w:color w:val="000000"/>
                <w:sz w:val="18"/>
                <w:szCs w:val="18"/>
              </w:rPr>
              <w:t>Pierogi z owocami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A136D" w:rsidRPr="0069628E" w:rsidRDefault="00EA136D" w:rsidP="00B662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69628E"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  <w:proofErr w:type="gramEnd"/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A136D" w:rsidRPr="0069628E" w:rsidRDefault="00EA136D" w:rsidP="00B6621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69628E">
              <w:rPr>
                <w:rFonts w:ascii="Arial" w:hAnsi="Arial" w:cs="Arial"/>
                <w:color w:val="333333"/>
                <w:sz w:val="18"/>
                <w:szCs w:val="18"/>
              </w:rPr>
              <w:t>960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EA136D" w:rsidRPr="0069628E" w:rsidRDefault="00EA136D" w:rsidP="00B6621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EA136D" w:rsidRPr="0069628E" w:rsidRDefault="00EA136D" w:rsidP="00B6621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EA136D" w:rsidRPr="0069628E" w:rsidTr="00EA136D">
        <w:trPr>
          <w:trHeight w:val="259"/>
        </w:trPr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A136D" w:rsidRPr="0069628E" w:rsidRDefault="00EA136D" w:rsidP="00B662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28E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5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A136D" w:rsidRPr="0069628E" w:rsidRDefault="00EA136D" w:rsidP="00B662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28E">
              <w:rPr>
                <w:rFonts w:ascii="Arial" w:hAnsi="Arial" w:cs="Arial"/>
                <w:color w:val="000000"/>
                <w:sz w:val="18"/>
                <w:szCs w:val="18"/>
              </w:rPr>
              <w:t>Gołąbki z ryżem i mięsem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A136D" w:rsidRPr="0069628E" w:rsidRDefault="00EA136D" w:rsidP="00B662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69628E"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  <w:proofErr w:type="gramEnd"/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A136D" w:rsidRPr="0069628E" w:rsidRDefault="00EA136D" w:rsidP="00B6621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69628E">
              <w:rPr>
                <w:rFonts w:ascii="Arial" w:hAnsi="Arial" w:cs="Arial"/>
                <w:color w:val="333333"/>
                <w:sz w:val="18"/>
                <w:szCs w:val="18"/>
              </w:rPr>
              <w:t>660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EA136D" w:rsidRPr="0069628E" w:rsidRDefault="00EA136D" w:rsidP="00B6621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EA136D" w:rsidRPr="0069628E" w:rsidRDefault="00EA136D" w:rsidP="00B6621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EA136D" w:rsidRPr="0069628E" w:rsidTr="00EA136D">
        <w:trPr>
          <w:trHeight w:val="113"/>
        </w:trPr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A136D" w:rsidRPr="0069628E" w:rsidRDefault="00EA136D" w:rsidP="00B662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28E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A136D" w:rsidRPr="0069628E" w:rsidRDefault="00EA136D" w:rsidP="00B662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28E">
              <w:rPr>
                <w:rFonts w:ascii="Arial" w:hAnsi="Arial" w:cs="Arial"/>
                <w:color w:val="000000"/>
                <w:sz w:val="18"/>
                <w:szCs w:val="18"/>
              </w:rPr>
              <w:t>Gołąbki z kaszą gryczaną i pieczarkami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A136D" w:rsidRPr="0069628E" w:rsidRDefault="00EA136D" w:rsidP="00B662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69628E"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  <w:proofErr w:type="gramEnd"/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A136D" w:rsidRPr="0069628E" w:rsidRDefault="00EA136D" w:rsidP="00B6621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69628E">
              <w:rPr>
                <w:rFonts w:ascii="Arial" w:hAnsi="Arial" w:cs="Arial"/>
                <w:color w:val="333333"/>
                <w:sz w:val="18"/>
                <w:szCs w:val="18"/>
              </w:rPr>
              <w:t>320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EA136D" w:rsidRPr="0069628E" w:rsidRDefault="00EA136D" w:rsidP="00B6621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EA136D" w:rsidRPr="0069628E" w:rsidRDefault="00EA136D" w:rsidP="00B6621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</w:tbl>
    <w:p w:rsidR="00EA136D" w:rsidRDefault="00EA136D" w:rsidP="00EA136D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                                                                                                                                            SUMA </w:t>
      </w:r>
    </w:p>
    <w:p w:rsidR="00EA136D" w:rsidRDefault="00EA136D" w:rsidP="00EA136D">
      <w:pPr>
        <w:rPr>
          <w:rFonts w:ascii="Arial" w:hAnsi="Arial" w:cs="Arial"/>
          <w:b/>
          <w:u w:val="single"/>
        </w:rPr>
      </w:pPr>
    </w:p>
    <w:p w:rsidR="00EA136D" w:rsidRDefault="00EA136D" w:rsidP="00EA136D">
      <w:pPr>
        <w:rPr>
          <w:rFonts w:ascii="Arial" w:hAnsi="Arial" w:cs="Arial"/>
          <w:b/>
          <w:u w:val="single"/>
        </w:rPr>
      </w:pPr>
    </w:p>
    <w:p w:rsidR="00EA136D" w:rsidRDefault="00EA136D" w:rsidP="00EA136D">
      <w:pPr>
        <w:ind w:left="993"/>
        <w:jc w:val="both"/>
        <w:rPr>
          <w:rFonts w:ascii="Arial" w:hAnsi="Arial" w:cs="Arial"/>
          <w:color w:val="000000"/>
          <w:sz w:val="22"/>
          <w:szCs w:val="22"/>
        </w:rPr>
      </w:pPr>
    </w:p>
    <w:p w:rsidR="00EA136D" w:rsidRPr="00F8040D" w:rsidRDefault="00EA136D" w:rsidP="00EA136D">
      <w:pPr>
        <w:ind w:left="993"/>
        <w:jc w:val="both"/>
        <w:rPr>
          <w:rFonts w:ascii="Arial" w:hAnsi="Arial" w:cs="Arial"/>
          <w:color w:val="000000"/>
          <w:sz w:val="22"/>
          <w:szCs w:val="22"/>
        </w:rPr>
      </w:pPr>
      <w:r w:rsidRPr="00F8040D">
        <w:rPr>
          <w:rFonts w:ascii="Arial" w:hAnsi="Arial" w:cs="Arial"/>
          <w:color w:val="000000"/>
          <w:sz w:val="22"/>
          <w:szCs w:val="22"/>
        </w:rPr>
        <w:t>(słownie:....................................................................................................................................................)</w:t>
      </w:r>
    </w:p>
    <w:p w:rsidR="00EA136D" w:rsidRPr="00F8040D" w:rsidRDefault="00EA136D" w:rsidP="00EA136D">
      <w:pPr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</w:p>
    <w:p w:rsidR="00EA136D" w:rsidRDefault="00EA136D" w:rsidP="00EA136D">
      <w:pPr>
        <w:ind w:left="993"/>
        <w:jc w:val="both"/>
        <w:rPr>
          <w:rFonts w:ascii="Arial" w:hAnsi="Arial" w:cs="Arial"/>
          <w:color w:val="000000"/>
          <w:sz w:val="22"/>
          <w:szCs w:val="22"/>
        </w:rPr>
      </w:pPr>
    </w:p>
    <w:p w:rsidR="00EA136D" w:rsidRDefault="00EA136D" w:rsidP="00EA136D">
      <w:pPr>
        <w:ind w:left="993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F8040D">
        <w:rPr>
          <w:rFonts w:ascii="Arial" w:hAnsi="Arial" w:cs="Arial"/>
          <w:color w:val="000000"/>
          <w:sz w:val="22"/>
          <w:szCs w:val="22"/>
        </w:rPr>
        <w:t>w</w:t>
      </w:r>
      <w:proofErr w:type="gramEnd"/>
      <w:r w:rsidRPr="00F8040D">
        <w:rPr>
          <w:rFonts w:ascii="Arial" w:hAnsi="Arial" w:cs="Arial"/>
          <w:color w:val="000000"/>
          <w:sz w:val="22"/>
          <w:szCs w:val="22"/>
        </w:rPr>
        <w:t xml:space="preserve"> tym cena netto …………………………………………………………</w:t>
      </w:r>
    </w:p>
    <w:p w:rsidR="00EA136D" w:rsidRDefault="00EA136D" w:rsidP="00EA136D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 w:type="page"/>
      </w:r>
    </w:p>
    <w:p w:rsidR="00EA136D" w:rsidRPr="0069628E" w:rsidRDefault="00EA136D" w:rsidP="00EA136D">
      <w:pPr>
        <w:spacing w:before="77" w:line="242" w:lineRule="auto"/>
        <w:ind w:left="118" w:right="114"/>
        <w:jc w:val="both"/>
        <w:rPr>
          <w:rFonts w:ascii="Arial" w:hAnsi="Arial"/>
          <w:spacing w:val="-1"/>
          <w:sz w:val="18"/>
        </w:rPr>
      </w:pPr>
    </w:p>
    <w:p w:rsidR="00EA136D" w:rsidRDefault="00EA136D">
      <w:pPr>
        <w:rPr>
          <w:rFonts w:ascii="Arial" w:hAnsi="Arial" w:cs="Arial"/>
          <w:color w:val="000000"/>
          <w:sz w:val="22"/>
          <w:szCs w:val="22"/>
        </w:rPr>
      </w:pPr>
    </w:p>
    <w:p w:rsidR="00264983" w:rsidRPr="0069628E" w:rsidRDefault="00264983" w:rsidP="00264983">
      <w:pPr>
        <w:ind w:left="118"/>
        <w:jc w:val="both"/>
        <w:rPr>
          <w:rFonts w:ascii="Arial" w:eastAsia="Arial" w:hAnsi="Arial" w:cs="Arial"/>
          <w:sz w:val="18"/>
          <w:szCs w:val="18"/>
        </w:rPr>
      </w:pPr>
      <w:r w:rsidRPr="0069628E">
        <w:rPr>
          <w:rFonts w:ascii="Arial" w:hAnsi="Arial"/>
          <w:b/>
          <w:sz w:val="18"/>
          <w:u w:val="thick" w:color="000000"/>
        </w:rPr>
        <w:t>Część</w:t>
      </w:r>
      <w:r w:rsidRPr="0069628E">
        <w:rPr>
          <w:rFonts w:ascii="Arial" w:hAnsi="Arial"/>
          <w:b/>
          <w:spacing w:val="-2"/>
          <w:sz w:val="18"/>
          <w:u w:val="thick" w:color="000000"/>
        </w:rPr>
        <w:t xml:space="preserve"> </w:t>
      </w:r>
      <w:r w:rsidRPr="0069628E">
        <w:rPr>
          <w:rFonts w:ascii="Arial" w:hAnsi="Arial"/>
          <w:b/>
          <w:sz w:val="18"/>
          <w:u w:val="thick" w:color="000000"/>
        </w:rPr>
        <w:t>H</w:t>
      </w:r>
      <w:r w:rsidRPr="0069628E">
        <w:rPr>
          <w:rFonts w:ascii="Arial" w:hAnsi="Arial"/>
          <w:b/>
          <w:spacing w:val="1"/>
          <w:sz w:val="18"/>
          <w:u w:val="thick" w:color="000000"/>
        </w:rPr>
        <w:t xml:space="preserve"> </w:t>
      </w:r>
      <w:r w:rsidRPr="0069628E">
        <w:rPr>
          <w:rFonts w:ascii="Arial" w:hAnsi="Arial"/>
          <w:b/>
          <w:sz w:val="18"/>
          <w:u w:val="thick" w:color="000000"/>
        </w:rPr>
        <w:t>-</w:t>
      </w:r>
      <w:r w:rsidRPr="0069628E">
        <w:rPr>
          <w:rFonts w:ascii="Arial" w:hAnsi="Arial"/>
          <w:b/>
          <w:spacing w:val="50"/>
          <w:sz w:val="18"/>
          <w:u w:val="thick" w:color="000000"/>
        </w:rPr>
        <w:t xml:space="preserve"> </w:t>
      </w:r>
      <w:r w:rsidRPr="0069628E">
        <w:rPr>
          <w:rFonts w:ascii="Arial" w:hAnsi="Arial"/>
          <w:b/>
          <w:sz w:val="18"/>
          <w:u w:val="thick" w:color="000000"/>
        </w:rPr>
        <w:t>PIECZYWO</w:t>
      </w:r>
    </w:p>
    <w:tbl>
      <w:tblPr>
        <w:tblStyle w:val="TableNormal"/>
        <w:tblW w:w="12524" w:type="dxa"/>
        <w:tblInd w:w="98" w:type="dxa"/>
        <w:tblLayout w:type="fixed"/>
        <w:tblLook w:val="01E0" w:firstRow="1" w:lastRow="1" w:firstColumn="1" w:lastColumn="1" w:noHBand="0" w:noVBand="0"/>
      </w:tblPr>
      <w:tblGrid>
        <w:gridCol w:w="506"/>
        <w:gridCol w:w="5039"/>
        <w:gridCol w:w="1133"/>
        <w:gridCol w:w="1263"/>
        <w:gridCol w:w="1133"/>
        <w:gridCol w:w="1749"/>
        <w:gridCol w:w="1701"/>
      </w:tblGrid>
      <w:tr w:rsidR="00264983" w:rsidRPr="0069628E" w:rsidTr="00264983">
        <w:trPr>
          <w:trHeight w:hRule="exact" w:val="677"/>
        </w:trPr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C0C0C0"/>
          </w:tcPr>
          <w:p w:rsidR="00264983" w:rsidRPr="0069628E" w:rsidRDefault="00264983" w:rsidP="00F23FEE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7"/>
                <w:szCs w:val="17"/>
                <w:lang w:val="pl-PL"/>
              </w:rPr>
            </w:pPr>
          </w:p>
          <w:p w:rsidR="00264983" w:rsidRPr="0069628E" w:rsidRDefault="00264983" w:rsidP="00F23FEE">
            <w:pPr>
              <w:pStyle w:val="TableParagraph"/>
              <w:ind w:left="131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69628E">
              <w:rPr>
                <w:rFonts w:ascii="Arial"/>
                <w:b/>
                <w:sz w:val="18"/>
                <w:lang w:val="pl-PL"/>
              </w:rPr>
              <w:t>LP</w:t>
            </w:r>
          </w:p>
        </w:tc>
        <w:tc>
          <w:tcPr>
            <w:tcW w:w="5039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64983" w:rsidRPr="0069628E" w:rsidRDefault="00264983" w:rsidP="00F23FEE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7"/>
                <w:szCs w:val="17"/>
                <w:lang w:val="pl-PL"/>
              </w:rPr>
            </w:pPr>
          </w:p>
          <w:p w:rsidR="00264983" w:rsidRPr="0069628E" w:rsidRDefault="00264983" w:rsidP="00F23FEE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69628E">
              <w:rPr>
                <w:rFonts w:ascii="Arial"/>
                <w:b/>
                <w:spacing w:val="-1"/>
                <w:sz w:val="18"/>
                <w:lang w:val="pl-PL"/>
              </w:rPr>
              <w:t>NAZWA</w:t>
            </w:r>
            <w:r w:rsidRPr="0069628E">
              <w:rPr>
                <w:rFonts w:ascii="Arial"/>
                <w:b/>
                <w:spacing w:val="-3"/>
                <w:sz w:val="18"/>
                <w:lang w:val="pl-PL"/>
              </w:rPr>
              <w:t xml:space="preserve"> </w:t>
            </w:r>
            <w:r w:rsidRPr="0069628E">
              <w:rPr>
                <w:rFonts w:ascii="Arial"/>
                <w:b/>
                <w:spacing w:val="-1"/>
                <w:sz w:val="18"/>
                <w:lang w:val="pl-PL"/>
              </w:rPr>
              <w:t>TOWARU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64983" w:rsidRPr="0069628E" w:rsidRDefault="00264983" w:rsidP="00F23FEE">
            <w:pPr>
              <w:pStyle w:val="TableParagraph"/>
              <w:spacing w:before="96"/>
              <w:ind w:left="320" w:right="48" w:hanging="20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69628E">
              <w:rPr>
                <w:rFonts w:ascii="Arial"/>
                <w:b/>
                <w:spacing w:val="-1"/>
                <w:sz w:val="18"/>
                <w:lang w:val="pl-PL"/>
              </w:rPr>
              <w:t>Jednostka</w:t>
            </w:r>
            <w:r w:rsidRPr="0069628E">
              <w:rPr>
                <w:rFonts w:ascii="Arial"/>
                <w:b/>
                <w:spacing w:val="26"/>
                <w:sz w:val="18"/>
                <w:lang w:val="pl-PL"/>
              </w:rPr>
              <w:t xml:space="preserve"> </w:t>
            </w:r>
            <w:r w:rsidRPr="0069628E">
              <w:rPr>
                <w:rFonts w:ascii="Arial"/>
                <w:b/>
                <w:sz w:val="18"/>
                <w:lang w:val="pl-PL"/>
              </w:rPr>
              <w:t>miary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64983" w:rsidRPr="0069628E" w:rsidRDefault="00264983" w:rsidP="00F23FEE">
            <w:pPr>
              <w:pStyle w:val="TableParagraph"/>
              <w:ind w:left="192" w:right="226" w:firstLine="76"/>
              <w:jc w:val="both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69628E">
              <w:rPr>
                <w:rFonts w:ascii="Arial"/>
                <w:b/>
                <w:spacing w:val="-1"/>
                <w:sz w:val="18"/>
                <w:lang w:val="pl-PL"/>
              </w:rPr>
              <w:t>Minimalna</w:t>
            </w:r>
            <w:r w:rsidRPr="0069628E">
              <w:rPr>
                <w:rFonts w:ascii="Arial"/>
                <w:b/>
                <w:spacing w:val="28"/>
                <w:sz w:val="18"/>
                <w:lang w:val="pl-PL"/>
              </w:rPr>
              <w:t xml:space="preserve"> </w:t>
            </w:r>
            <w:r w:rsidRPr="0069628E">
              <w:rPr>
                <w:rFonts w:ascii="Arial"/>
                <w:b/>
                <w:sz w:val="18"/>
                <w:lang w:val="pl-PL"/>
              </w:rPr>
              <w:t xml:space="preserve">gramatura </w:t>
            </w:r>
            <w:r w:rsidRPr="0069628E">
              <w:rPr>
                <w:rFonts w:ascii="Arial"/>
                <w:b/>
                <w:spacing w:val="-1"/>
                <w:sz w:val="18"/>
                <w:lang w:val="pl-PL"/>
              </w:rPr>
              <w:t>opakowania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4" w:space="0" w:color="auto"/>
              <w:right w:val="single" w:sz="5" w:space="0" w:color="000000"/>
            </w:tcBorders>
            <w:shd w:val="clear" w:color="auto" w:fill="C0C0C0"/>
          </w:tcPr>
          <w:p w:rsidR="00264983" w:rsidRPr="0069628E" w:rsidRDefault="00264983" w:rsidP="00F23FEE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7"/>
                <w:szCs w:val="17"/>
                <w:lang w:val="pl-PL"/>
              </w:rPr>
            </w:pPr>
          </w:p>
          <w:p w:rsidR="00264983" w:rsidRPr="0069628E" w:rsidRDefault="00264983" w:rsidP="00F23FEE">
            <w:pPr>
              <w:pStyle w:val="TableParagraph"/>
              <w:ind w:left="250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69628E">
              <w:rPr>
                <w:rFonts w:ascii="Arial" w:hAnsi="Arial"/>
                <w:b/>
                <w:spacing w:val="-1"/>
                <w:sz w:val="18"/>
                <w:lang w:val="pl-PL"/>
              </w:rPr>
              <w:t>ILOŚĆ</w:t>
            </w:r>
          </w:p>
        </w:tc>
        <w:tc>
          <w:tcPr>
            <w:tcW w:w="1749" w:type="dxa"/>
            <w:tcBorders>
              <w:top w:val="single" w:sz="5" w:space="0" w:color="000000"/>
              <w:left w:val="single" w:sz="4" w:space="0" w:color="auto"/>
              <w:bottom w:val="single" w:sz="4" w:space="0" w:color="auto"/>
              <w:right w:val="single" w:sz="5" w:space="0" w:color="000000"/>
            </w:tcBorders>
            <w:shd w:val="clear" w:color="auto" w:fill="C0C0C0"/>
          </w:tcPr>
          <w:p w:rsidR="00264983" w:rsidRPr="0069628E" w:rsidRDefault="00264983" w:rsidP="00F23FEE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7"/>
                <w:szCs w:val="17"/>
                <w:lang w:val="pl-PL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  <w:lang w:val="pl-PL"/>
              </w:rPr>
              <w:t>Cena jednostkowa brutto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4" w:space="0" w:color="auto"/>
              <w:bottom w:val="single" w:sz="4" w:space="0" w:color="auto"/>
              <w:right w:val="single" w:sz="5" w:space="0" w:color="000000"/>
            </w:tcBorders>
            <w:shd w:val="clear" w:color="auto" w:fill="C0C0C0"/>
          </w:tcPr>
          <w:p w:rsidR="00264983" w:rsidRPr="0069628E" w:rsidRDefault="00264983" w:rsidP="00F23FEE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7"/>
                <w:szCs w:val="17"/>
                <w:lang w:val="pl-PL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  <w:lang w:val="pl-PL"/>
              </w:rPr>
              <w:t>Wartość brutto</w:t>
            </w:r>
          </w:p>
        </w:tc>
      </w:tr>
      <w:tr w:rsidR="00264983" w:rsidRPr="0069628E" w:rsidTr="00264983">
        <w:trPr>
          <w:trHeight w:hRule="exact" w:val="26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64983" w:rsidRPr="0069628E" w:rsidRDefault="00264983" w:rsidP="00F23FEE">
            <w:pPr>
              <w:pStyle w:val="TableParagraph"/>
              <w:spacing w:line="200" w:lineRule="exact"/>
              <w:ind w:right="33"/>
              <w:jc w:val="center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69628E">
              <w:rPr>
                <w:rFonts w:ascii="Arial"/>
                <w:b/>
                <w:sz w:val="18"/>
                <w:lang w:val="pl-PL"/>
              </w:rPr>
              <w:t>1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64983" w:rsidRPr="0069628E" w:rsidRDefault="00264983" w:rsidP="00F23FEE">
            <w:pPr>
              <w:pStyle w:val="TableParagraph"/>
              <w:spacing w:line="200" w:lineRule="exact"/>
              <w:ind w:right="2"/>
              <w:jc w:val="center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69628E">
              <w:rPr>
                <w:rFonts w:ascii="Arial"/>
                <w:b/>
                <w:sz w:val="18"/>
                <w:lang w:val="pl-PL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64983" w:rsidRPr="0069628E" w:rsidRDefault="00264983" w:rsidP="00F23FEE">
            <w:pPr>
              <w:pStyle w:val="TableParagraph"/>
              <w:spacing w:line="200" w:lineRule="exact"/>
              <w:ind w:left="64"/>
              <w:jc w:val="center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69628E">
              <w:rPr>
                <w:rFonts w:ascii="Arial"/>
                <w:b/>
                <w:sz w:val="18"/>
                <w:lang w:val="pl-PL"/>
              </w:rPr>
              <w:t>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64983" w:rsidRPr="0069628E" w:rsidRDefault="00264983" w:rsidP="00F23FEE">
            <w:pPr>
              <w:pStyle w:val="TableParagraph"/>
              <w:spacing w:line="200" w:lineRule="exact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69628E">
              <w:rPr>
                <w:rFonts w:ascii="Arial"/>
                <w:b/>
                <w:sz w:val="18"/>
                <w:lang w:val="pl-PL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64983" w:rsidRPr="0069628E" w:rsidRDefault="00264983" w:rsidP="00F23FEE">
            <w:pPr>
              <w:pStyle w:val="TableParagraph"/>
              <w:spacing w:line="200" w:lineRule="exact"/>
              <w:ind w:right="32"/>
              <w:jc w:val="center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69628E">
              <w:rPr>
                <w:rFonts w:ascii="Arial"/>
                <w:b/>
                <w:sz w:val="18"/>
                <w:lang w:val="pl-PL"/>
              </w:rPr>
              <w:t>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64983" w:rsidRPr="0069628E" w:rsidRDefault="00264983" w:rsidP="00F23FEE">
            <w:pPr>
              <w:pStyle w:val="TableParagraph"/>
              <w:spacing w:line="200" w:lineRule="exact"/>
              <w:ind w:right="32"/>
              <w:jc w:val="center"/>
              <w:rPr>
                <w:rFonts w:ascii="Arial"/>
                <w:b/>
                <w:sz w:val="18"/>
                <w:lang w:val="pl-PL"/>
              </w:rPr>
            </w:pPr>
            <w:r>
              <w:rPr>
                <w:rFonts w:ascii="Arial"/>
                <w:b/>
                <w:sz w:val="18"/>
                <w:lang w:val="pl-PL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64983" w:rsidRPr="0069628E" w:rsidRDefault="00264983" w:rsidP="00F23FEE">
            <w:pPr>
              <w:pStyle w:val="TableParagraph"/>
              <w:spacing w:line="200" w:lineRule="exact"/>
              <w:ind w:right="32"/>
              <w:jc w:val="center"/>
              <w:rPr>
                <w:rFonts w:ascii="Arial"/>
                <w:b/>
                <w:sz w:val="18"/>
                <w:lang w:val="pl-PL"/>
              </w:rPr>
            </w:pPr>
            <w:r>
              <w:rPr>
                <w:rFonts w:ascii="Arial"/>
                <w:b/>
                <w:sz w:val="18"/>
                <w:lang w:val="pl-PL"/>
              </w:rPr>
              <w:t>7=5x6</w:t>
            </w:r>
          </w:p>
        </w:tc>
      </w:tr>
      <w:tr w:rsidR="00264983" w:rsidRPr="0069628E" w:rsidTr="00264983">
        <w:trPr>
          <w:trHeight w:hRule="exact" w:val="746"/>
        </w:trPr>
        <w:tc>
          <w:tcPr>
            <w:tcW w:w="506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64983" w:rsidRPr="0069628E" w:rsidRDefault="00264983" w:rsidP="00264983">
            <w:pPr>
              <w:pStyle w:val="TableParagraph"/>
              <w:numPr>
                <w:ilvl w:val="0"/>
                <w:numId w:val="66"/>
              </w:numPr>
              <w:ind w:right="1"/>
              <w:jc w:val="center"/>
              <w:rPr>
                <w:rFonts w:ascii="Arial"/>
                <w:sz w:val="16"/>
                <w:lang w:val="pl-PL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4983" w:rsidRPr="0069628E" w:rsidRDefault="00264983" w:rsidP="00F23FEE">
            <w:pPr>
              <w:pStyle w:val="TableParagraph"/>
              <w:ind w:left="63" w:right="435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 w:hAnsi="Arial"/>
                <w:sz w:val="16"/>
                <w:lang w:val="pl-PL"/>
              </w:rPr>
              <w:t>Bułka</w:t>
            </w:r>
            <w:r w:rsidRPr="0069628E">
              <w:rPr>
                <w:rFonts w:ascii="Arial" w:hAnsi="Arial"/>
                <w:spacing w:val="43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 xml:space="preserve">razowa typu kajzerka </w:t>
            </w:r>
            <w:r w:rsidRPr="0069628E">
              <w:rPr>
                <w:rFonts w:ascii="Arial" w:hAnsi="Arial"/>
                <w:spacing w:val="1"/>
                <w:sz w:val="16"/>
                <w:lang w:val="pl-PL"/>
              </w:rPr>
              <w:t>- skład</w:t>
            </w:r>
            <w:r w:rsidRPr="0069628E">
              <w:rPr>
                <w:rFonts w:ascii="Arial" w:hAnsi="Arial"/>
                <w:spacing w:val="-3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>surowcowy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: mąka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>pszenna</w:t>
            </w:r>
            <w:r w:rsidRPr="0069628E">
              <w:rPr>
                <w:rFonts w:ascii="Arial" w:hAnsi="Arial"/>
                <w:sz w:val="16"/>
                <w:lang w:val="pl-PL"/>
              </w:rPr>
              <w:t>,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>drożdże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,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 xml:space="preserve">sól, 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>woda</w:t>
            </w:r>
            <w:r w:rsidRPr="0069628E">
              <w:rPr>
                <w:rFonts w:ascii="Arial" w:hAnsi="Arial"/>
                <w:sz w:val="16"/>
                <w:lang w:val="pl-PL"/>
              </w:rPr>
              <w:t>, i</w:t>
            </w:r>
            <w:r w:rsidRPr="0069628E">
              <w:rPr>
                <w:rFonts w:ascii="Arial" w:hAnsi="Arial"/>
                <w:spacing w:val="1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inne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surowce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określone</w:t>
            </w:r>
            <w:r w:rsidRPr="0069628E">
              <w:rPr>
                <w:rFonts w:ascii="Arial" w:hAnsi="Arial"/>
                <w:spacing w:val="-3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recepturą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1"/>
                <w:sz w:val="16"/>
                <w:lang w:val="pl-PL"/>
              </w:rPr>
              <w:t>bez</w:t>
            </w:r>
            <w:r w:rsidRPr="0069628E">
              <w:rPr>
                <w:rFonts w:ascii="Arial" w:hAnsi="Arial"/>
                <w:spacing w:val="-3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 xml:space="preserve">spulchniaczy </w:t>
            </w:r>
            <w:r w:rsidRPr="0069628E">
              <w:rPr>
                <w:rFonts w:ascii="Arial" w:hAnsi="Arial"/>
                <w:sz w:val="16"/>
                <w:lang w:val="pl-PL"/>
              </w:rPr>
              <w:t>i</w:t>
            </w:r>
            <w:r w:rsidRPr="0069628E">
              <w:rPr>
                <w:rFonts w:ascii="Arial" w:hAnsi="Arial"/>
                <w:spacing w:val="33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 xml:space="preserve">polepszaczy, </w:t>
            </w:r>
            <w:r w:rsidRPr="0069628E">
              <w:rPr>
                <w:rFonts w:ascii="Arial" w:hAnsi="Arial"/>
                <w:sz w:val="16"/>
                <w:lang w:val="pl-PL"/>
              </w:rPr>
              <w:t>bez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 xml:space="preserve"> wgnieceń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i</w:t>
            </w:r>
            <w:r w:rsidRPr="0069628E">
              <w:rPr>
                <w:rFonts w:ascii="Arial" w:hAnsi="Arial"/>
                <w:spacing w:val="1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 xml:space="preserve">uszkodzeń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mechanicznych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 xml:space="preserve">,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opakowanie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zbiorcze</w:t>
            </w:r>
            <w:r w:rsidRPr="0069628E">
              <w:rPr>
                <w:rFonts w:ascii="Arial" w:hAnsi="Arial"/>
                <w:spacing w:val="1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-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 xml:space="preserve">kosz 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>plastikowy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, czysty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nieuszkodzony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64983" w:rsidRPr="0069628E" w:rsidRDefault="00264983" w:rsidP="00F23FE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/>
                <w:spacing w:val="-1"/>
                <w:sz w:val="16"/>
                <w:lang w:val="pl-PL"/>
              </w:rPr>
              <w:t>Szt.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:rsidR="00264983" w:rsidRPr="0069628E" w:rsidRDefault="00264983" w:rsidP="00F23FEE">
            <w:pPr>
              <w:pStyle w:val="TableParagraph"/>
              <w:ind w:right="66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/>
                <w:spacing w:val="-1"/>
                <w:sz w:val="16"/>
                <w:lang w:val="pl-PL"/>
              </w:rPr>
              <w:t>50</w:t>
            </w:r>
            <w:r w:rsidRPr="0069628E">
              <w:rPr>
                <w:rFonts w:ascii="Arial"/>
                <w:sz w:val="16"/>
                <w:lang w:val="pl-PL"/>
              </w:rPr>
              <w:t xml:space="preserve"> g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64983" w:rsidRPr="0069628E" w:rsidRDefault="00264983" w:rsidP="00F23FEE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 w:eastAsia="Arial" w:hAnsi="Arial" w:cs="Arial"/>
                <w:sz w:val="16"/>
                <w:szCs w:val="16"/>
                <w:lang w:val="pl-PL"/>
              </w:rPr>
              <w:t>8000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4983" w:rsidRPr="0069628E" w:rsidRDefault="00264983" w:rsidP="00F23FEE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4983" w:rsidRPr="0069628E" w:rsidRDefault="00264983" w:rsidP="00F23FEE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</w:tr>
      <w:tr w:rsidR="00264983" w:rsidRPr="0069628E" w:rsidTr="00264983">
        <w:trPr>
          <w:trHeight w:hRule="exact" w:val="929"/>
        </w:trPr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64983" w:rsidRPr="0069628E" w:rsidRDefault="00264983" w:rsidP="00264983">
            <w:pPr>
              <w:pStyle w:val="TableParagraph"/>
              <w:numPr>
                <w:ilvl w:val="0"/>
                <w:numId w:val="66"/>
              </w:numPr>
              <w:ind w:right="1"/>
              <w:jc w:val="center"/>
              <w:rPr>
                <w:rFonts w:ascii="Arial"/>
                <w:sz w:val="16"/>
                <w:lang w:val="pl-PL"/>
              </w:rPr>
            </w:pPr>
          </w:p>
        </w:tc>
        <w:tc>
          <w:tcPr>
            <w:tcW w:w="5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4983" w:rsidRPr="0069628E" w:rsidRDefault="00264983" w:rsidP="00F23FEE">
            <w:pPr>
              <w:pStyle w:val="TableParagraph"/>
              <w:ind w:left="63" w:right="78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 w:hAnsi="Arial"/>
                <w:sz w:val="16"/>
                <w:lang w:val="pl-PL"/>
              </w:rPr>
              <w:t>Bułka</w:t>
            </w:r>
            <w:r w:rsidRPr="0069628E">
              <w:rPr>
                <w:rFonts w:ascii="Arial" w:hAnsi="Arial"/>
                <w:spacing w:val="-3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 xml:space="preserve">grahamka </w:t>
            </w:r>
            <w:r w:rsidRPr="0069628E">
              <w:rPr>
                <w:rFonts w:ascii="Arial" w:hAnsi="Arial"/>
                <w:sz w:val="16"/>
                <w:lang w:val="pl-PL"/>
              </w:rPr>
              <w:t>-</w:t>
            </w:r>
            <w:r w:rsidRPr="0069628E">
              <w:rPr>
                <w:rFonts w:ascii="Arial" w:hAnsi="Arial"/>
                <w:spacing w:val="-3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z w:val="16"/>
                <w:lang w:val="pl-PL"/>
              </w:rPr>
              <w:t>skład</w:t>
            </w:r>
            <w:r w:rsidRPr="0069628E">
              <w:rPr>
                <w:rFonts w:ascii="Arial" w:hAnsi="Arial"/>
                <w:spacing w:val="-3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>surowcowy: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 xml:space="preserve"> mąka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>pszenna</w:t>
            </w:r>
            <w:r w:rsidRPr="0069628E">
              <w:rPr>
                <w:rFonts w:ascii="Arial" w:hAnsi="Arial"/>
                <w:sz w:val="16"/>
                <w:lang w:val="pl-PL"/>
              </w:rPr>
              <w:t>, mąka</w:t>
            </w:r>
            <w:r w:rsidRPr="0069628E">
              <w:rPr>
                <w:rFonts w:ascii="Arial" w:hAnsi="Arial"/>
                <w:spacing w:val="-3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pszenna</w:t>
            </w:r>
            <w:r w:rsidRPr="0069628E">
              <w:rPr>
                <w:rFonts w:ascii="Arial" w:hAnsi="Arial"/>
                <w:spacing w:val="39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graham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2"/>
                <w:sz w:val="16"/>
                <w:lang w:val="pl-PL"/>
              </w:rPr>
              <w:t>drożdże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sól,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>woda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i</w:t>
            </w:r>
            <w:r w:rsidRPr="0069628E">
              <w:rPr>
                <w:rFonts w:ascii="Arial" w:hAnsi="Arial"/>
                <w:spacing w:val="1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inne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surowce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określone</w:t>
            </w:r>
            <w:r w:rsidRPr="0069628E">
              <w:rPr>
                <w:rFonts w:ascii="Arial" w:hAnsi="Arial"/>
                <w:spacing w:val="-3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recepturą</w:t>
            </w:r>
            <w:r w:rsidRPr="0069628E">
              <w:rPr>
                <w:rFonts w:ascii="Arial" w:hAnsi="Arial"/>
                <w:spacing w:val="43"/>
                <w:sz w:val="16"/>
                <w:lang w:val="pl-PL"/>
              </w:rPr>
              <w:t xml:space="preserve">, 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>bez</w:t>
            </w:r>
            <w:r w:rsidRPr="0069628E">
              <w:rPr>
                <w:rFonts w:ascii="Arial" w:hAnsi="Arial"/>
                <w:spacing w:val="43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 xml:space="preserve">spulchniaczy </w:t>
            </w:r>
            <w:r w:rsidRPr="0069628E">
              <w:rPr>
                <w:rFonts w:ascii="Arial" w:hAnsi="Arial"/>
                <w:sz w:val="16"/>
                <w:lang w:val="pl-PL"/>
              </w:rPr>
              <w:t>i</w:t>
            </w:r>
            <w:r w:rsidRPr="0069628E">
              <w:rPr>
                <w:rFonts w:ascii="Arial" w:hAnsi="Arial"/>
                <w:spacing w:val="1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polepszaczy, bułka</w:t>
            </w:r>
            <w:r w:rsidRPr="0069628E">
              <w:rPr>
                <w:rFonts w:ascii="Arial" w:hAnsi="Arial"/>
                <w:spacing w:val="-3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okrągła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 xml:space="preserve">,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bez wgnieceń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i</w:t>
            </w:r>
            <w:r w:rsidRPr="0069628E">
              <w:rPr>
                <w:rFonts w:ascii="Arial" w:hAnsi="Arial"/>
                <w:spacing w:val="30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uszkodzeń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mechanicznych</w:t>
            </w:r>
            <w:r w:rsidRPr="0069628E">
              <w:rPr>
                <w:rFonts w:ascii="Arial" w:hAnsi="Arial"/>
                <w:spacing w:val="-3"/>
                <w:sz w:val="16"/>
                <w:lang w:val="pl-PL"/>
              </w:rPr>
              <w:t xml:space="preserve">, 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>opakowanie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zbiorcze</w:t>
            </w:r>
            <w:r w:rsidRPr="0069628E">
              <w:rPr>
                <w:rFonts w:ascii="Arial" w:hAnsi="Arial"/>
                <w:spacing w:val="3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-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 xml:space="preserve">kosz 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>plastikowy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, czysty nieuszkodzony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64983" w:rsidRPr="0069628E" w:rsidRDefault="00264983" w:rsidP="00F23FE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/>
                <w:spacing w:val="-1"/>
                <w:sz w:val="16"/>
                <w:lang w:val="pl-PL"/>
              </w:rPr>
              <w:t>Szt.</w:t>
            </w:r>
          </w:p>
        </w:tc>
        <w:tc>
          <w:tcPr>
            <w:tcW w:w="126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:rsidR="00264983" w:rsidRPr="0069628E" w:rsidRDefault="00264983" w:rsidP="00F23FEE">
            <w:pPr>
              <w:pStyle w:val="TableParagraph"/>
              <w:ind w:right="64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/>
                <w:spacing w:val="-1"/>
                <w:sz w:val="16"/>
                <w:lang w:val="pl-PL"/>
              </w:rPr>
              <w:t>30g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64983" w:rsidRPr="0069628E" w:rsidRDefault="00264983" w:rsidP="00F23FEE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 w:eastAsia="Arial" w:hAnsi="Arial" w:cs="Arial"/>
                <w:sz w:val="16"/>
                <w:szCs w:val="16"/>
                <w:lang w:val="pl-PL"/>
              </w:rPr>
              <w:t>2000</w:t>
            </w:r>
          </w:p>
        </w:tc>
        <w:tc>
          <w:tcPr>
            <w:tcW w:w="1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4983" w:rsidRPr="0069628E" w:rsidRDefault="00264983" w:rsidP="00F23FEE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4983" w:rsidRPr="0069628E" w:rsidRDefault="00264983" w:rsidP="00F23FEE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</w:tr>
      <w:tr w:rsidR="00264983" w:rsidRPr="0069628E" w:rsidTr="00264983">
        <w:trPr>
          <w:trHeight w:val="1666"/>
        </w:trPr>
        <w:tc>
          <w:tcPr>
            <w:tcW w:w="506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264983" w:rsidRPr="0069628E" w:rsidRDefault="00264983" w:rsidP="00264983">
            <w:pPr>
              <w:pStyle w:val="TableParagraph"/>
              <w:numPr>
                <w:ilvl w:val="0"/>
                <w:numId w:val="66"/>
              </w:numPr>
              <w:ind w:right="1"/>
              <w:jc w:val="center"/>
              <w:rPr>
                <w:rFonts w:ascii="Arial"/>
                <w:sz w:val="16"/>
                <w:lang w:val="pl-PL"/>
              </w:rPr>
            </w:pPr>
          </w:p>
        </w:tc>
        <w:tc>
          <w:tcPr>
            <w:tcW w:w="503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64983" w:rsidRPr="0069628E" w:rsidRDefault="00264983" w:rsidP="00F23FEE">
            <w:pPr>
              <w:pStyle w:val="TableParagraph"/>
              <w:spacing w:line="239" w:lineRule="auto"/>
              <w:ind w:left="63" w:right="81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 w:hAnsi="Arial"/>
                <w:sz w:val="16"/>
                <w:lang w:val="pl-PL"/>
              </w:rPr>
              <w:t>Bułka</w:t>
            </w:r>
            <w:r w:rsidRPr="0069628E">
              <w:rPr>
                <w:rFonts w:ascii="Arial" w:hAnsi="Arial"/>
                <w:spacing w:val="-3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tarta</w:t>
            </w:r>
            <w:r w:rsidRPr="0069628E">
              <w:rPr>
                <w:rFonts w:ascii="Arial" w:hAnsi="Arial"/>
                <w:spacing w:val="43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z w:val="16"/>
                <w:lang w:val="pl-PL"/>
              </w:rPr>
              <w:t>-</w:t>
            </w:r>
            <w:r w:rsidRPr="0069628E">
              <w:rPr>
                <w:rFonts w:ascii="Arial" w:hAnsi="Arial"/>
                <w:spacing w:val="-3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skład</w:t>
            </w:r>
            <w:r w:rsidRPr="0069628E">
              <w:rPr>
                <w:rFonts w:ascii="Arial" w:hAnsi="Arial"/>
                <w:spacing w:val="-3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>surowcowy:</w:t>
            </w:r>
            <w:r w:rsidRPr="0069628E">
              <w:rPr>
                <w:rFonts w:ascii="Arial" w:hAnsi="Arial"/>
                <w:spacing w:val="1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mąka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pszenna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sól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>, drożdże</w:t>
            </w:r>
            <w:r w:rsidRPr="0069628E">
              <w:rPr>
                <w:rFonts w:ascii="Arial" w:hAnsi="Arial"/>
                <w:spacing w:val="41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>wysuszona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bułka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pszenna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ze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specjalnego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wypieku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,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drobno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mielona,</w:t>
            </w:r>
            <w:r w:rsidRPr="0069628E">
              <w:rPr>
                <w:rFonts w:ascii="Arial" w:hAnsi="Arial"/>
                <w:spacing w:val="41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sypka, bez dodatku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nasion,</w:t>
            </w:r>
            <w:r w:rsidRPr="0069628E">
              <w:rPr>
                <w:rFonts w:ascii="Arial" w:hAnsi="Arial"/>
                <w:spacing w:val="1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>nadzień,</w:t>
            </w:r>
            <w:r w:rsidRPr="0069628E">
              <w:rPr>
                <w:rFonts w:ascii="Arial" w:hAnsi="Arial"/>
                <w:spacing w:val="1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 xml:space="preserve">zdobień, 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>sypka,</w:t>
            </w:r>
            <w:r w:rsidRPr="0069628E">
              <w:rPr>
                <w:rFonts w:ascii="Arial" w:hAnsi="Arial"/>
                <w:spacing w:val="1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bez grudek,</w:t>
            </w:r>
            <w:r w:rsidRPr="0069628E">
              <w:rPr>
                <w:rFonts w:ascii="Arial" w:hAnsi="Arial"/>
                <w:spacing w:val="43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barwa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naturalna,</w:t>
            </w:r>
            <w:r w:rsidRPr="0069628E">
              <w:rPr>
                <w:rFonts w:ascii="Arial" w:hAnsi="Arial"/>
                <w:spacing w:val="1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>smak</w:t>
            </w:r>
            <w:r w:rsidRPr="0069628E">
              <w:rPr>
                <w:rFonts w:ascii="Arial" w:hAnsi="Arial"/>
                <w:spacing w:val="2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z w:val="16"/>
                <w:lang w:val="pl-PL"/>
              </w:rPr>
              <w:t>i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zapach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charakterystyczny dla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>suszonego</w:t>
            </w:r>
            <w:r w:rsidRPr="0069628E">
              <w:rPr>
                <w:rFonts w:ascii="Arial" w:hAnsi="Arial"/>
                <w:spacing w:val="37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>pieczywa,</w:t>
            </w:r>
            <w:r w:rsidRPr="0069628E">
              <w:rPr>
                <w:rFonts w:ascii="Arial" w:hAnsi="Arial"/>
                <w:spacing w:val="1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opakowanie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jednostkowe</w:t>
            </w:r>
            <w:r w:rsidRPr="0069628E">
              <w:rPr>
                <w:rFonts w:ascii="Arial" w:hAnsi="Arial"/>
                <w:spacing w:val="2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-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torebka</w:t>
            </w:r>
            <w:r w:rsidRPr="0069628E">
              <w:rPr>
                <w:rFonts w:ascii="Arial" w:hAnsi="Arial"/>
                <w:spacing w:val="-3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papierowa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,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typu</w:t>
            </w:r>
            <w:r w:rsidRPr="0069628E">
              <w:rPr>
                <w:rFonts w:ascii="Arial" w:hAnsi="Arial"/>
                <w:spacing w:val="31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MAMUT</w:t>
            </w:r>
            <w:r w:rsidRPr="0069628E">
              <w:rPr>
                <w:rFonts w:ascii="Arial" w:hAnsi="Arial"/>
                <w:spacing w:val="1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lub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inna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>równoważna</w:t>
            </w:r>
          </w:p>
          <w:p w:rsidR="00264983" w:rsidRPr="0069628E" w:rsidRDefault="00264983" w:rsidP="00F23FEE">
            <w:pPr>
              <w:pStyle w:val="TableParagraph"/>
              <w:spacing w:line="239" w:lineRule="auto"/>
              <w:ind w:left="63" w:right="541"/>
              <w:jc w:val="both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proofErr w:type="gramStart"/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złocista</w:t>
            </w:r>
            <w:proofErr w:type="gramEnd"/>
            <w:r w:rsidRPr="0069628E">
              <w:rPr>
                <w:rFonts w:ascii="Arial" w:hAnsi="Arial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do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jasnobrązowej</w:t>
            </w:r>
            <w:r w:rsidRPr="0069628E">
              <w:rPr>
                <w:rFonts w:ascii="Arial" w:hAnsi="Arial"/>
                <w:spacing w:val="1"/>
                <w:sz w:val="16"/>
                <w:lang w:val="pl-PL"/>
              </w:rPr>
              <w:t xml:space="preserve">,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bez wgnieceń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, 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>pakowana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w</w:t>
            </w:r>
            <w:r w:rsidRPr="0069628E">
              <w:rPr>
                <w:rFonts w:ascii="Arial" w:hAnsi="Arial"/>
                <w:spacing w:val="-3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folię</w:t>
            </w:r>
            <w:r w:rsidRPr="0069628E">
              <w:rPr>
                <w:rFonts w:ascii="Arial" w:hAnsi="Arial"/>
                <w:spacing w:val="43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z w:val="16"/>
                <w:lang w:val="pl-PL"/>
              </w:rPr>
              <w:t>i</w:t>
            </w:r>
            <w:r w:rsidRPr="0069628E">
              <w:rPr>
                <w:rFonts w:ascii="Arial" w:hAnsi="Arial"/>
                <w:spacing w:val="39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>oznakowana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etykietą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,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opakowanie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zbiorcze</w:t>
            </w:r>
            <w:r w:rsidRPr="0069628E">
              <w:rPr>
                <w:rFonts w:ascii="Arial" w:hAnsi="Arial"/>
                <w:spacing w:val="3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z w:val="16"/>
                <w:lang w:val="pl-PL"/>
              </w:rPr>
              <w:t>-</w:t>
            </w:r>
            <w:r w:rsidRPr="0069628E">
              <w:rPr>
                <w:rFonts w:ascii="Arial" w:hAnsi="Arial"/>
                <w:spacing w:val="-3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 xml:space="preserve">kosz 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>plastikowy,</w:t>
            </w:r>
            <w:r w:rsidRPr="0069628E">
              <w:rPr>
                <w:rFonts w:ascii="Arial" w:hAnsi="Arial"/>
                <w:spacing w:val="55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czysty,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nieuszkodzony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264983" w:rsidRPr="0069628E" w:rsidRDefault="00264983" w:rsidP="00F23FEE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/>
                <w:spacing w:val="-1"/>
                <w:sz w:val="16"/>
                <w:lang w:val="pl-PL"/>
              </w:rPr>
              <w:t>Op.</w:t>
            </w:r>
          </w:p>
        </w:tc>
        <w:tc>
          <w:tcPr>
            <w:tcW w:w="1263" w:type="dxa"/>
            <w:tcBorders>
              <w:top w:val="single" w:sz="5" w:space="0" w:color="000000"/>
              <w:left w:val="nil"/>
              <w:right w:val="single" w:sz="5" w:space="0" w:color="000000"/>
            </w:tcBorders>
            <w:vAlign w:val="center"/>
          </w:tcPr>
          <w:p w:rsidR="00264983" w:rsidRPr="0069628E" w:rsidRDefault="00264983" w:rsidP="00F23FEE">
            <w:pPr>
              <w:pStyle w:val="TableParagraph"/>
              <w:ind w:right="63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/>
                <w:spacing w:val="-1"/>
                <w:sz w:val="16"/>
                <w:lang w:val="pl-PL"/>
              </w:rPr>
              <w:t>500</w:t>
            </w:r>
            <w:r w:rsidRPr="0069628E">
              <w:rPr>
                <w:rFonts w:ascii="Arial"/>
                <w:sz w:val="16"/>
                <w:lang w:val="pl-PL"/>
              </w:rPr>
              <w:t xml:space="preserve"> g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264983" w:rsidRPr="0069628E" w:rsidRDefault="00264983" w:rsidP="00F23FEE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 w:eastAsia="Arial" w:hAnsi="Arial" w:cs="Arial"/>
                <w:sz w:val="16"/>
                <w:szCs w:val="16"/>
                <w:lang w:val="pl-PL"/>
              </w:rPr>
              <w:t>450</w:t>
            </w:r>
          </w:p>
        </w:tc>
        <w:tc>
          <w:tcPr>
            <w:tcW w:w="174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64983" w:rsidRPr="0069628E" w:rsidRDefault="00264983" w:rsidP="00F23FEE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64983" w:rsidRPr="0069628E" w:rsidRDefault="00264983" w:rsidP="00F23FEE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</w:tr>
      <w:tr w:rsidR="00264983" w:rsidRPr="0069628E" w:rsidTr="00264983">
        <w:tblPrEx>
          <w:tblLook w:val="04A0" w:firstRow="1" w:lastRow="0" w:firstColumn="1" w:lastColumn="0" w:noHBand="0" w:noVBand="1"/>
        </w:tblPrEx>
        <w:trPr>
          <w:trHeight w:hRule="exact" w:val="111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983" w:rsidRPr="0069628E" w:rsidRDefault="00264983" w:rsidP="00264983">
            <w:pPr>
              <w:pStyle w:val="TableParagraph"/>
              <w:numPr>
                <w:ilvl w:val="0"/>
                <w:numId w:val="66"/>
              </w:numPr>
              <w:ind w:right="1"/>
              <w:jc w:val="center"/>
              <w:rPr>
                <w:rFonts w:ascii="Arial"/>
                <w:sz w:val="16"/>
                <w:lang w:val="pl-PL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83" w:rsidRPr="0069628E" w:rsidRDefault="00264983" w:rsidP="00F23FEE">
            <w:pPr>
              <w:pStyle w:val="TableParagraph"/>
              <w:spacing w:line="239" w:lineRule="auto"/>
              <w:ind w:left="63" w:right="134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Chleb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>orkiszowy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 xml:space="preserve"> (krojony)</w:t>
            </w:r>
            <w:r w:rsidRPr="0069628E">
              <w:rPr>
                <w:rFonts w:ascii="Arial" w:hAnsi="Arial"/>
                <w:spacing w:val="2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z w:val="16"/>
                <w:lang w:val="pl-PL"/>
              </w:rPr>
              <w:t>- skład</w:t>
            </w:r>
            <w:r w:rsidRPr="0069628E">
              <w:rPr>
                <w:rFonts w:ascii="Arial" w:hAnsi="Arial"/>
                <w:spacing w:val="-3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surowcowy: mąka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żytnia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z w:val="16"/>
                <w:lang w:val="pl-PL"/>
              </w:rPr>
              <w:t>mąka</w:t>
            </w:r>
            <w:r w:rsidRPr="0069628E">
              <w:rPr>
                <w:rFonts w:ascii="Arial" w:hAnsi="Arial"/>
                <w:spacing w:val="35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pszenna</w:t>
            </w:r>
            <w:r w:rsidRPr="0069628E">
              <w:rPr>
                <w:rFonts w:ascii="Arial" w:hAnsi="Arial"/>
                <w:sz w:val="16"/>
                <w:lang w:val="pl-PL"/>
              </w:rPr>
              <w:t>, mix</w:t>
            </w:r>
            <w:r w:rsidRPr="0069628E">
              <w:rPr>
                <w:rFonts w:ascii="Arial" w:hAnsi="Arial"/>
                <w:spacing w:val="-3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 xml:space="preserve">orkiszowy, 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>woda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, 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>drożdże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,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sól</w:t>
            </w:r>
            <w:r w:rsidRPr="0069628E">
              <w:rPr>
                <w:rFonts w:ascii="Arial" w:hAnsi="Arial"/>
                <w:spacing w:val="1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bez</w:t>
            </w:r>
            <w:r w:rsidRPr="0069628E">
              <w:rPr>
                <w:rFonts w:ascii="Arial" w:hAnsi="Arial"/>
                <w:spacing w:val="-3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 xml:space="preserve">spulchniaczy </w:t>
            </w:r>
            <w:r w:rsidRPr="0069628E">
              <w:rPr>
                <w:rFonts w:ascii="Arial" w:hAnsi="Arial"/>
                <w:sz w:val="16"/>
                <w:lang w:val="pl-PL"/>
              </w:rPr>
              <w:t>i</w:t>
            </w:r>
            <w:r w:rsidRPr="0069628E">
              <w:rPr>
                <w:rFonts w:ascii="Arial" w:hAnsi="Arial"/>
                <w:spacing w:val="33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polepszaczy</w:t>
            </w:r>
            <w:r w:rsidRPr="0069628E">
              <w:rPr>
                <w:rFonts w:ascii="Arial" w:hAnsi="Arial"/>
                <w:spacing w:val="42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skórka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ściśle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połączona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z</w:t>
            </w:r>
            <w:r w:rsidRPr="0069628E">
              <w:rPr>
                <w:rFonts w:ascii="Arial" w:hAnsi="Arial"/>
                <w:spacing w:val="-3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miękiszem</w:t>
            </w:r>
            <w:r w:rsidRPr="0069628E">
              <w:rPr>
                <w:rFonts w:ascii="Arial" w:hAnsi="Arial"/>
                <w:spacing w:val="1"/>
                <w:sz w:val="16"/>
                <w:lang w:val="pl-PL"/>
              </w:rPr>
              <w:t xml:space="preserve">,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powierzchnia</w:t>
            </w:r>
            <w:r w:rsidRPr="0069628E">
              <w:rPr>
                <w:rFonts w:ascii="Arial" w:hAnsi="Arial"/>
                <w:spacing w:val="21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chropowata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,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bez wgnieceń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i</w:t>
            </w:r>
            <w:r w:rsidRPr="0069628E">
              <w:rPr>
                <w:rFonts w:ascii="Arial" w:hAnsi="Arial"/>
                <w:spacing w:val="1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>uszkodzeń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mechanicznych</w:t>
            </w:r>
            <w:r w:rsidRPr="0069628E">
              <w:rPr>
                <w:rFonts w:ascii="Arial" w:hAnsi="Arial"/>
                <w:spacing w:val="-3"/>
                <w:sz w:val="16"/>
                <w:lang w:val="pl-PL"/>
              </w:rPr>
              <w:t xml:space="preserve">, 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>pakowany</w:t>
            </w:r>
            <w:r w:rsidRPr="0069628E">
              <w:rPr>
                <w:rFonts w:ascii="Arial" w:hAnsi="Arial"/>
                <w:spacing w:val="37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z w:val="16"/>
                <w:lang w:val="pl-PL"/>
              </w:rPr>
              <w:t>w</w:t>
            </w:r>
            <w:r w:rsidRPr="0069628E">
              <w:rPr>
                <w:rFonts w:ascii="Arial" w:hAnsi="Arial"/>
                <w:spacing w:val="-3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folię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i</w:t>
            </w:r>
            <w:r w:rsidRPr="0069628E">
              <w:rPr>
                <w:rFonts w:ascii="Arial" w:hAnsi="Arial"/>
                <w:spacing w:val="1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>oznakowany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 xml:space="preserve"> etykietą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, 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>opakowanie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zbiorcze</w:t>
            </w:r>
            <w:r w:rsidRPr="0069628E">
              <w:rPr>
                <w:rFonts w:ascii="Arial" w:hAnsi="Arial"/>
                <w:spacing w:val="1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-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kosz</w:t>
            </w:r>
            <w:r w:rsidRPr="0069628E">
              <w:rPr>
                <w:rFonts w:ascii="Arial" w:hAnsi="Arial"/>
                <w:spacing w:val="51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plastikowy, czysty</w:t>
            </w:r>
            <w:r w:rsidRPr="0069628E">
              <w:rPr>
                <w:rFonts w:ascii="Arial" w:hAnsi="Arial"/>
                <w:spacing w:val="-3"/>
                <w:sz w:val="16"/>
                <w:lang w:val="pl-PL"/>
              </w:rPr>
              <w:t xml:space="preserve">,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nieuszkodzony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983" w:rsidRPr="0069628E" w:rsidRDefault="00264983" w:rsidP="00F23FE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/>
                <w:spacing w:val="-1"/>
                <w:sz w:val="16"/>
                <w:lang w:val="pl-PL"/>
              </w:rPr>
              <w:t>Szt.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983" w:rsidRPr="0069628E" w:rsidRDefault="00264983" w:rsidP="00F23FE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/>
                <w:spacing w:val="-1"/>
                <w:sz w:val="16"/>
                <w:lang w:val="pl-PL"/>
              </w:rPr>
              <w:t>400</w:t>
            </w:r>
            <w:r w:rsidRPr="0069628E">
              <w:rPr>
                <w:rFonts w:ascii="Arial"/>
                <w:sz w:val="16"/>
                <w:lang w:val="pl-PL"/>
              </w:rPr>
              <w:t xml:space="preserve"> g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983" w:rsidRPr="0069628E" w:rsidRDefault="00264983" w:rsidP="00F23FEE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 w:eastAsia="Arial" w:hAnsi="Arial" w:cs="Arial"/>
                <w:sz w:val="16"/>
                <w:szCs w:val="16"/>
                <w:lang w:val="pl-PL"/>
              </w:rPr>
              <w:t>500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83" w:rsidRPr="0069628E" w:rsidRDefault="00264983" w:rsidP="00F23FEE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83" w:rsidRPr="0069628E" w:rsidRDefault="00264983" w:rsidP="00F23FEE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</w:tr>
      <w:tr w:rsidR="00264983" w:rsidRPr="0069628E" w:rsidTr="00264983">
        <w:tblPrEx>
          <w:tblLook w:val="04A0" w:firstRow="1" w:lastRow="0" w:firstColumn="1" w:lastColumn="0" w:noHBand="0" w:noVBand="1"/>
        </w:tblPrEx>
        <w:trPr>
          <w:trHeight w:hRule="exact" w:val="129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983" w:rsidRPr="0069628E" w:rsidRDefault="00264983" w:rsidP="00264983">
            <w:pPr>
              <w:pStyle w:val="TableParagraph"/>
              <w:numPr>
                <w:ilvl w:val="0"/>
                <w:numId w:val="66"/>
              </w:numPr>
              <w:ind w:right="1"/>
              <w:jc w:val="center"/>
              <w:rPr>
                <w:rFonts w:ascii="Arial"/>
                <w:sz w:val="16"/>
                <w:lang w:val="pl-PL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83" w:rsidRPr="0069628E" w:rsidRDefault="00264983" w:rsidP="00F23FEE">
            <w:pPr>
              <w:pStyle w:val="TableParagraph"/>
              <w:ind w:left="63" w:right="76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Chleb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słonecznikowy (krojony)</w:t>
            </w:r>
            <w:r w:rsidRPr="0069628E">
              <w:rPr>
                <w:rFonts w:ascii="Arial" w:hAnsi="Arial"/>
                <w:spacing w:val="2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-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skład</w:t>
            </w:r>
            <w:r w:rsidRPr="0069628E">
              <w:rPr>
                <w:rFonts w:ascii="Arial" w:hAnsi="Arial"/>
                <w:spacing w:val="-3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surowcowy: mąka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żytnia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 xml:space="preserve">,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mąka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>pszenna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, 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>woda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,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sól, słonecznik</w:t>
            </w:r>
            <w:r w:rsidRPr="0069628E">
              <w:rPr>
                <w:rFonts w:ascii="Arial" w:hAnsi="Arial"/>
                <w:spacing w:val="2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>obłuszczony,</w:t>
            </w:r>
            <w:r w:rsidRPr="0069628E">
              <w:rPr>
                <w:rFonts w:ascii="Arial" w:hAnsi="Arial"/>
                <w:spacing w:val="1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>drożdże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i</w:t>
            </w:r>
            <w:r w:rsidRPr="0069628E">
              <w:rPr>
                <w:rFonts w:ascii="Arial" w:hAnsi="Arial"/>
                <w:spacing w:val="1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inne</w:t>
            </w:r>
            <w:r w:rsidRPr="0069628E">
              <w:rPr>
                <w:rFonts w:ascii="Arial" w:hAnsi="Arial"/>
                <w:spacing w:val="65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surowce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określone</w:t>
            </w:r>
            <w:r w:rsidRPr="0069628E">
              <w:rPr>
                <w:rFonts w:ascii="Arial" w:hAnsi="Arial"/>
                <w:spacing w:val="-3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recepturą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bez</w:t>
            </w:r>
            <w:r w:rsidRPr="0069628E">
              <w:rPr>
                <w:rFonts w:ascii="Arial" w:hAnsi="Arial"/>
                <w:spacing w:val="-3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 xml:space="preserve">spulchniaczy </w:t>
            </w:r>
            <w:r w:rsidRPr="0069628E">
              <w:rPr>
                <w:rFonts w:ascii="Arial" w:hAnsi="Arial"/>
                <w:sz w:val="16"/>
                <w:lang w:val="pl-PL"/>
              </w:rPr>
              <w:t>i</w:t>
            </w:r>
            <w:r w:rsidRPr="0069628E">
              <w:rPr>
                <w:rFonts w:ascii="Arial" w:hAnsi="Arial"/>
                <w:spacing w:val="1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polepszaczy</w:t>
            </w:r>
            <w:r w:rsidRPr="0069628E">
              <w:rPr>
                <w:rFonts w:ascii="Arial" w:hAnsi="Arial"/>
                <w:spacing w:val="42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skórka</w:t>
            </w:r>
            <w:r w:rsidRPr="0069628E">
              <w:rPr>
                <w:rFonts w:ascii="Arial" w:hAnsi="Arial"/>
                <w:spacing w:val="35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ściśle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połączona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z</w:t>
            </w:r>
            <w:r w:rsidRPr="0069628E">
              <w:rPr>
                <w:rFonts w:ascii="Arial" w:hAnsi="Arial"/>
                <w:spacing w:val="-3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>miękiszem</w:t>
            </w:r>
            <w:r w:rsidRPr="0069628E">
              <w:rPr>
                <w:rFonts w:ascii="Arial" w:hAnsi="Arial"/>
                <w:spacing w:val="1"/>
                <w:sz w:val="16"/>
                <w:lang w:val="pl-PL"/>
              </w:rPr>
              <w:t xml:space="preserve">,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powierzchnia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chropowata,</w:t>
            </w:r>
            <w:r w:rsidRPr="0069628E">
              <w:rPr>
                <w:rFonts w:ascii="Arial" w:hAnsi="Arial"/>
                <w:spacing w:val="1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bez</w:t>
            </w:r>
            <w:r w:rsidRPr="0069628E">
              <w:rPr>
                <w:rFonts w:ascii="Arial" w:hAnsi="Arial"/>
                <w:spacing w:val="29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wgnieceń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i</w:t>
            </w:r>
            <w:r w:rsidRPr="0069628E">
              <w:rPr>
                <w:rFonts w:ascii="Arial" w:hAnsi="Arial"/>
                <w:spacing w:val="1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uszkodzeń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mechanicznych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, 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>pakowany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z w:val="16"/>
                <w:lang w:val="pl-PL"/>
              </w:rPr>
              <w:t>w</w:t>
            </w:r>
            <w:r w:rsidRPr="0069628E">
              <w:rPr>
                <w:rFonts w:ascii="Arial" w:hAnsi="Arial"/>
                <w:spacing w:val="-3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folię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i</w:t>
            </w:r>
            <w:r w:rsidRPr="0069628E">
              <w:rPr>
                <w:rFonts w:ascii="Arial" w:hAnsi="Arial"/>
                <w:spacing w:val="27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oznakowany etykietą</w:t>
            </w:r>
            <w:r w:rsidRPr="0069628E">
              <w:rPr>
                <w:rFonts w:ascii="Arial" w:hAnsi="Arial"/>
                <w:spacing w:val="-3"/>
                <w:sz w:val="16"/>
                <w:lang w:val="pl-PL"/>
              </w:rPr>
              <w:t xml:space="preserve">,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opakowanie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zbiorcze</w:t>
            </w:r>
            <w:r w:rsidRPr="0069628E">
              <w:rPr>
                <w:rFonts w:ascii="Arial" w:hAnsi="Arial"/>
                <w:spacing w:val="3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z w:val="16"/>
                <w:lang w:val="pl-PL"/>
              </w:rPr>
              <w:t>-</w:t>
            </w:r>
            <w:r w:rsidRPr="0069628E">
              <w:rPr>
                <w:rFonts w:ascii="Arial" w:hAnsi="Arial"/>
                <w:spacing w:val="-3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kosz plastikowy, czysty</w:t>
            </w:r>
            <w:r w:rsidRPr="0069628E">
              <w:rPr>
                <w:rFonts w:ascii="Arial" w:hAnsi="Arial"/>
                <w:spacing w:val="-3"/>
                <w:sz w:val="16"/>
                <w:lang w:val="pl-PL"/>
              </w:rPr>
              <w:t xml:space="preserve">,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nieuszkodzony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983" w:rsidRPr="0069628E" w:rsidRDefault="00264983" w:rsidP="00F23FE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/>
                <w:spacing w:val="-1"/>
                <w:sz w:val="16"/>
                <w:lang w:val="pl-PL"/>
              </w:rPr>
              <w:t>Szt.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983" w:rsidRPr="0069628E" w:rsidRDefault="00264983" w:rsidP="00F23FE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/>
                <w:spacing w:val="-1"/>
                <w:sz w:val="16"/>
                <w:lang w:val="pl-PL"/>
              </w:rPr>
              <w:t>400</w:t>
            </w:r>
            <w:r w:rsidRPr="0069628E">
              <w:rPr>
                <w:rFonts w:ascii="Arial"/>
                <w:sz w:val="16"/>
                <w:lang w:val="pl-PL"/>
              </w:rPr>
              <w:t xml:space="preserve"> g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983" w:rsidRPr="0069628E" w:rsidRDefault="00264983" w:rsidP="00F23FEE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 w:eastAsia="Arial" w:hAnsi="Arial" w:cs="Arial"/>
                <w:sz w:val="16"/>
                <w:szCs w:val="16"/>
                <w:lang w:val="pl-PL"/>
              </w:rPr>
              <w:t>500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83" w:rsidRPr="0069628E" w:rsidRDefault="00264983" w:rsidP="00F23FEE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83" w:rsidRPr="0069628E" w:rsidRDefault="00264983" w:rsidP="00F23FEE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</w:tr>
      <w:tr w:rsidR="00264983" w:rsidRPr="0069628E" w:rsidTr="00264983">
        <w:tblPrEx>
          <w:tblLook w:val="04A0" w:firstRow="1" w:lastRow="0" w:firstColumn="1" w:lastColumn="0" w:noHBand="0" w:noVBand="1"/>
        </w:tblPrEx>
        <w:trPr>
          <w:trHeight w:hRule="exact" w:val="111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983" w:rsidRPr="0069628E" w:rsidRDefault="00264983" w:rsidP="00264983">
            <w:pPr>
              <w:pStyle w:val="TableParagraph"/>
              <w:numPr>
                <w:ilvl w:val="0"/>
                <w:numId w:val="66"/>
              </w:numPr>
              <w:ind w:right="1"/>
              <w:jc w:val="center"/>
              <w:rPr>
                <w:rFonts w:ascii="Arial"/>
                <w:sz w:val="16"/>
                <w:lang w:val="pl-PL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83" w:rsidRPr="0069628E" w:rsidRDefault="00264983" w:rsidP="00F23FEE">
            <w:pPr>
              <w:pStyle w:val="TableParagraph"/>
              <w:ind w:left="63" w:right="89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proofErr w:type="gramStart"/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chleb</w:t>
            </w:r>
            <w:proofErr w:type="gramEnd"/>
            <w:r w:rsidRPr="0069628E">
              <w:rPr>
                <w:rFonts w:ascii="Arial" w:hAnsi="Arial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wieloziarnisty</w:t>
            </w:r>
            <w:r w:rsidRPr="0069628E">
              <w:rPr>
                <w:rFonts w:ascii="Arial" w:hAnsi="Arial"/>
                <w:spacing w:val="42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(krojony) - skład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>surowcowy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 xml:space="preserve">: </w:t>
            </w:r>
            <w:r w:rsidRPr="0069628E">
              <w:rPr>
                <w:rFonts w:ascii="Arial" w:hAnsi="Arial"/>
                <w:sz w:val="16"/>
                <w:lang w:val="pl-PL"/>
              </w:rPr>
              <w:t>mąka</w:t>
            </w:r>
            <w:r w:rsidRPr="0069628E">
              <w:rPr>
                <w:rFonts w:ascii="Arial" w:hAnsi="Arial"/>
                <w:spacing w:val="-3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pszenna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 xml:space="preserve">,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mąka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żytnia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>, woda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, 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>drożdże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, 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>ziarno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siemienia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lnianego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 xml:space="preserve">,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słonecznika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 xml:space="preserve">,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sezamu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i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 xml:space="preserve"> soi</w:t>
            </w:r>
            <w:r w:rsidRPr="0069628E">
              <w:rPr>
                <w:rFonts w:ascii="Arial" w:hAnsi="Arial"/>
                <w:spacing w:val="1"/>
                <w:sz w:val="16"/>
                <w:lang w:val="pl-PL"/>
              </w:rPr>
              <w:t xml:space="preserve">,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płatki</w:t>
            </w:r>
            <w:r w:rsidRPr="0069628E">
              <w:rPr>
                <w:rFonts w:ascii="Arial" w:hAnsi="Arial"/>
                <w:spacing w:val="-4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owsiane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, 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>sól</w:t>
            </w:r>
            <w:r w:rsidRPr="0069628E">
              <w:rPr>
                <w:rFonts w:ascii="Arial" w:hAnsi="Arial"/>
                <w:spacing w:val="44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 xml:space="preserve">bez spulchniaczy </w:t>
            </w:r>
            <w:r w:rsidRPr="0069628E">
              <w:rPr>
                <w:rFonts w:ascii="Arial" w:hAnsi="Arial"/>
                <w:sz w:val="16"/>
                <w:lang w:val="pl-PL"/>
              </w:rPr>
              <w:t>i</w:t>
            </w:r>
            <w:r w:rsidRPr="0069628E">
              <w:rPr>
                <w:rFonts w:ascii="Arial" w:hAnsi="Arial"/>
                <w:spacing w:val="33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polepszaczy, skórka</w:t>
            </w:r>
            <w:r w:rsidRPr="0069628E">
              <w:rPr>
                <w:rFonts w:ascii="Arial" w:hAnsi="Arial"/>
                <w:spacing w:val="-3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ściśle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>połączona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z</w:t>
            </w:r>
            <w:r w:rsidRPr="0069628E">
              <w:rPr>
                <w:rFonts w:ascii="Arial" w:hAnsi="Arial"/>
                <w:spacing w:val="-3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miękiszem</w:t>
            </w:r>
            <w:r w:rsidRPr="0069628E">
              <w:rPr>
                <w:rFonts w:ascii="Arial" w:hAnsi="Arial"/>
                <w:spacing w:val="1"/>
                <w:sz w:val="16"/>
                <w:lang w:val="pl-PL"/>
              </w:rPr>
              <w:t xml:space="preserve">,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bez wgnieceń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i</w:t>
            </w:r>
            <w:r w:rsidRPr="0069628E">
              <w:rPr>
                <w:rFonts w:ascii="Arial" w:hAnsi="Arial"/>
                <w:spacing w:val="37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uszkodzeń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mechanicznych</w:t>
            </w:r>
            <w:r w:rsidRPr="0069628E">
              <w:rPr>
                <w:rFonts w:ascii="Arial" w:hAnsi="Arial"/>
                <w:spacing w:val="-3"/>
                <w:sz w:val="16"/>
                <w:lang w:val="pl-PL"/>
              </w:rPr>
              <w:t xml:space="preserve">, 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>pakowany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z w:val="16"/>
                <w:lang w:val="pl-PL"/>
              </w:rPr>
              <w:t>w</w:t>
            </w:r>
            <w:r w:rsidRPr="0069628E">
              <w:rPr>
                <w:rFonts w:ascii="Arial" w:hAnsi="Arial"/>
                <w:spacing w:val="-3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folię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i</w:t>
            </w:r>
            <w:r w:rsidRPr="0069628E">
              <w:rPr>
                <w:rFonts w:ascii="Arial" w:hAnsi="Arial"/>
                <w:spacing w:val="1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>oznakowany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 xml:space="preserve"> etykietą</w:t>
            </w:r>
          </w:p>
          <w:p w:rsidR="00264983" w:rsidRPr="0069628E" w:rsidRDefault="00264983" w:rsidP="00F23FEE">
            <w:pPr>
              <w:pStyle w:val="TableParagraph"/>
              <w:spacing w:line="182" w:lineRule="exact"/>
              <w:ind w:left="63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/>
                <w:sz w:val="16"/>
                <w:lang w:val="pl-PL"/>
              </w:rPr>
              <w:t>,</w:t>
            </w:r>
            <w:r w:rsidRPr="0069628E">
              <w:rPr>
                <w:rFonts w:ascii="Arial"/>
                <w:spacing w:val="1"/>
                <w:sz w:val="16"/>
                <w:lang w:val="pl-PL"/>
              </w:rPr>
              <w:t xml:space="preserve"> </w:t>
            </w:r>
            <w:r w:rsidRPr="0069628E">
              <w:rPr>
                <w:rFonts w:ascii="Arial"/>
                <w:spacing w:val="-1"/>
                <w:sz w:val="16"/>
                <w:lang w:val="pl-PL"/>
              </w:rPr>
              <w:t>opakowanie</w:t>
            </w:r>
            <w:r w:rsidRPr="0069628E">
              <w:rPr>
                <w:rFonts w:ascii="Arial"/>
                <w:sz w:val="16"/>
                <w:lang w:val="pl-PL"/>
              </w:rPr>
              <w:t xml:space="preserve"> </w:t>
            </w:r>
            <w:r w:rsidRPr="0069628E">
              <w:rPr>
                <w:rFonts w:ascii="Arial"/>
                <w:spacing w:val="-1"/>
                <w:sz w:val="16"/>
                <w:lang w:val="pl-PL"/>
              </w:rPr>
              <w:t>zbiorcze</w:t>
            </w:r>
            <w:r w:rsidRPr="0069628E">
              <w:rPr>
                <w:rFonts w:ascii="Arial"/>
                <w:spacing w:val="2"/>
                <w:sz w:val="16"/>
                <w:lang w:val="pl-PL"/>
              </w:rPr>
              <w:t xml:space="preserve"> </w:t>
            </w:r>
            <w:r w:rsidRPr="0069628E">
              <w:rPr>
                <w:rFonts w:ascii="Arial"/>
                <w:sz w:val="16"/>
                <w:lang w:val="pl-PL"/>
              </w:rPr>
              <w:t>-</w:t>
            </w:r>
            <w:r w:rsidRPr="0069628E">
              <w:rPr>
                <w:rFonts w:ascii="Arial"/>
                <w:spacing w:val="-3"/>
                <w:sz w:val="16"/>
                <w:lang w:val="pl-PL"/>
              </w:rPr>
              <w:t xml:space="preserve"> </w:t>
            </w:r>
            <w:r w:rsidRPr="0069628E">
              <w:rPr>
                <w:rFonts w:ascii="Arial"/>
                <w:spacing w:val="-1"/>
                <w:sz w:val="16"/>
                <w:lang w:val="pl-PL"/>
              </w:rPr>
              <w:t xml:space="preserve">kosz </w:t>
            </w:r>
            <w:r w:rsidRPr="0069628E">
              <w:rPr>
                <w:rFonts w:ascii="Arial"/>
                <w:spacing w:val="-2"/>
                <w:sz w:val="16"/>
                <w:lang w:val="pl-PL"/>
              </w:rPr>
              <w:t>plastikowy</w:t>
            </w:r>
            <w:r w:rsidRPr="0069628E">
              <w:rPr>
                <w:rFonts w:ascii="Arial"/>
                <w:spacing w:val="-1"/>
                <w:sz w:val="16"/>
                <w:lang w:val="pl-PL"/>
              </w:rPr>
              <w:t xml:space="preserve"> czysty</w:t>
            </w:r>
            <w:r w:rsidRPr="0069628E">
              <w:rPr>
                <w:rFonts w:ascii="Arial"/>
                <w:spacing w:val="-3"/>
                <w:sz w:val="16"/>
                <w:lang w:val="pl-PL"/>
              </w:rPr>
              <w:t xml:space="preserve">, </w:t>
            </w:r>
            <w:r w:rsidRPr="0069628E">
              <w:rPr>
                <w:rFonts w:ascii="Arial"/>
                <w:spacing w:val="-1"/>
                <w:sz w:val="16"/>
                <w:lang w:val="pl-PL"/>
              </w:rPr>
              <w:t>nieuszkodzony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983" w:rsidRPr="0069628E" w:rsidRDefault="00264983" w:rsidP="00F23FE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/>
                <w:spacing w:val="-1"/>
                <w:sz w:val="16"/>
                <w:lang w:val="pl-PL"/>
              </w:rPr>
              <w:t>Szt.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983" w:rsidRPr="0069628E" w:rsidRDefault="00264983" w:rsidP="00F23FE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/>
                <w:spacing w:val="-1"/>
                <w:sz w:val="16"/>
                <w:lang w:val="pl-PL"/>
              </w:rPr>
              <w:t>400</w:t>
            </w:r>
            <w:r w:rsidRPr="0069628E">
              <w:rPr>
                <w:rFonts w:ascii="Arial"/>
                <w:sz w:val="16"/>
                <w:lang w:val="pl-PL"/>
              </w:rPr>
              <w:t xml:space="preserve"> g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983" w:rsidRPr="0069628E" w:rsidRDefault="00264983" w:rsidP="00F23FEE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 w:eastAsia="Arial" w:hAnsi="Arial" w:cs="Arial"/>
                <w:sz w:val="16"/>
                <w:szCs w:val="16"/>
                <w:lang w:val="pl-PL"/>
              </w:rPr>
              <w:t>350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83" w:rsidRPr="0069628E" w:rsidRDefault="00264983" w:rsidP="00F23FEE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83" w:rsidRPr="0069628E" w:rsidRDefault="00264983" w:rsidP="00F23FEE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</w:tr>
      <w:tr w:rsidR="00264983" w:rsidRPr="0069628E" w:rsidTr="00264983">
        <w:tblPrEx>
          <w:tblLook w:val="04A0" w:firstRow="1" w:lastRow="0" w:firstColumn="1" w:lastColumn="0" w:noHBand="0" w:noVBand="1"/>
        </w:tblPrEx>
        <w:trPr>
          <w:trHeight w:hRule="exact" w:val="111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983" w:rsidRPr="0069628E" w:rsidRDefault="00264983" w:rsidP="00264983">
            <w:pPr>
              <w:pStyle w:val="TableParagraph"/>
              <w:numPr>
                <w:ilvl w:val="0"/>
                <w:numId w:val="66"/>
              </w:numPr>
              <w:ind w:right="1"/>
              <w:jc w:val="center"/>
              <w:rPr>
                <w:rFonts w:ascii="Arial"/>
                <w:sz w:val="16"/>
                <w:lang w:val="pl-PL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83" w:rsidRPr="0069628E" w:rsidRDefault="00264983" w:rsidP="00F23FEE">
            <w:pPr>
              <w:pStyle w:val="TableParagraph"/>
              <w:spacing w:line="179" w:lineRule="exact"/>
              <w:ind w:left="63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proofErr w:type="gramStart"/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chleb</w:t>
            </w:r>
            <w:proofErr w:type="gramEnd"/>
            <w:r w:rsidRPr="0069628E">
              <w:rPr>
                <w:rFonts w:ascii="Arial" w:hAnsi="Arial"/>
                <w:spacing w:val="42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żytni</w:t>
            </w:r>
            <w:r w:rsidRPr="0069628E">
              <w:rPr>
                <w:rFonts w:ascii="Arial" w:hAnsi="Arial"/>
                <w:spacing w:val="1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 xml:space="preserve">100% </w:t>
            </w:r>
            <w:r w:rsidRPr="0069628E">
              <w:rPr>
                <w:rFonts w:ascii="Arial" w:hAnsi="Arial"/>
                <w:sz w:val="16"/>
                <w:lang w:val="pl-PL"/>
              </w:rPr>
              <w:t>(</w:t>
            </w:r>
            <w:r w:rsidRPr="0069628E">
              <w:rPr>
                <w:rFonts w:ascii="Arial" w:hAnsi="Arial"/>
                <w:spacing w:val="-3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krojony) - skład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>surowcowy: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mąka</w:t>
            </w:r>
            <w:r w:rsidRPr="0069628E">
              <w:rPr>
                <w:rFonts w:ascii="Arial" w:hAnsi="Arial"/>
                <w:spacing w:val="-3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żytnia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, 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>woda</w:t>
            </w:r>
          </w:p>
          <w:p w:rsidR="00264983" w:rsidRPr="0069628E" w:rsidRDefault="00264983" w:rsidP="00F23FEE">
            <w:pPr>
              <w:pStyle w:val="TableParagraph"/>
              <w:spacing w:before="1"/>
              <w:ind w:left="63" w:right="206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 w:hAnsi="Arial"/>
                <w:sz w:val="16"/>
                <w:lang w:val="pl-PL"/>
              </w:rPr>
              <w:t>,</w:t>
            </w:r>
            <w:r w:rsidRPr="0069628E">
              <w:rPr>
                <w:rFonts w:ascii="Arial" w:hAnsi="Arial"/>
                <w:spacing w:val="1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>drożdże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,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sól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z w:val="16"/>
                <w:lang w:val="pl-PL"/>
              </w:rPr>
              <w:t>i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inne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surowce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określone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recepturą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,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bez</w:t>
            </w:r>
            <w:r w:rsidRPr="0069628E">
              <w:rPr>
                <w:rFonts w:ascii="Arial" w:hAnsi="Arial"/>
                <w:spacing w:val="35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 xml:space="preserve">spulchniaczy </w:t>
            </w:r>
            <w:r w:rsidRPr="0069628E">
              <w:rPr>
                <w:rFonts w:ascii="Arial" w:hAnsi="Arial"/>
                <w:sz w:val="16"/>
                <w:lang w:val="pl-PL"/>
              </w:rPr>
              <w:t>i</w:t>
            </w:r>
            <w:r w:rsidRPr="0069628E">
              <w:rPr>
                <w:rFonts w:ascii="Arial" w:hAnsi="Arial"/>
                <w:spacing w:val="1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 xml:space="preserve">polepszaczy, 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>skórka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ściśle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połączona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z</w:t>
            </w:r>
            <w:r w:rsidRPr="0069628E">
              <w:rPr>
                <w:rFonts w:ascii="Arial" w:hAnsi="Arial"/>
                <w:spacing w:val="-3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>miękiszem</w:t>
            </w:r>
            <w:r w:rsidRPr="0069628E">
              <w:rPr>
                <w:rFonts w:ascii="Arial" w:hAnsi="Arial"/>
                <w:spacing w:val="1"/>
                <w:sz w:val="16"/>
                <w:lang w:val="pl-PL"/>
              </w:rPr>
              <w:t xml:space="preserve">,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bez wgnieceń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i</w:t>
            </w:r>
            <w:r w:rsidRPr="0069628E">
              <w:rPr>
                <w:rFonts w:ascii="Arial" w:hAnsi="Arial"/>
                <w:spacing w:val="1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uszkodzeń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mechanicznych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>, pakowany</w:t>
            </w:r>
            <w:r w:rsidRPr="0069628E">
              <w:rPr>
                <w:rFonts w:ascii="Arial" w:hAnsi="Arial"/>
                <w:spacing w:val="2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z w:val="16"/>
                <w:lang w:val="pl-PL"/>
              </w:rPr>
              <w:t>w</w:t>
            </w:r>
            <w:r w:rsidRPr="0069628E">
              <w:rPr>
                <w:rFonts w:ascii="Arial" w:hAnsi="Arial"/>
                <w:spacing w:val="-3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folię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i</w:t>
            </w:r>
            <w:r w:rsidRPr="0069628E">
              <w:rPr>
                <w:rFonts w:ascii="Arial" w:hAnsi="Arial"/>
                <w:spacing w:val="29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oznakowany etykietą</w:t>
            </w:r>
            <w:r w:rsidRPr="0069628E">
              <w:rPr>
                <w:rFonts w:ascii="Arial" w:hAnsi="Arial"/>
                <w:spacing w:val="-3"/>
                <w:sz w:val="16"/>
                <w:lang w:val="pl-PL"/>
              </w:rPr>
              <w:t xml:space="preserve">,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opakowanie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zbiorcze</w:t>
            </w:r>
            <w:r w:rsidRPr="0069628E">
              <w:rPr>
                <w:rFonts w:ascii="Arial" w:hAnsi="Arial"/>
                <w:spacing w:val="3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z w:val="16"/>
                <w:lang w:val="pl-PL"/>
              </w:rPr>
              <w:t>-</w:t>
            </w:r>
            <w:r w:rsidRPr="0069628E">
              <w:rPr>
                <w:rFonts w:ascii="Arial" w:hAnsi="Arial"/>
                <w:spacing w:val="-3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kosz plastikowy, czysty nieuszkodzony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983" w:rsidRPr="0069628E" w:rsidRDefault="00264983" w:rsidP="00F23FE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/>
                <w:spacing w:val="-1"/>
                <w:sz w:val="16"/>
                <w:lang w:val="pl-PL"/>
              </w:rPr>
              <w:t>Szt.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983" w:rsidRPr="0069628E" w:rsidRDefault="00264983" w:rsidP="00F23FE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/>
                <w:spacing w:val="-1"/>
                <w:sz w:val="16"/>
                <w:lang w:val="pl-PL"/>
              </w:rPr>
              <w:t>400</w:t>
            </w:r>
            <w:r w:rsidRPr="0069628E">
              <w:rPr>
                <w:rFonts w:ascii="Arial"/>
                <w:sz w:val="16"/>
                <w:lang w:val="pl-PL"/>
              </w:rPr>
              <w:t xml:space="preserve"> g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983" w:rsidRPr="0069628E" w:rsidRDefault="00264983" w:rsidP="00F23FEE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 w:eastAsia="Arial" w:hAnsi="Arial" w:cs="Arial"/>
                <w:sz w:val="16"/>
                <w:szCs w:val="16"/>
                <w:lang w:val="pl-PL"/>
              </w:rPr>
              <w:t>400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83" w:rsidRPr="0069628E" w:rsidRDefault="00264983" w:rsidP="00F23FEE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83" w:rsidRPr="0069628E" w:rsidRDefault="00264983" w:rsidP="00F23FEE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</w:tr>
      <w:tr w:rsidR="00264983" w:rsidRPr="0069628E" w:rsidTr="00264983">
        <w:tblPrEx>
          <w:tblLook w:val="04A0" w:firstRow="1" w:lastRow="0" w:firstColumn="1" w:lastColumn="0" w:noHBand="0" w:noVBand="1"/>
        </w:tblPrEx>
        <w:trPr>
          <w:trHeight w:hRule="exact" w:val="111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983" w:rsidRPr="0069628E" w:rsidRDefault="00264983" w:rsidP="00264983">
            <w:pPr>
              <w:pStyle w:val="TableParagraph"/>
              <w:numPr>
                <w:ilvl w:val="0"/>
                <w:numId w:val="66"/>
              </w:numPr>
              <w:ind w:right="1"/>
              <w:jc w:val="center"/>
              <w:rPr>
                <w:rFonts w:ascii="Arial"/>
                <w:sz w:val="16"/>
                <w:lang w:val="pl-PL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83" w:rsidRPr="0069628E" w:rsidRDefault="00264983" w:rsidP="00F23FEE">
            <w:pPr>
              <w:pStyle w:val="TableParagraph"/>
              <w:ind w:left="63" w:right="81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proofErr w:type="gramStart"/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chleb</w:t>
            </w:r>
            <w:proofErr w:type="gramEnd"/>
            <w:r w:rsidRPr="0069628E">
              <w:rPr>
                <w:rFonts w:ascii="Arial" w:hAnsi="Arial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>razowy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 xml:space="preserve"> (krojony) - skład</w:t>
            </w:r>
            <w:r w:rsidRPr="0069628E">
              <w:rPr>
                <w:rFonts w:ascii="Arial" w:hAnsi="Arial"/>
                <w:spacing w:val="-3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>surowcowy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 xml:space="preserve">: </w:t>
            </w:r>
            <w:r w:rsidRPr="0069628E">
              <w:rPr>
                <w:rFonts w:ascii="Arial" w:hAnsi="Arial"/>
                <w:sz w:val="16"/>
                <w:lang w:val="pl-PL"/>
              </w:rPr>
              <w:t>mąka</w:t>
            </w:r>
            <w:r w:rsidRPr="0069628E">
              <w:rPr>
                <w:rFonts w:ascii="Arial" w:hAnsi="Arial"/>
                <w:spacing w:val="-3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pszenna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>razowa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i</w:t>
            </w:r>
            <w:r w:rsidRPr="0069628E">
              <w:rPr>
                <w:rFonts w:ascii="Arial" w:hAnsi="Arial"/>
                <w:spacing w:val="49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mąka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żytnia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 xml:space="preserve"> razowa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, 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>drożdże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,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woda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,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sól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z w:val="16"/>
                <w:lang w:val="pl-PL"/>
              </w:rPr>
              <w:t>i</w:t>
            </w:r>
            <w:r w:rsidRPr="0069628E">
              <w:rPr>
                <w:rFonts w:ascii="Arial" w:hAnsi="Arial"/>
                <w:spacing w:val="1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inne</w:t>
            </w:r>
            <w:r w:rsidRPr="0069628E">
              <w:rPr>
                <w:rFonts w:ascii="Arial" w:hAnsi="Arial"/>
                <w:spacing w:val="-3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surowce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określone</w:t>
            </w:r>
            <w:r w:rsidRPr="0069628E">
              <w:rPr>
                <w:rFonts w:ascii="Arial" w:hAnsi="Arial"/>
                <w:spacing w:val="39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recepturą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,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 xml:space="preserve">bez spulchniaczy </w:t>
            </w:r>
            <w:r w:rsidRPr="0069628E">
              <w:rPr>
                <w:rFonts w:ascii="Arial" w:hAnsi="Arial"/>
                <w:sz w:val="16"/>
                <w:lang w:val="pl-PL"/>
              </w:rPr>
              <w:t>i</w:t>
            </w:r>
            <w:r w:rsidRPr="0069628E">
              <w:rPr>
                <w:rFonts w:ascii="Arial" w:hAnsi="Arial"/>
                <w:spacing w:val="1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polepszaczy, skórka</w:t>
            </w:r>
            <w:r w:rsidRPr="0069628E">
              <w:rPr>
                <w:rFonts w:ascii="Arial" w:hAnsi="Arial"/>
                <w:spacing w:val="-3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ściśle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połączona</w:t>
            </w:r>
            <w:r w:rsidRPr="0069628E">
              <w:rPr>
                <w:rFonts w:ascii="Arial" w:hAnsi="Arial"/>
                <w:spacing w:val="28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z w:val="16"/>
                <w:lang w:val="pl-PL"/>
              </w:rPr>
              <w:t>z</w:t>
            </w:r>
            <w:r w:rsidRPr="0069628E">
              <w:rPr>
                <w:rFonts w:ascii="Arial" w:hAnsi="Arial"/>
                <w:spacing w:val="-3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miękiszem</w:t>
            </w:r>
            <w:r w:rsidRPr="0069628E">
              <w:rPr>
                <w:rFonts w:ascii="Arial" w:hAnsi="Arial"/>
                <w:spacing w:val="1"/>
                <w:sz w:val="16"/>
                <w:lang w:val="pl-PL"/>
              </w:rPr>
              <w:t xml:space="preserve">,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bez wgnieceń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i</w:t>
            </w:r>
            <w:r w:rsidRPr="0069628E">
              <w:rPr>
                <w:rFonts w:ascii="Arial" w:hAnsi="Arial"/>
                <w:spacing w:val="1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>uszkodzeń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mechanicznych</w:t>
            </w:r>
            <w:r w:rsidRPr="0069628E">
              <w:rPr>
                <w:rFonts w:ascii="Arial" w:hAnsi="Arial"/>
                <w:spacing w:val="-3"/>
                <w:sz w:val="16"/>
                <w:lang w:val="pl-PL"/>
              </w:rPr>
              <w:t xml:space="preserve">, 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>pakowany</w:t>
            </w:r>
            <w:r w:rsidRPr="0069628E">
              <w:rPr>
                <w:rFonts w:ascii="Arial" w:hAnsi="Arial"/>
                <w:spacing w:val="45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z w:val="16"/>
                <w:lang w:val="pl-PL"/>
              </w:rPr>
              <w:t>w</w:t>
            </w:r>
            <w:r w:rsidRPr="0069628E">
              <w:rPr>
                <w:rFonts w:ascii="Arial" w:hAnsi="Arial"/>
                <w:spacing w:val="-3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folię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i</w:t>
            </w:r>
            <w:r w:rsidRPr="0069628E">
              <w:rPr>
                <w:rFonts w:ascii="Arial" w:hAnsi="Arial"/>
                <w:spacing w:val="1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>oznakowany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 xml:space="preserve"> etykietą</w:t>
            </w:r>
            <w:r w:rsidRPr="0069628E">
              <w:rPr>
                <w:rFonts w:ascii="Arial" w:hAnsi="Arial"/>
                <w:spacing w:val="-3"/>
                <w:sz w:val="16"/>
                <w:lang w:val="pl-PL"/>
              </w:rPr>
              <w:t xml:space="preserve">, 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>opakowanie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zbiorcze</w:t>
            </w:r>
            <w:r w:rsidRPr="0069628E">
              <w:rPr>
                <w:rFonts w:ascii="Arial" w:hAnsi="Arial"/>
                <w:spacing w:val="3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-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kosz</w:t>
            </w:r>
            <w:r w:rsidRPr="0069628E">
              <w:rPr>
                <w:rFonts w:ascii="Arial" w:hAnsi="Arial"/>
                <w:spacing w:val="51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plastikowy, czysty</w:t>
            </w:r>
            <w:r w:rsidRPr="0069628E">
              <w:rPr>
                <w:rFonts w:ascii="Arial" w:hAnsi="Arial"/>
                <w:spacing w:val="-3"/>
                <w:sz w:val="16"/>
                <w:lang w:val="pl-PL"/>
              </w:rPr>
              <w:t xml:space="preserve">,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nieuszkodzony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983" w:rsidRPr="0069628E" w:rsidRDefault="00264983" w:rsidP="00F23FE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/>
                <w:spacing w:val="-1"/>
                <w:sz w:val="16"/>
                <w:lang w:val="pl-PL"/>
              </w:rPr>
              <w:t>Szt.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983" w:rsidRPr="0069628E" w:rsidRDefault="00264983" w:rsidP="00F23FE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/>
                <w:spacing w:val="-1"/>
                <w:sz w:val="16"/>
                <w:lang w:val="pl-PL"/>
              </w:rPr>
              <w:t>400</w:t>
            </w:r>
            <w:r w:rsidRPr="0069628E">
              <w:rPr>
                <w:rFonts w:ascii="Arial"/>
                <w:sz w:val="16"/>
                <w:lang w:val="pl-PL"/>
              </w:rPr>
              <w:t xml:space="preserve"> g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983" w:rsidRPr="0069628E" w:rsidRDefault="00264983" w:rsidP="00F23FEE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 w:eastAsia="Arial" w:hAnsi="Arial" w:cs="Arial"/>
                <w:sz w:val="16"/>
                <w:szCs w:val="16"/>
                <w:lang w:val="pl-PL"/>
              </w:rPr>
              <w:t>350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83" w:rsidRPr="0069628E" w:rsidRDefault="00264983" w:rsidP="00F23FEE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83" w:rsidRPr="0069628E" w:rsidRDefault="00264983" w:rsidP="00F23FEE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</w:tr>
      <w:tr w:rsidR="00264983" w:rsidRPr="0069628E" w:rsidTr="00264983">
        <w:tblPrEx>
          <w:tblLook w:val="04A0" w:firstRow="1" w:lastRow="0" w:firstColumn="1" w:lastColumn="0" w:noHBand="0" w:noVBand="1"/>
        </w:tblPrEx>
        <w:trPr>
          <w:trHeight w:hRule="exact" w:val="111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983" w:rsidRPr="0069628E" w:rsidRDefault="00264983" w:rsidP="00264983">
            <w:pPr>
              <w:pStyle w:val="TableParagraph"/>
              <w:numPr>
                <w:ilvl w:val="0"/>
                <w:numId w:val="66"/>
              </w:numPr>
              <w:ind w:right="1"/>
              <w:jc w:val="center"/>
              <w:rPr>
                <w:rFonts w:ascii="Arial"/>
                <w:sz w:val="16"/>
                <w:lang w:val="pl-PL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83" w:rsidRPr="0069628E" w:rsidRDefault="00264983" w:rsidP="00F23FEE">
            <w:pPr>
              <w:pStyle w:val="TableParagraph"/>
              <w:ind w:left="63" w:right="89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proofErr w:type="gramStart"/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chleb</w:t>
            </w:r>
            <w:proofErr w:type="gramEnd"/>
            <w:r w:rsidRPr="0069628E">
              <w:rPr>
                <w:rFonts w:ascii="Arial" w:hAnsi="Arial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>graham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2"/>
                <w:sz w:val="16"/>
                <w:lang w:val="pl-PL"/>
              </w:rPr>
              <w:t>( krojony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) - skład</w:t>
            </w:r>
            <w:r w:rsidRPr="0069628E">
              <w:rPr>
                <w:rFonts w:ascii="Arial" w:hAnsi="Arial"/>
                <w:spacing w:val="-3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>surowcowy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: mąka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>pszenna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i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żytnia</w:t>
            </w:r>
            <w:r w:rsidRPr="0069628E">
              <w:rPr>
                <w:rFonts w:ascii="Arial" w:hAnsi="Arial"/>
                <w:spacing w:val="59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na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zakwasie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z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 xml:space="preserve"> dodatkiem</w:t>
            </w:r>
            <w:r w:rsidRPr="0069628E">
              <w:rPr>
                <w:rFonts w:ascii="Arial" w:hAnsi="Arial"/>
                <w:spacing w:val="1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>drożdży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 xml:space="preserve">, soli, 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>wody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z w:val="16"/>
                <w:lang w:val="pl-PL"/>
              </w:rPr>
              <w:t>i</w:t>
            </w:r>
            <w:r w:rsidRPr="0069628E">
              <w:rPr>
                <w:rFonts w:ascii="Arial" w:hAnsi="Arial"/>
                <w:spacing w:val="1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innych</w:t>
            </w:r>
            <w:r w:rsidRPr="0069628E">
              <w:rPr>
                <w:rFonts w:ascii="Arial" w:hAnsi="Arial"/>
                <w:spacing w:val="-3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składników</w:t>
            </w:r>
            <w:r w:rsidRPr="0069628E">
              <w:rPr>
                <w:rFonts w:ascii="Arial" w:hAnsi="Arial"/>
                <w:spacing w:val="35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określonych</w:t>
            </w:r>
            <w:r w:rsidRPr="0069628E">
              <w:rPr>
                <w:rFonts w:ascii="Arial" w:hAnsi="Arial"/>
                <w:spacing w:val="-3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recepturą</w:t>
            </w:r>
            <w:r w:rsidRPr="0069628E">
              <w:rPr>
                <w:rFonts w:ascii="Arial" w:hAnsi="Arial"/>
                <w:spacing w:val="-3"/>
                <w:sz w:val="16"/>
                <w:lang w:val="pl-PL"/>
              </w:rPr>
              <w:t xml:space="preserve">,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bez</w:t>
            </w:r>
            <w:r w:rsidRPr="0069628E">
              <w:rPr>
                <w:rFonts w:ascii="Arial" w:hAnsi="Arial"/>
                <w:spacing w:val="-3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 xml:space="preserve">spulchniaczy </w:t>
            </w:r>
            <w:r w:rsidRPr="0069628E">
              <w:rPr>
                <w:rFonts w:ascii="Arial" w:hAnsi="Arial"/>
                <w:sz w:val="16"/>
                <w:lang w:val="pl-PL"/>
              </w:rPr>
              <w:t>i</w:t>
            </w:r>
            <w:r w:rsidRPr="0069628E">
              <w:rPr>
                <w:rFonts w:ascii="Arial" w:hAnsi="Arial"/>
                <w:spacing w:val="1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polepszaczy, skórka</w:t>
            </w:r>
            <w:r w:rsidRPr="0069628E">
              <w:rPr>
                <w:rFonts w:ascii="Arial" w:hAnsi="Arial"/>
                <w:spacing w:val="27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ściśle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połączona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z</w:t>
            </w:r>
            <w:r w:rsidRPr="0069628E">
              <w:rPr>
                <w:rFonts w:ascii="Arial" w:hAnsi="Arial"/>
                <w:spacing w:val="-3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>miękiszem</w:t>
            </w:r>
            <w:r w:rsidRPr="0069628E">
              <w:rPr>
                <w:rFonts w:ascii="Arial" w:hAnsi="Arial"/>
                <w:spacing w:val="1"/>
                <w:sz w:val="16"/>
                <w:lang w:val="pl-PL"/>
              </w:rPr>
              <w:t xml:space="preserve">,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chropowata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,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bez wgnieceń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i</w:t>
            </w:r>
            <w:r w:rsidRPr="0069628E">
              <w:rPr>
                <w:rFonts w:ascii="Arial" w:hAnsi="Arial"/>
                <w:spacing w:val="33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uszkodzeń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mechanicznych</w:t>
            </w:r>
            <w:r w:rsidRPr="0069628E">
              <w:rPr>
                <w:rFonts w:ascii="Arial" w:hAnsi="Arial"/>
                <w:spacing w:val="-3"/>
                <w:sz w:val="16"/>
                <w:lang w:val="pl-PL"/>
              </w:rPr>
              <w:t xml:space="preserve">, 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>pakowany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z w:val="16"/>
                <w:lang w:val="pl-PL"/>
              </w:rPr>
              <w:t>w</w:t>
            </w:r>
            <w:r w:rsidRPr="0069628E">
              <w:rPr>
                <w:rFonts w:ascii="Arial" w:hAnsi="Arial"/>
                <w:spacing w:val="-3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folię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i</w:t>
            </w:r>
            <w:r w:rsidRPr="0069628E">
              <w:rPr>
                <w:rFonts w:ascii="Arial" w:hAnsi="Arial"/>
                <w:spacing w:val="1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>oznakowany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 xml:space="preserve"> etykietą</w:t>
            </w:r>
          </w:p>
          <w:p w:rsidR="00264983" w:rsidRPr="0069628E" w:rsidRDefault="00264983" w:rsidP="00F23FEE">
            <w:pPr>
              <w:pStyle w:val="TableParagraph"/>
              <w:ind w:left="63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/>
                <w:sz w:val="16"/>
                <w:lang w:val="pl-PL"/>
              </w:rPr>
              <w:t>,</w:t>
            </w:r>
            <w:r w:rsidRPr="0069628E">
              <w:rPr>
                <w:rFonts w:ascii="Arial"/>
                <w:spacing w:val="1"/>
                <w:sz w:val="16"/>
                <w:lang w:val="pl-PL"/>
              </w:rPr>
              <w:t xml:space="preserve"> </w:t>
            </w:r>
            <w:r w:rsidRPr="0069628E">
              <w:rPr>
                <w:rFonts w:ascii="Arial"/>
                <w:spacing w:val="-1"/>
                <w:sz w:val="16"/>
                <w:lang w:val="pl-PL"/>
              </w:rPr>
              <w:t>opakowanie</w:t>
            </w:r>
            <w:r w:rsidRPr="0069628E">
              <w:rPr>
                <w:rFonts w:ascii="Arial"/>
                <w:sz w:val="16"/>
                <w:lang w:val="pl-PL"/>
              </w:rPr>
              <w:t xml:space="preserve"> </w:t>
            </w:r>
            <w:r w:rsidRPr="0069628E">
              <w:rPr>
                <w:rFonts w:ascii="Arial"/>
                <w:spacing w:val="-1"/>
                <w:sz w:val="16"/>
                <w:lang w:val="pl-PL"/>
              </w:rPr>
              <w:t>zbiorcze</w:t>
            </w:r>
            <w:r w:rsidRPr="0069628E">
              <w:rPr>
                <w:rFonts w:ascii="Arial"/>
                <w:spacing w:val="2"/>
                <w:sz w:val="16"/>
                <w:lang w:val="pl-PL"/>
              </w:rPr>
              <w:t xml:space="preserve"> </w:t>
            </w:r>
            <w:r w:rsidRPr="0069628E">
              <w:rPr>
                <w:rFonts w:ascii="Arial"/>
                <w:sz w:val="16"/>
                <w:lang w:val="pl-PL"/>
              </w:rPr>
              <w:t>-</w:t>
            </w:r>
            <w:r w:rsidRPr="0069628E">
              <w:rPr>
                <w:rFonts w:ascii="Arial"/>
                <w:spacing w:val="-3"/>
                <w:sz w:val="16"/>
                <w:lang w:val="pl-PL"/>
              </w:rPr>
              <w:t xml:space="preserve"> </w:t>
            </w:r>
            <w:r w:rsidRPr="0069628E">
              <w:rPr>
                <w:rFonts w:ascii="Arial"/>
                <w:spacing w:val="-1"/>
                <w:sz w:val="16"/>
                <w:lang w:val="pl-PL"/>
              </w:rPr>
              <w:t xml:space="preserve">kosz </w:t>
            </w:r>
            <w:r w:rsidRPr="0069628E">
              <w:rPr>
                <w:rFonts w:ascii="Arial"/>
                <w:spacing w:val="-2"/>
                <w:sz w:val="16"/>
                <w:lang w:val="pl-PL"/>
              </w:rPr>
              <w:t>plastikowy</w:t>
            </w:r>
            <w:r w:rsidRPr="0069628E">
              <w:rPr>
                <w:rFonts w:ascii="Arial"/>
                <w:spacing w:val="-1"/>
                <w:sz w:val="16"/>
                <w:lang w:val="pl-PL"/>
              </w:rPr>
              <w:t>, czysty, nieuszkodzony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983" w:rsidRPr="0069628E" w:rsidRDefault="00264983" w:rsidP="00F23FE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/>
                <w:spacing w:val="-1"/>
                <w:sz w:val="16"/>
                <w:lang w:val="pl-PL"/>
              </w:rPr>
              <w:t>Szt.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983" w:rsidRPr="0069628E" w:rsidRDefault="00264983" w:rsidP="00F23FE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/>
                <w:spacing w:val="-1"/>
                <w:sz w:val="16"/>
                <w:lang w:val="pl-PL"/>
              </w:rPr>
              <w:t>400</w:t>
            </w:r>
            <w:r w:rsidRPr="0069628E">
              <w:rPr>
                <w:rFonts w:ascii="Arial"/>
                <w:sz w:val="16"/>
                <w:lang w:val="pl-PL"/>
              </w:rPr>
              <w:t xml:space="preserve"> g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983" w:rsidRPr="0069628E" w:rsidRDefault="00264983" w:rsidP="00F23FEE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 w:eastAsia="Arial" w:hAnsi="Arial" w:cs="Arial"/>
                <w:sz w:val="16"/>
                <w:szCs w:val="16"/>
                <w:lang w:val="pl-PL"/>
              </w:rPr>
              <w:t>300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83" w:rsidRPr="0069628E" w:rsidRDefault="00264983" w:rsidP="00F23FEE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83" w:rsidRPr="0069628E" w:rsidRDefault="00264983" w:rsidP="00F23FEE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</w:tr>
      <w:tr w:rsidR="00264983" w:rsidRPr="0069628E" w:rsidTr="00264983">
        <w:tblPrEx>
          <w:tblLook w:val="04A0" w:firstRow="1" w:lastRow="0" w:firstColumn="1" w:lastColumn="0" w:noHBand="0" w:noVBand="1"/>
        </w:tblPrEx>
        <w:trPr>
          <w:trHeight w:hRule="exact" w:val="111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983" w:rsidRPr="0069628E" w:rsidRDefault="00264983" w:rsidP="00264983">
            <w:pPr>
              <w:pStyle w:val="TableParagraph"/>
              <w:numPr>
                <w:ilvl w:val="0"/>
                <w:numId w:val="66"/>
              </w:numPr>
              <w:ind w:right="1"/>
              <w:jc w:val="center"/>
              <w:rPr>
                <w:rFonts w:ascii="Arial"/>
                <w:sz w:val="16"/>
                <w:lang w:val="pl-PL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83" w:rsidRPr="0069628E" w:rsidRDefault="00264983" w:rsidP="00F23FEE">
            <w:pPr>
              <w:pStyle w:val="TableParagraph"/>
              <w:spacing w:line="239" w:lineRule="auto"/>
              <w:ind w:left="63" w:right="80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proofErr w:type="gramStart"/>
            <w:r w:rsidRPr="0069628E">
              <w:rPr>
                <w:rFonts w:ascii="Arial" w:hAnsi="Arial"/>
                <w:sz w:val="16"/>
                <w:lang w:val="pl-PL"/>
              </w:rPr>
              <w:t>chleb</w:t>
            </w:r>
            <w:proofErr w:type="gramEnd"/>
            <w:r w:rsidRPr="0069628E">
              <w:rPr>
                <w:rFonts w:ascii="Arial" w:hAnsi="Arial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>zwykły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pszenno-żytni</w:t>
            </w:r>
            <w:r w:rsidRPr="0069628E">
              <w:rPr>
                <w:rFonts w:ascii="Arial" w:hAnsi="Arial"/>
                <w:spacing w:val="1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typu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</w:t>
            </w:r>
            <w:proofErr w:type="spellStart"/>
            <w:r w:rsidRPr="0069628E">
              <w:rPr>
                <w:rFonts w:ascii="Arial" w:hAnsi="Arial"/>
                <w:spacing w:val="-2"/>
                <w:sz w:val="16"/>
                <w:lang w:val="pl-PL"/>
              </w:rPr>
              <w:t>baltonowski</w:t>
            </w:r>
            <w:proofErr w:type="spellEnd"/>
            <w:r w:rsidRPr="0069628E">
              <w:rPr>
                <w:rFonts w:ascii="Arial" w:hAnsi="Arial"/>
                <w:spacing w:val="1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z w:val="16"/>
                <w:lang w:val="pl-PL"/>
              </w:rPr>
              <w:t>lub</w:t>
            </w:r>
            <w:r w:rsidRPr="0069628E">
              <w:rPr>
                <w:rFonts w:ascii="Arial" w:hAnsi="Arial"/>
                <w:spacing w:val="-3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inne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>równoważne</w:t>
            </w:r>
            <w:r w:rsidRPr="0069628E">
              <w:rPr>
                <w:rFonts w:ascii="Arial" w:hAnsi="Arial"/>
                <w:spacing w:val="51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(krojony)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-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skład</w:t>
            </w:r>
            <w:r w:rsidRPr="0069628E">
              <w:rPr>
                <w:rFonts w:ascii="Arial" w:hAnsi="Arial"/>
                <w:spacing w:val="-3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>surowcowy:</w:t>
            </w:r>
            <w:r w:rsidRPr="0069628E">
              <w:rPr>
                <w:rFonts w:ascii="Arial" w:hAnsi="Arial"/>
                <w:spacing w:val="1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mąka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pszenna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,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mąka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żytnia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>, drożdże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, 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>woda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,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sól, bez</w:t>
            </w:r>
            <w:r w:rsidRPr="0069628E">
              <w:rPr>
                <w:rFonts w:ascii="Arial" w:hAnsi="Arial"/>
                <w:spacing w:val="-3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 xml:space="preserve">spulchniaczy </w:t>
            </w:r>
            <w:r w:rsidRPr="0069628E">
              <w:rPr>
                <w:rFonts w:ascii="Arial" w:hAnsi="Arial"/>
                <w:sz w:val="16"/>
                <w:lang w:val="pl-PL"/>
              </w:rPr>
              <w:t>i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 xml:space="preserve"> polepszaczy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, skórka</w:t>
            </w:r>
            <w:r w:rsidRPr="0069628E">
              <w:rPr>
                <w:rFonts w:ascii="Arial" w:hAnsi="Arial"/>
                <w:spacing w:val="-3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ściśle</w:t>
            </w:r>
          </w:p>
          <w:p w:rsidR="00264983" w:rsidRPr="0069628E" w:rsidRDefault="00264983" w:rsidP="00F23FEE">
            <w:pPr>
              <w:pStyle w:val="TableParagraph"/>
              <w:spacing w:before="1"/>
              <w:ind w:left="63" w:right="71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proofErr w:type="gramStart"/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połączona</w:t>
            </w:r>
            <w:proofErr w:type="gramEnd"/>
            <w:r w:rsidRPr="0069628E">
              <w:rPr>
                <w:rFonts w:ascii="Arial" w:hAnsi="Arial"/>
                <w:sz w:val="16"/>
                <w:lang w:val="pl-PL"/>
              </w:rPr>
              <w:t xml:space="preserve"> z</w:t>
            </w:r>
            <w:r w:rsidRPr="0069628E">
              <w:rPr>
                <w:rFonts w:ascii="Arial" w:hAnsi="Arial"/>
                <w:spacing w:val="-3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>miękiszem</w:t>
            </w:r>
            <w:r w:rsidRPr="0069628E">
              <w:rPr>
                <w:rFonts w:ascii="Arial" w:hAnsi="Arial"/>
                <w:spacing w:val="1"/>
                <w:sz w:val="16"/>
                <w:lang w:val="pl-PL"/>
              </w:rPr>
              <w:t xml:space="preserve">,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bez wgnieceń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i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uszkodzeń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mechanicznych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>, pakowany</w:t>
            </w:r>
            <w:r w:rsidRPr="0069628E">
              <w:rPr>
                <w:rFonts w:ascii="Arial" w:hAnsi="Arial"/>
                <w:spacing w:val="2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z w:val="16"/>
                <w:lang w:val="pl-PL"/>
              </w:rPr>
              <w:t>w</w:t>
            </w:r>
            <w:r w:rsidRPr="0069628E">
              <w:rPr>
                <w:rFonts w:ascii="Arial" w:hAnsi="Arial"/>
                <w:spacing w:val="-3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folię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i</w:t>
            </w:r>
            <w:r w:rsidRPr="0069628E">
              <w:rPr>
                <w:rFonts w:ascii="Arial" w:hAnsi="Arial"/>
                <w:spacing w:val="1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>oznakowany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 xml:space="preserve"> etykietą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>, opakowanie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zbiorcze</w:t>
            </w:r>
            <w:r w:rsidRPr="0069628E">
              <w:rPr>
                <w:rFonts w:ascii="Arial" w:hAnsi="Arial"/>
                <w:spacing w:val="4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-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kosz</w:t>
            </w:r>
            <w:r w:rsidRPr="0069628E">
              <w:rPr>
                <w:rFonts w:ascii="Arial" w:hAnsi="Arial"/>
                <w:spacing w:val="64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plastikowy, czysty</w:t>
            </w:r>
            <w:r w:rsidRPr="0069628E">
              <w:rPr>
                <w:rFonts w:ascii="Arial" w:hAnsi="Arial"/>
                <w:spacing w:val="-3"/>
                <w:sz w:val="16"/>
                <w:lang w:val="pl-PL"/>
              </w:rPr>
              <w:t xml:space="preserve">,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nieuszkodzony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983" w:rsidRPr="0069628E" w:rsidRDefault="00264983" w:rsidP="00F23FE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/>
                <w:spacing w:val="-1"/>
                <w:sz w:val="16"/>
                <w:lang w:val="pl-PL"/>
              </w:rPr>
              <w:t>Szt.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983" w:rsidRPr="0069628E" w:rsidRDefault="00264983" w:rsidP="00F23FEE">
            <w:pPr>
              <w:pStyle w:val="TableParagraph"/>
              <w:ind w:left="434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/>
                <w:spacing w:val="-1"/>
                <w:sz w:val="16"/>
                <w:lang w:val="pl-PL"/>
              </w:rPr>
              <w:t>550-600g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983" w:rsidRPr="0069628E" w:rsidRDefault="00264983" w:rsidP="00F23FEE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 w:eastAsia="Arial" w:hAnsi="Arial" w:cs="Arial"/>
                <w:sz w:val="16"/>
                <w:szCs w:val="16"/>
                <w:lang w:val="pl-PL"/>
              </w:rPr>
              <w:t>100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83" w:rsidRPr="0069628E" w:rsidRDefault="00264983" w:rsidP="00F23FEE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83" w:rsidRPr="0069628E" w:rsidRDefault="00264983" w:rsidP="00F23FEE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</w:tr>
      <w:tr w:rsidR="00264983" w:rsidRPr="0069628E" w:rsidTr="00264983">
        <w:tblPrEx>
          <w:tblLook w:val="04A0" w:firstRow="1" w:lastRow="0" w:firstColumn="1" w:lastColumn="0" w:noHBand="0" w:noVBand="1"/>
        </w:tblPrEx>
        <w:trPr>
          <w:trHeight w:hRule="exact" w:val="929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983" w:rsidRPr="0069628E" w:rsidRDefault="00264983" w:rsidP="00264983">
            <w:pPr>
              <w:pStyle w:val="TableParagraph"/>
              <w:numPr>
                <w:ilvl w:val="0"/>
                <w:numId w:val="66"/>
              </w:numPr>
              <w:ind w:right="1"/>
              <w:jc w:val="center"/>
              <w:rPr>
                <w:rFonts w:ascii="Arial"/>
                <w:sz w:val="16"/>
                <w:lang w:val="pl-PL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83" w:rsidRPr="0069628E" w:rsidRDefault="00264983" w:rsidP="00F23FEE">
            <w:pPr>
              <w:pStyle w:val="TableParagraph"/>
              <w:spacing w:line="239" w:lineRule="auto"/>
              <w:ind w:left="63" w:right="178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proofErr w:type="gramStart"/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chałka</w:t>
            </w:r>
            <w:proofErr w:type="gramEnd"/>
            <w:r w:rsidRPr="0069628E">
              <w:rPr>
                <w:rFonts w:ascii="Arial" w:hAnsi="Arial"/>
                <w:spacing w:val="-3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pszenna(krojona)</w:t>
            </w:r>
            <w:r w:rsidRPr="0069628E">
              <w:rPr>
                <w:rFonts w:ascii="Arial" w:hAnsi="Arial"/>
                <w:spacing w:val="2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z w:val="16"/>
                <w:lang w:val="pl-PL"/>
              </w:rPr>
              <w:t>-</w:t>
            </w:r>
            <w:r w:rsidRPr="0069628E">
              <w:rPr>
                <w:rFonts w:ascii="Arial" w:hAnsi="Arial"/>
                <w:spacing w:val="-3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skład</w:t>
            </w:r>
            <w:r w:rsidRPr="0069628E">
              <w:rPr>
                <w:rFonts w:ascii="Arial" w:hAnsi="Arial"/>
                <w:spacing w:val="-3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>surowcowy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: mąka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>pszenna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>woda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,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cukier</w:t>
            </w:r>
            <w:r w:rsidRPr="0069628E">
              <w:rPr>
                <w:rFonts w:ascii="Arial" w:hAnsi="Arial"/>
                <w:spacing w:val="-3"/>
                <w:sz w:val="16"/>
                <w:lang w:val="pl-PL"/>
              </w:rPr>
              <w:t xml:space="preserve">, 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>drożdże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,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tłuszcz</w:t>
            </w:r>
            <w:r w:rsidRPr="0069628E">
              <w:rPr>
                <w:rFonts w:ascii="Arial" w:hAnsi="Arial"/>
                <w:spacing w:val="-3"/>
                <w:sz w:val="16"/>
                <w:lang w:val="pl-PL"/>
              </w:rPr>
              <w:t xml:space="preserve">,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susz jajeczny, sól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z w:val="16"/>
                <w:lang w:val="pl-PL"/>
              </w:rPr>
              <w:t>i</w:t>
            </w:r>
            <w:r w:rsidRPr="0069628E">
              <w:rPr>
                <w:rFonts w:ascii="Arial" w:hAnsi="Arial"/>
                <w:spacing w:val="1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inne</w:t>
            </w:r>
            <w:r w:rsidRPr="0069628E">
              <w:rPr>
                <w:rFonts w:ascii="Arial" w:hAnsi="Arial"/>
                <w:spacing w:val="-3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składniki</w:t>
            </w:r>
            <w:r w:rsidRPr="0069628E">
              <w:rPr>
                <w:rFonts w:ascii="Arial" w:hAnsi="Arial"/>
                <w:spacing w:val="43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określone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recepturą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 xml:space="preserve">,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niedopuszczalne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>wyroby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 xml:space="preserve"> zdeformowane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,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zgniecione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,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spalone</w:t>
            </w:r>
            <w:r w:rsidRPr="0069628E">
              <w:rPr>
                <w:rFonts w:ascii="Arial" w:hAnsi="Arial"/>
                <w:spacing w:val="-3"/>
                <w:sz w:val="16"/>
                <w:lang w:val="pl-PL"/>
              </w:rPr>
              <w:t xml:space="preserve">, 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>pakowana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w</w:t>
            </w:r>
            <w:r w:rsidRPr="0069628E">
              <w:rPr>
                <w:rFonts w:ascii="Arial" w:hAnsi="Arial"/>
                <w:spacing w:val="-3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folię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i</w:t>
            </w:r>
            <w:r w:rsidRPr="0069628E">
              <w:rPr>
                <w:rFonts w:ascii="Arial" w:hAnsi="Arial"/>
                <w:spacing w:val="1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>oznakowana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etykietą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,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opakowanie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zbiorcze</w:t>
            </w:r>
            <w:r w:rsidRPr="0069628E">
              <w:rPr>
                <w:rFonts w:ascii="Arial" w:hAnsi="Arial"/>
                <w:spacing w:val="1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-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 xml:space="preserve">kosz 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>plastikowy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-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czysty</w:t>
            </w:r>
            <w:r w:rsidRPr="0069628E">
              <w:rPr>
                <w:rFonts w:ascii="Arial" w:hAnsi="Arial"/>
                <w:spacing w:val="-3"/>
                <w:sz w:val="16"/>
                <w:lang w:val="pl-PL"/>
              </w:rPr>
              <w:t xml:space="preserve">,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nieuszkodzony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983" w:rsidRPr="0069628E" w:rsidRDefault="00264983" w:rsidP="00F23FE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/>
                <w:spacing w:val="-1"/>
                <w:sz w:val="16"/>
                <w:lang w:val="pl-PL"/>
              </w:rPr>
              <w:t>Szt.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983" w:rsidRPr="0069628E" w:rsidRDefault="00264983" w:rsidP="00F23FE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/>
                <w:spacing w:val="-1"/>
                <w:sz w:val="16"/>
                <w:lang w:val="pl-PL"/>
              </w:rPr>
              <w:t>300</w:t>
            </w:r>
            <w:r w:rsidRPr="0069628E">
              <w:rPr>
                <w:rFonts w:ascii="Arial"/>
                <w:sz w:val="16"/>
                <w:lang w:val="pl-PL"/>
              </w:rPr>
              <w:t xml:space="preserve"> g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983" w:rsidRPr="0069628E" w:rsidRDefault="00264983" w:rsidP="00F23FEE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 w:eastAsia="Arial" w:hAnsi="Arial" w:cs="Arial"/>
                <w:sz w:val="16"/>
                <w:szCs w:val="16"/>
                <w:lang w:val="pl-PL"/>
              </w:rPr>
              <w:t>100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83" w:rsidRPr="0069628E" w:rsidRDefault="00264983" w:rsidP="00F23FEE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83" w:rsidRPr="0069628E" w:rsidRDefault="00264983" w:rsidP="00F23FEE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</w:tr>
      <w:tr w:rsidR="00264983" w:rsidRPr="0069628E" w:rsidTr="00264983">
        <w:tblPrEx>
          <w:tblLook w:val="04A0" w:firstRow="1" w:lastRow="0" w:firstColumn="1" w:lastColumn="0" w:noHBand="0" w:noVBand="1"/>
        </w:tblPrEx>
        <w:trPr>
          <w:trHeight w:hRule="exact" w:val="932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983" w:rsidRPr="0069628E" w:rsidRDefault="00264983" w:rsidP="00264983">
            <w:pPr>
              <w:pStyle w:val="TableParagraph"/>
              <w:numPr>
                <w:ilvl w:val="0"/>
                <w:numId w:val="66"/>
              </w:numPr>
              <w:ind w:right="1"/>
              <w:jc w:val="center"/>
              <w:rPr>
                <w:rFonts w:ascii="Arial"/>
                <w:sz w:val="16"/>
                <w:lang w:val="pl-PL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83" w:rsidRPr="0069628E" w:rsidRDefault="00264983" w:rsidP="00F23FEE">
            <w:pPr>
              <w:pStyle w:val="TableParagraph"/>
              <w:ind w:left="63" w:right="144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Rogal maślany,</w:t>
            </w:r>
            <w:r w:rsidRPr="0069628E">
              <w:rPr>
                <w:rFonts w:ascii="Arial" w:hAnsi="Arial"/>
                <w:spacing w:val="1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bułka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 xml:space="preserve">maślana 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-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skład</w:t>
            </w:r>
            <w:r w:rsidRPr="0069628E">
              <w:rPr>
                <w:rFonts w:ascii="Arial" w:hAnsi="Arial"/>
                <w:spacing w:val="-3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 xml:space="preserve">surowcowy: 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mąka 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>pszenna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, 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>drożdże</w:t>
            </w:r>
            <w:r w:rsidRPr="0069628E">
              <w:rPr>
                <w:rFonts w:ascii="Arial" w:hAnsi="Arial"/>
                <w:spacing w:val="2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>woda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,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cukier, tłuszcz</w:t>
            </w:r>
            <w:r w:rsidRPr="0069628E">
              <w:rPr>
                <w:rFonts w:ascii="Arial" w:hAnsi="Arial"/>
                <w:spacing w:val="-3"/>
                <w:sz w:val="16"/>
                <w:lang w:val="pl-PL"/>
              </w:rPr>
              <w:t xml:space="preserve">,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sól</w:t>
            </w:r>
            <w:r w:rsidRPr="0069628E">
              <w:rPr>
                <w:rFonts w:ascii="Arial" w:hAnsi="Arial"/>
                <w:spacing w:val="1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z w:val="16"/>
                <w:lang w:val="pl-PL"/>
              </w:rPr>
              <w:t>i</w:t>
            </w:r>
            <w:r w:rsidRPr="0069628E">
              <w:rPr>
                <w:rFonts w:ascii="Arial" w:hAnsi="Arial"/>
                <w:spacing w:val="1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inne</w:t>
            </w:r>
            <w:r w:rsidRPr="0069628E">
              <w:rPr>
                <w:rFonts w:ascii="Arial" w:hAnsi="Arial"/>
                <w:spacing w:val="-3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składniki</w:t>
            </w:r>
            <w:r w:rsidRPr="0069628E">
              <w:rPr>
                <w:rFonts w:ascii="Arial" w:hAnsi="Arial"/>
                <w:spacing w:val="1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określone</w:t>
            </w:r>
            <w:r w:rsidRPr="0069628E">
              <w:rPr>
                <w:rFonts w:ascii="Arial" w:hAnsi="Arial"/>
                <w:spacing w:val="37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recepturą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,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 xml:space="preserve">bez spulchniaczy </w:t>
            </w:r>
            <w:r w:rsidRPr="0069628E">
              <w:rPr>
                <w:rFonts w:ascii="Arial" w:hAnsi="Arial"/>
                <w:sz w:val="16"/>
                <w:lang w:val="pl-PL"/>
              </w:rPr>
              <w:t>i</w:t>
            </w:r>
            <w:r w:rsidRPr="0069628E">
              <w:rPr>
                <w:rFonts w:ascii="Arial" w:hAnsi="Arial"/>
                <w:spacing w:val="1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polepszaczy, niedopuszczalne</w:t>
            </w:r>
            <w:r w:rsidRPr="0069628E">
              <w:rPr>
                <w:rFonts w:ascii="Arial" w:hAnsi="Arial"/>
                <w:spacing w:val="30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>wyroby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 xml:space="preserve"> zdeformowane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,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zgniecione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,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spalone</w:t>
            </w:r>
            <w:r w:rsidRPr="0069628E">
              <w:rPr>
                <w:rFonts w:ascii="Arial" w:hAnsi="Arial"/>
                <w:spacing w:val="-2"/>
                <w:sz w:val="16"/>
                <w:lang w:val="pl-PL"/>
              </w:rPr>
              <w:t>, opakowanie</w:t>
            </w:r>
            <w:r w:rsidRPr="0069628E">
              <w:rPr>
                <w:rFonts w:ascii="Arial" w:hAnsi="Arial"/>
                <w:sz w:val="16"/>
                <w:lang w:val="pl-PL"/>
              </w:rPr>
              <w:t xml:space="preserve"> </w:t>
            </w:r>
            <w:r w:rsidRPr="0069628E">
              <w:rPr>
                <w:rFonts w:ascii="Arial" w:hAnsi="Arial"/>
                <w:spacing w:val="-1"/>
                <w:sz w:val="16"/>
                <w:lang w:val="pl-PL"/>
              </w:rPr>
              <w:t>zbiorcze</w:t>
            </w:r>
          </w:p>
          <w:p w:rsidR="00264983" w:rsidRPr="0069628E" w:rsidRDefault="00264983" w:rsidP="00F23FEE">
            <w:pPr>
              <w:pStyle w:val="TableParagraph"/>
              <w:spacing w:before="1"/>
              <w:ind w:left="63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/>
                <w:sz w:val="16"/>
                <w:lang w:val="pl-PL"/>
              </w:rPr>
              <w:t xml:space="preserve">- </w:t>
            </w:r>
            <w:r w:rsidRPr="0069628E">
              <w:rPr>
                <w:rFonts w:ascii="Arial"/>
                <w:spacing w:val="-1"/>
                <w:sz w:val="16"/>
                <w:lang w:val="pl-PL"/>
              </w:rPr>
              <w:t xml:space="preserve">kosz </w:t>
            </w:r>
            <w:r w:rsidRPr="0069628E">
              <w:rPr>
                <w:rFonts w:ascii="Arial"/>
                <w:spacing w:val="-2"/>
                <w:sz w:val="16"/>
                <w:lang w:val="pl-PL"/>
              </w:rPr>
              <w:t>plastikowy</w:t>
            </w:r>
            <w:r w:rsidRPr="0069628E">
              <w:rPr>
                <w:rFonts w:ascii="Arial"/>
                <w:spacing w:val="-1"/>
                <w:sz w:val="16"/>
                <w:lang w:val="pl-PL"/>
              </w:rPr>
              <w:t>, czysty, nieuszkodzony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983" w:rsidRPr="0069628E" w:rsidRDefault="00264983" w:rsidP="00F23FE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/>
                <w:spacing w:val="-1"/>
                <w:sz w:val="16"/>
                <w:lang w:val="pl-PL"/>
              </w:rPr>
              <w:t>Szt.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983" w:rsidRPr="0069628E" w:rsidRDefault="00264983" w:rsidP="00F23FEE">
            <w:pPr>
              <w:pStyle w:val="TableParagraph"/>
              <w:ind w:left="479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/>
                <w:spacing w:val="-1"/>
                <w:sz w:val="16"/>
                <w:lang w:val="pl-PL"/>
              </w:rPr>
              <w:t>80-100g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983" w:rsidRPr="0069628E" w:rsidRDefault="00264983" w:rsidP="00F23FEE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 w:eastAsia="Arial" w:hAnsi="Arial" w:cs="Arial"/>
                <w:sz w:val="16"/>
                <w:szCs w:val="16"/>
                <w:lang w:val="pl-PL"/>
              </w:rPr>
              <w:t>4000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83" w:rsidRPr="0069628E" w:rsidRDefault="00264983" w:rsidP="00F23FEE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83" w:rsidRPr="0069628E" w:rsidRDefault="00264983" w:rsidP="00F23FEE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</w:tr>
      <w:tr w:rsidR="00264983" w:rsidRPr="0069628E" w:rsidTr="00264983">
        <w:trPr>
          <w:trHeight w:hRule="exact" w:val="74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983" w:rsidRPr="0069628E" w:rsidRDefault="00264983" w:rsidP="00264983">
            <w:pPr>
              <w:pStyle w:val="TableParagraph"/>
              <w:numPr>
                <w:ilvl w:val="0"/>
                <w:numId w:val="66"/>
              </w:numPr>
              <w:ind w:right="1"/>
              <w:jc w:val="center"/>
              <w:rPr>
                <w:rFonts w:ascii="Arial"/>
                <w:sz w:val="16"/>
                <w:lang w:val="pl-PL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83" w:rsidRPr="0069628E" w:rsidRDefault="00264983" w:rsidP="00F23FEE">
            <w:pPr>
              <w:pStyle w:val="TableParagraph"/>
              <w:ind w:left="63" w:right="151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 w:eastAsia="Arial" w:hAnsi="Arial" w:cs="Arial"/>
                <w:sz w:val="16"/>
                <w:szCs w:val="16"/>
                <w:lang w:val="pl-PL"/>
              </w:rPr>
              <w:t>Bułka</w:t>
            </w:r>
            <w:r w:rsidRPr="0069628E">
              <w:rPr>
                <w:rFonts w:ascii="Arial" w:eastAsia="Arial" w:hAnsi="Arial" w:cs="Arial"/>
                <w:spacing w:val="-3"/>
                <w:sz w:val="16"/>
                <w:szCs w:val="16"/>
                <w:lang w:val="pl-PL"/>
              </w:rPr>
              <w:t xml:space="preserve"> </w:t>
            </w:r>
            <w:r w:rsidRPr="0069628E">
              <w:rPr>
                <w:rFonts w:ascii="Arial" w:eastAsia="Arial" w:hAnsi="Arial" w:cs="Arial"/>
                <w:spacing w:val="-2"/>
                <w:sz w:val="16"/>
                <w:szCs w:val="16"/>
                <w:lang w:val="pl-PL"/>
              </w:rPr>
              <w:t>weka</w:t>
            </w:r>
            <w:r w:rsidRPr="0069628E">
              <w:rPr>
                <w:rFonts w:ascii="Arial" w:eastAsia="Arial" w:hAnsi="Arial" w:cs="Arial"/>
                <w:sz w:val="16"/>
                <w:szCs w:val="16"/>
                <w:lang w:val="pl-PL"/>
              </w:rPr>
              <w:t xml:space="preserve"> ( </w:t>
            </w:r>
            <w:r w:rsidRPr="0069628E">
              <w:rPr>
                <w:rFonts w:ascii="Arial" w:eastAsia="Arial" w:hAnsi="Arial" w:cs="Arial"/>
                <w:spacing w:val="-1"/>
                <w:sz w:val="16"/>
                <w:szCs w:val="16"/>
                <w:lang w:val="pl-PL"/>
              </w:rPr>
              <w:t>krojona</w:t>
            </w:r>
            <w:r w:rsidRPr="0069628E">
              <w:rPr>
                <w:rFonts w:ascii="Arial" w:eastAsia="Arial" w:hAnsi="Arial" w:cs="Arial"/>
                <w:spacing w:val="-3"/>
                <w:sz w:val="16"/>
                <w:szCs w:val="16"/>
                <w:lang w:val="pl-PL"/>
              </w:rPr>
              <w:t xml:space="preserve">) - </w:t>
            </w:r>
            <w:r w:rsidRPr="0069628E">
              <w:rPr>
                <w:rFonts w:ascii="Arial" w:eastAsia="Arial" w:hAnsi="Arial" w:cs="Arial"/>
                <w:sz w:val="16"/>
                <w:szCs w:val="16"/>
                <w:lang w:val="pl-PL"/>
              </w:rPr>
              <w:t>skład</w:t>
            </w:r>
            <w:r w:rsidRPr="0069628E">
              <w:rPr>
                <w:rFonts w:ascii="Arial" w:eastAsia="Arial" w:hAnsi="Arial" w:cs="Arial"/>
                <w:spacing w:val="-3"/>
                <w:sz w:val="16"/>
                <w:szCs w:val="16"/>
                <w:lang w:val="pl-PL"/>
              </w:rPr>
              <w:t xml:space="preserve"> </w:t>
            </w:r>
            <w:r w:rsidRPr="0069628E">
              <w:rPr>
                <w:rFonts w:ascii="Arial" w:eastAsia="Arial" w:hAnsi="Arial" w:cs="Arial"/>
                <w:spacing w:val="-2"/>
                <w:sz w:val="16"/>
                <w:szCs w:val="16"/>
                <w:lang w:val="pl-PL"/>
              </w:rPr>
              <w:t>surowcowy</w:t>
            </w:r>
            <w:r w:rsidRPr="0069628E">
              <w:rPr>
                <w:rFonts w:ascii="Arial" w:eastAsia="Arial" w:hAnsi="Arial" w:cs="Arial"/>
                <w:spacing w:val="-1"/>
                <w:sz w:val="16"/>
                <w:szCs w:val="16"/>
                <w:lang w:val="pl-PL"/>
              </w:rPr>
              <w:t xml:space="preserve">: </w:t>
            </w:r>
            <w:r w:rsidRPr="0069628E">
              <w:rPr>
                <w:rFonts w:ascii="Arial" w:eastAsia="Arial" w:hAnsi="Arial" w:cs="Arial"/>
                <w:sz w:val="16"/>
                <w:szCs w:val="16"/>
                <w:lang w:val="pl-PL"/>
              </w:rPr>
              <w:t>mąka</w:t>
            </w:r>
            <w:r w:rsidRPr="0069628E">
              <w:rPr>
                <w:rFonts w:ascii="Arial" w:eastAsia="Arial" w:hAnsi="Arial" w:cs="Arial"/>
                <w:spacing w:val="-3"/>
                <w:sz w:val="16"/>
                <w:szCs w:val="16"/>
                <w:lang w:val="pl-PL"/>
              </w:rPr>
              <w:t xml:space="preserve"> </w:t>
            </w:r>
            <w:r w:rsidRPr="0069628E">
              <w:rPr>
                <w:rFonts w:ascii="Arial" w:eastAsia="Arial" w:hAnsi="Arial" w:cs="Arial"/>
                <w:spacing w:val="-1"/>
                <w:sz w:val="16"/>
                <w:szCs w:val="16"/>
                <w:lang w:val="pl-PL"/>
              </w:rPr>
              <w:t>pszenna</w:t>
            </w:r>
            <w:r w:rsidRPr="0069628E">
              <w:rPr>
                <w:rFonts w:ascii="Arial" w:eastAsia="Arial" w:hAnsi="Arial" w:cs="Arial"/>
                <w:spacing w:val="43"/>
                <w:sz w:val="16"/>
                <w:szCs w:val="16"/>
                <w:lang w:val="pl-PL"/>
              </w:rPr>
              <w:t xml:space="preserve"> </w:t>
            </w:r>
            <w:r w:rsidRPr="0069628E">
              <w:rPr>
                <w:rFonts w:ascii="Arial" w:eastAsia="Arial" w:hAnsi="Arial" w:cs="Arial"/>
                <w:spacing w:val="-2"/>
                <w:sz w:val="16"/>
                <w:szCs w:val="16"/>
                <w:lang w:val="pl-PL"/>
              </w:rPr>
              <w:t>drożdże</w:t>
            </w:r>
            <w:r w:rsidRPr="0069628E">
              <w:rPr>
                <w:rFonts w:ascii="Arial" w:eastAsia="Arial" w:hAnsi="Arial" w:cs="Arial"/>
                <w:sz w:val="16"/>
                <w:szCs w:val="16"/>
                <w:lang w:val="pl-PL"/>
              </w:rPr>
              <w:t xml:space="preserve">, </w:t>
            </w:r>
            <w:r w:rsidRPr="0069628E">
              <w:rPr>
                <w:rFonts w:ascii="Arial" w:eastAsia="Arial" w:hAnsi="Arial" w:cs="Arial"/>
                <w:spacing w:val="-1"/>
                <w:sz w:val="16"/>
                <w:szCs w:val="16"/>
                <w:lang w:val="pl-PL"/>
              </w:rPr>
              <w:t xml:space="preserve">sól, </w:t>
            </w:r>
            <w:r w:rsidRPr="0069628E">
              <w:rPr>
                <w:rFonts w:ascii="Arial" w:eastAsia="Arial" w:hAnsi="Arial" w:cs="Arial"/>
                <w:spacing w:val="-2"/>
                <w:sz w:val="16"/>
                <w:szCs w:val="16"/>
                <w:lang w:val="pl-PL"/>
              </w:rPr>
              <w:t>woda</w:t>
            </w:r>
            <w:r w:rsidRPr="0069628E">
              <w:rPr>
                <w:rFonts w:ascii="Arial" w:eastAsia="Arial" w:hAnsi="Arial" w:cs="Arial"/>
                <w:sz w:val="16"/>
                <w:szCs w:val="16"/>
                <w:lang w:val="pl-PL"/>
              </w:rPr>
              <w:t xml:space="preserve"> i</w:t>
            </w:r>
            <w:r w:rsidRPr="0069628E">
              <w:rPr>
                <w:rFonts w:ascii="Arial" w:eastAsia="Arial" w:hAnsi="Arial" w:cs="Arial"/>
                <w:spacing w:val="1"/>
                <w:sz w:val="16"/>
                <w:szCs w:val="16"/>
                <w:lang w:val="pl-PL"/>
              </w:rPr>
              <w:t xml:space="preserve"> </w:t>
            </w:r>
            <w:r w:rsidRPr="0069628E">
              <w:rPr>
                <w:rFonts w:ascii="Arial" w:eastAsia="Arial" w:hAnsi="Arial" w:cs="Arial"/>
                <w:spacing w:val="-1"/>
                <w:sz w:val="16"/>
                <w:szCs w:val="16"/>
                <w:lang w:val="pl-PL"/>
              </w:rPr>
              <w:t>inne</w:t>
            </w:r>
            <w:r w:rsidRPr="0069628E">
              <w:rPr>
                <w:rFonts w:ascii="Arial" w:eastAsia="Arial" w:hAnsi="Arial" w:cs="Arial"/>
                <w:spacing w:val="-2"/>
                <w:sz w:val="16"/>
                <w:szCs w:val="16"/>
                <w:lang w:val="pl-PL"/>
              </w:rPr>
              <w:t xml:space="preserve"> </w:t>
            </w:r>
            <w:r w:rsidRPr="0069628E">
              <w:rPr>
                <w:rFonts w:ascii="Arial" w:eastAsia="Arial" w:hAnsi="Arial" w:cs="Arial"/>
                <w:spacing w:val="-1"/>
                <w:sz w:val="16"/>
                <w:szCs w:val="16"/>
                <w:lang w:val="pl-PL"/>
              </w:rPr>
              <w:t>surowce</w:t>
            </w:r>
            <w:r w:rsidRPr="0069628E">
              <w:rPr>
                <w:rFonts w:ascii="Arial" w:eastAsia="Arial" w:hAnsi="Arial" w:cs="Arial"/>
                <w:sz w:val="16"/>
                <w:szCs w:val="16"/>
                <w:lang w:val="pl-PL"/>
              </w:rPr>
              <w:t xml:space="preserve"> </w:t>
            </w:r>
            <w:r w:rsidRPr="0069628E">
              <w:rPr>
                <w:rFonts w:ascii="Arial" w:eastAsia="Arial" w:hAnsi="Arial" w:cs="Arial"/>
                <w:spacing w:val="-2"/>
                <w:sz w:val="16"/>
                <w:szCs w:val="16"/>
                <w:lang w:val="pl-PL"/>
              </w:rPr>
              <w:t>określone</w:t>
            </w:r>
            <w:r w:rsidRPr="0069628E">
              <w:rPr>
                <w:rFonts w:ascii="Arial" w:eastAsia="Arial" w:hAnsi="Arial" w:cs="Arial"/>
                <w:sz w:val="16"/>
                <w:szCs w:val="16"/>
                <w:lang w:val="pl-PL"/>
              </w:rPr>
              <w:t xml:space="preserve"> </w:t>
            </w:r>
            <w:r w:rsidRPr="0069628E">
              <w:rPr>
                <w:rFonts w:ascii="Arial" w:eastAsia="Arial" w:hAnsi="Arial" w:cs="Arial"/>
                <w:spacing w:val="1"/>
                <w:sz w:val="16"/>
                <w:szCs w:val="16"/>
                <w:lang w:val="pl-PL"/>
              </w:rPr>
              <w:t>recepturą</w:t>
            </w:r>
            <w:r w:rsidRPr="0069628E">
              <w:rPr>
                <w:rFonts w:ascii="Arial" w:eastAsia="Arial" w:hAnsi="Arial" w:cs="Arial"/>
                <w:sz w:val="16"/>
                <w:szCs w:val="16"/>
                <w:lang w:val="pl-PL"/>
              </w:rPr>
              <w:t xml:space="preserve"> </w:t>
            </w:r>
            <w:r w:rsidRPr="0069628E">
              <w:rPr>
                <w:rFonts w:ascii="Arial" w:eastAsia="Arial" w:hAnsi="Arial" w:cs="Arial"/>
                <w:spacing w:val="-1"/>
                <w:sz w:val="16"/>
                <w:szCs w:val="16"/>
                <w:lang w:val="pl-PL"/>
              </w:rPr>
              <w:t>wypieku</w:t>
            </w:r>
            <w:r w:rsidRPr="0069628E">
              <w:rPr>
                <w:rFonts w:ascii="Arial" w:eastAsia="Arial" w:hAnsi="Arial" w:cs="Arial"/>
                <w:sz w:val="16"/>
                <w:szCs w:val="16"/>
                <w:lang w:val="pl-PL"/>
              </w:rPr>
              <w:t xml:space="preserve"> </w:t>
            </w:r>
            <w:r w:rsidRPr="0069628E">
              <w:rPr>
                <w:rFonts w:ascii="Arial" w:eastAsia="Arial" w:hAnsi="Arial" w:cs="Arial"/>
                <w:spacing w:val="-1"/>
                <w:sz w:val="16"/>
                <w:szCs w:val="16"/>
                <w:lang w:val="pl-PL"/>
              </w:rPr>
              <w:t>bułek, bez</w:t>
            </w:r>
            <w:r w:rsidRPr="0069628E">
              <w:rPr>
                <w:rFonts w:ascii="Arial" w:eastAsia="Arial" w:hAnsi="Arial" w:cs="Arial"/>
                <w:spacing w:val="39"/>
                <w:sz w:val="16"/>
                <w:szCs w:val="16"/>
                <w:lang w:val="pl-PL"/>
              </w:rPr>
              <w:t xml:space="preserve"> </w:t>
            </w:r>
            <w:r w:rsidRPr="0069628E">
              <w:rPr>
                <w:rFonts w:ascii="Arial" w:eastAsia="Arial" w:hAnsi="Arial" w:cs="Arial"/>
                <w:spacing w:val="-1"/>
                <w:sz w:val="16"/>
                <w:szCs w:val="16"/>
                <w:lang w:val="pl-PL"/>
              </w:rPr>
              <w:t xml:space="preserve">spulchniaczy </w:t>
            </w:r>
            <w:r w:rsidRPr="0069628E">
              <w:rPr>
                <w:rFonts w:ascii="Arial" w:eastAsia="Arial" w:hAnsi="Arial" w:cs="Arial"/>
                <w:sz w:val="16"/>
                <w:szCs w:val="16"/>
                <w:lang w:val="pl-PL"/>
              </w:rPr>
              <w:t>i</w:t>
            </w:r>
            <w:r w:rsidRPr="0069628E">
              <w:rPr>
                <w:rFonts w:ascii="Arial" w:eastAsia="Arial" w:hAnsi="Arial" w:cs="Arial"/>
                <w:spacing w:val="1"/>
                <w:sz w:val="16"/>
                <w:szCs w:val="16"/>
                <w:lang w:val="pl-PL"/>
              </w:rPr>
              <w:t xml:space="preserve"> </w:t>
            </w:r>
            <w:r w:rsidRPr="0069628E">
              <w:rPr>
                <w:rFonts w:ascii="Arial" w:eastAsia="Arial" w:hAnsi="Arial" w:cs="Arial"/>
                <w:spacing w:val="-1"/>
                <w:sz w:val="16"/>
                <w:szCs w:val="16"/>
                <w:lang w:val="pl-PL"/>
              </w:rPr>
              <w:t>polepszaczy</w:t>
            </w:r>
            <w:r w:rsidRPr="0069628E">
              <w:rPr>
                <w:rFonts w:ascii="Arial" w:eastAsia="Arial" w:hAnsi="Arial" w:cs="Arial"/>
                <w:spacing w:val="2"/>
                <w:sz w:val="16"/>
                <w:szCs w:val="16"/>
                <w:lang w:val="pl-PL"/>
              </w:rPr>
              <w:t xml:space="preserve"> </w:t>
            </w:r>
            <w:r w:rsidRPr="0069628E">
              <w:rPr>
                <w:rFonts w:ascii="Arial" w:eastAsia="Arial" w:hAnsi="Arial" w:cs="Arial"/>
                <w:sz w:val="16"/>
                <w:szCs w:val="16"/>
                <w:lang w:val="pl-PL"/>
              </w:rPr>
              <w:t>—</w:t>
            </w:r>
            <w:r w:rsidRPr="0069628E">
              <w:rPr>
                <w:rFonts w:ascii="Arial" w:eastAsia="Arial" w:hAnsi="Arial" w:cs="Arial"/>
                <w:spacing w:val="-2"/>
                <w:sz w:val="16"/>
                <w:szCs w:val="16"/>
                <w:lang w:val="pl-PL"/>
              </w:rPr>
              <w:t xml:space="preserve"> </w:t>
            </w:r>
            <w:r w:rsidRPr="0069628E">
              <w:rPr>
                <w:rFonts w:ascii="Arial" w:eastAsia="Arial" w:hAnsi="Arial" w:cs="Arial"/>
                <w:spacing w:val="-1"/>
                <w:sz w:val="16"/>
                <w:szCs w:val="16"/>
                <w:lang w:val="pl-PL"/>
              </w:rPr>
              <w:t>długa,</w:t>
            </w:r>
            <w:r w:rsidRPr="0069628E">
              <w:rPr>
                <w:rFonts w:ascii="Arial" w:eastAsia="Arial" w:hAnsi="Arial" w:cs="Arial"/>
                <w:spacing w:val="1"/>
                <w:sz w:val="16"/>
                <w:szCs w:val="16"/>
                <w:lang w:val="pl-PL"/>
              </w:rPr>
              <w:t xml:space="preserve"> </w:t>
            </w:r>
            <w:r w:rsidRPr="0069628E">
              <w:rPr>
                <w:rFonts w:ascii="Arial" w:eastAsia="Arial" w:hAnsi="Arial" w:cs="Arial"/>
                <w:spacing w:val="-1"/>
                <w:sz w:val="16"/>
                <w:szCs w:val="16"/>
                <w:lang w:val="pl-PL"/>
              </w:rPr>
              <w:t>cienka</w:t>
            </w:r>
            <w:r w:rsidRPr="0069628E">
              <w:rPr>
                <w:rFonts w:ascii="Arial" w:eastAsia="Arial" w:hAnsi="Arial" w:cs="Arial"/>
                <w:spacing w:val="-3"/>
                <w:sz w:val="16"/>
                <w:szCs w:val="16"/>
                <w:lang w:val="pl-PL"/>
              </w:rPr>
              <w:t xml:space="preserve"> </w:t>
            </w:r>
            <w:r w:rsidRPr="0069628E">
              <w:rPr>
                <w:rFonts w:ascii="Arial" w:eastAsia="Arial" w:hAnsi="Arial" w:cs="Arial"/>
                <w:spacing w:val="-1"/>
                <w:sz w:val="16"/>
                <w:szCs w:val="16"/>
                <w:lang w:val="pl-PL"/>
              </w:rPr>
              <w:t>bułka</w:t>
            </w:r>
            <w:r w:rsidRPr="0069628E">
              <w:rPr>
                <w:rFonts w:ascii="Arial" w:eastAsia="Arial" w:hAnsi="Arial" w:cs="Arial"/>
                <w:spacing w:val="-3"/>
                <w:sz w:val="16"/>
                <w:szCs w:val="16"/>
                <w:lang w:val="pl-PL"/>
              </w:rPr>
              <w:t xml:space="preserve"> </w:t>
            </w:r>
            <w:r w:rsidRPr="0069628E">
              <w:rPr>
                <w:rFonts w:ascii="Arial" w:eastAsia="Arial" w:hAnsi="Arial" w:cs="Arial"/>
                <w:sz w:val="16"/>
                <w:szCs w:val="16"/>
                <w:lang w:val="pl-PL"/>
              </w:rPr>
              <w:t xml:space="preserve">o </w:t>
            </w:r>
            <w:r w:rsidRPr="0069628E">
              <w:rPr>
                <w:rFonts w:ascii="Arial" w:eastAsia="Arial" w:hAnsi="Arial" w:cs="Arial"/>
                <w:spacing w:val="-1"/>
                <w:sz w:val="16"/>
                <w:szCs w:val="16"/>
                <w:lang w:val="pl-PL"/>
              </w:rPr>
              <w:t>długości</w:t>
            </w:r>
            <w:r w:rsidRPr="0069628E">
              <w:rPr>
                <w:rFonts w:ascii="Arial" w:eastAsia="Arial" w:hAnsi="Arial" w:cs="Arial"/>
                <w:spacing w:val="-2"/>
                <w:sz w:val="16"/>
                <w:szCs w:val="16"/>
                <w:lang w:val="pl-PL"/>
              </w:rPr>
              <w:t xml:space="preserve"> </w:t>
            </w:r>
            <w:r w:rsidRPr="0069628E">
              <w:rPr>
                <w:rFonts w:ascii="Arial" w:eastAsia="Arial" w:hAnsi="Arial" w:cs="Arial"/>
                <w:spacing w:val="-1"/>
                <w:sz w:val="16"/>
                <w:szCs w:val="16"/>
                <w:lang w:val="pl-PL"/>
              </w:rPr>
              <w:t>ok.</w:t>
            </w:r>
            <w:r w:rsidRPr="0069628E">
              <w:rPr>
                <w:rFonts w:ascii="Arial" w:eastAsia="Arial" w:hAnsi="Arial" w:cs="Arial"/>
                <w:spacing w:val="1"/>
                <w:sz w:val="16"/>
                <w:szCs w:val="16"/>
                <w:lang w:val="pl-PL"/>
              </w:rPr>
              <w:t xml:space="preserve"> </w:t>
            </w:r>
            <w:r w:rsidRPr="0069628E">
              <w:rPr>
                <w:rFonts w:ascii="Arial" w:eastAsia="Arial" w:hAnsi="Arial" w:cs="Arial"/>
                <w:spacing w:val="-1"/>
                <w:sz w:val="16"/>
                <w:szCs w:val="16"/>
                <w:lang w:val="pl-PL"/>
              </w:rPr>
              <w:t>30</w:t>
            </w:r>
            <w:r w:rsidRPr="0069628E">
              <w:rPr>
                <w:rFonts w:ascii="Arial" w:eastAsia="Arial" w:hAnsi="Arial" w:cs="Arial"/>
                <w:spacing w:val="29"/>
                <w:sz w:val="16"/>
                <w:szCs w:val="16"/>
                <w:lang w:val="pl-PL"/>
              </w:rPr>
              <w:t xml:space="preserve"> </w:t>
            </w:r>
            <w:r w:rsidRPr="0069628E">
              <w:rPr>
                <w:rFonts w:ascii="Arial" w:eastAsia="Arial" w:hAnsi="Arial" w:cs="Arial"/>
                <w:spacing w:val="-1"/>
                <w:sz w:val="16"/>
                <w:szCs w:val="16"/>
                <w:lang w:val="pl-PL"/>
              </w:rPr>
              <w:t>cm</w:t>
            </w:r>
            <w:r w:rsidRPr="0069628E">
              <w:rPr>
                <w:rFonts w:ascii="Arial" w:eastAsia="Arial" w:hAnsi="Arial" w:cs="Arial"/>
                <w:spacing w:val="1"/>
                <w:sz w:val="16"/>
                <w:szCs w:val="16"/>
                <w:lang w:val="pl-PL"/>
              </w:rPr>
              <w:t xml:space="preserve">, </w:t>
            </w:r>
            <w:r w:rsidRPr="0069628E">
              <w:rPr>
                <w:rFonts w:ascii="Arial" w:eastAsia="Arial" w:hAnsi="Arial" w:cs="Arial"/>
                <w:spacing w:val="-1"/>
                <w:sz w:val="16"/>
                <w:szCs w:val="16"/>
                <w:lang w:val="pl-PL"/>
              </w:rPr>
              <w:t>skórka</w:t>
            </w:r>
            <w:r w:rsidRPr="0069628E">
              <w:rPr>
                <w:rFonts w:ascii="Arial" w:eastAsia="Arial" w:hAnsi="Arial" w:cs="Arial"/>
                <w:spacing w:val="-3"/>
                <w:sz w:val="16"/>
                <w:szCs w:val="16"/>
                <w:lang w:val="pl-PL"/>
              </w:rPr>
              <w:t xml:space="preserve"> </w:t>
            </w:r>
            <w:r w:rsidRPr="0069628E">
              <w:rPr>
                <w:rFonts w:ascii="Arial" w:eastAsia="Arial" w:hAnsi="Arial" w:cs="Arial"/>
                <w:spacing w:val="-1"/>
                <w:sz w:val="16"/>
                <w:szCs w:val="16"/>
                <w:lang w:val="pl-PL"/>
              </w:rPr>
              <w:t>gładka,</w:t>
            </w:r>
            <w:r w:rsidRPr="0069628E">
              <w:rPr>
                <w:rFonts w:ascii="Arial" w:eastAsia="Arial" w:hAnsi="Arial" w:cs="Arial"/>
                <w:spacing w:val="1"/>
                <w:sz w:val="16"/>
                <w:szCs w:val="16"/>
                <w:lang w:val="pl-PL"/>
              </w:rPr>
              <w:t xml:space="preserve"> </w:t>
            </w:r>
            <w:r w:rsidRPr="0069628E">
              <w:rPr>
                <w:rFonts w:ascii="Arial" w:eastAsia="Arial" w:hAnsi="Arial" w:cs="Arial"/>
                <w:spacing w:val="-1"/>
                <w:sz w:val="16"/>
                <w:szCs w:val="16"/>
                <w:lang w:val="pl-PL"/>
              </w:rPr>
              <w:t>błyszcząca</w:t>
            </w:r>
            <w:r w:rsidRPr="0069628E">
              <w:rPr>
                <w:rFonts w:ascii="Arial" w:eastAsia="Arial" w:hAnsi="Arial" w:cs="Arial"/>
                <w:spacing w:val="-3"/>
                <w:sz w:val="16"/>
                <w:szCs w:val="16"/>
                <w:lang w:val="pl-PL"/>
              </w:rPr>
              <w:t xml:space="preserve"> </w:t>
            </w:r>
            <w:r w:rsidRPr="0069628E">
              <w:rPr>
                <w:rFonts w:ascii="Arial" w:eastAsia="Arial" w:hAnsi="Arial" w:cs="Arial"/>
                <w:spacing w:val="-1"/>
                <w:sz w:val="16"/>
                <w:szCs w:val="16"/>
                <w:lang w:val="pl-PL"/>
              </w:rPr>
              <w:t>lub</w:t>
            </w:r>
            <w:r w:rsidRPr="0069628E">
              <w:rPr>
                <w:rFonts w:ascii="Arial" w:eastAsia="Arial" w:hAnsi="Arial" w:cs="Arial"/>
                <w:sz w:val="16"/>
                <w:szCs w:val="16"/>
                <w:lang w:val="pl-PL"/>
              </w:rPr>
              <w:t xml:space="preserve"> </w:t>
            </w:r>
            <w:r w:rsidRPr="0069628E">
              <w:rPr>
                <w:rFonts w:ascii="Arial" w:eastAsia="Arial" w:hAnsi="Arial" w:cs="Arial"/>
                <w:spacing w:val="-1"/>
                <w:sz w:val="16"/>
                <w:szCs w:val="16"/>
                <w:lang w:val="pl-PL"/>
              </w:rPr>
              <w:t>lekko</w:t>
            </w:r>
            <w:r w:rsidRPr="0069628E">
              <w:rPr>
                <w:rFonts w:ascii="Arial" w:eastAsia="Arial" w:hAnsi="Arial" w:cs="Arial"/>
                <w:spacing w:val="-2"/>
                <w:sz w:val="16"/>
                <w:szCs w:val="16"/>
                <w:lang w:val="pl-PL"/>
              </w:rPr>
              <w:t xml:space="preserve"> </w:t>
            </w:r>
            <w:r w:rsidRPr="0069628E">
              <w:rPr>
                <w:rFonts w:ascii="Arial" w:eastAsia="Arial" w:hAnsi="Arial" w:cs="Arial"/>
                <w:spacing w:val="-1"/>
                <w:sz w:val="16"/>
                <w:szCs w:val="16"/>
                <w:lang w:val="pl-PL"/>
              </w:rPr>
              <w:t>chropowata</w:t>
            </w:r>
            <w:r w:rsidRPr="0069628E">
              <w:rPr>
                <w:rFonts w:ascii="Arial" w:eastAsia="Arial" w:hAnsi="Arial" w:cs="Arial"/>
                <w:sz w:val="16"/>
                <w:szCs w:val="16"/>
                <w:lang w:val="pl-PL"/>
              </w:rPr>
              <w:t xml:space="preserve">, </w:t>
            </w:r>
            <w:r w:rsidRPr="0069628E">
              <w:rPr>
                <w:rFonts w:ascii="Arial" w:eastAsia="Arial" w:hAnsi="Arial" w:cs="Arial"/>
                <w:spacing w:val="-1"/>
                <w:sz w:val="16"/>
                <w:szCs w:val="16"/>
                <w:lang w:val="pl-PL"/>
              </w:rPr>
              <w:t>skórka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983" w:rsidRPr="0069628E" w:rsidRDefault="00264983" w:rsidP="00F23FE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/>
                <w:spacing w:val="-1"/>
                <w:sz w:val="16"/>
                <w:lang w:val="pl-PL"/>
              </w:rPr>
              <w:t>Szt.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983" w:rsidRPr="0069628E" w:rsidRDefault="00264983" w:rsidP="00F23FEE">
            <w:pPr>
              <w:pStyle w:val="TableParagraph"/>
              <w:ind w:right="63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/>
                <w:spacing w:val="-1"/>
                <w:sz w:val="16"/>
                <w:lang w:val="pl-PL"/>
              </w:rPr>
              <w:t>300</w:t>
            </w:r>
            <w:r w:rsidRPr="0069628E">
              <w:rPr>
                <w:rFonts w:ascii="Arial"/>
                <w:sz w:val="16"/>
                <w:lang w:val="pl-PL"/>
              </w:rPr>
              <w:t xml:space="preserve"> g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983" w:rsidRPr="0069628E" w:rsidRDefault="00264983" w:rsidP="00F23FEE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9628E">
              <w:rPr>
                <w:rFonts w:ascii="Arial" w:eastAsia="Arial" w:hAnsi="Arial" w:cs="Arial"/>
                <w:sz w:val="16"/>
                <w:szCs w:val="16"/>
                <w:lang w:val="pl-PL"/>
              </w:rPr>
              <w:t>500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83" w:rsidRPr="0069628E" w:rsidRDefault="00264983" w:rsidP="00F23FEE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83" w:rsidRPr="0069628E" w:rsidRDefault="00264983" w:rsidP="00F23FEE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</w:tr>
    </w:tbl>
    <w:p w:rsidR="00264983" w:rsidRPr="0069628E" w:rsidRDefault="00264983" w:rsidP="00264983">
      <w:pPr>
        <w:spacing w:before="3"/>
        <w:rPr>
          <w:rFonts w:ascii="Arial" w:eastAsia="Arial" w:hAnsi="Arial" w:cs="Arial"/>
          <w:b/>
          <w:bCs/>
          <w:sz w:val="7"/>
          <w:szCs w:val="7"/>
        </w:rPr>
      </w:pPr>
    </w:p>
    <w:p w:rsidR="00E64D7C" w:rsidRDefault="00E64D7C" w:rsidP="00E64D7C">
      <w:pPr>
        <w:rPr>
          <w:rFonts w:ascii="Arial" w:hAnsi="Arial" w:cs="Arial"/>
          <w:b/>
          <w:bCs/>
          <w:u w:val="single"/>
        </w:rPr>
      </w:pPr>
    </w:p>
    <w:p w:rsidR="00264983" w:rsidRDefault="00264983" w:rsidP="00264983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                                                                                                                                            SUMA </w:t>
      </w:r>
    </w:p>
    <w:p w:rsidR="00264983" w:rsidRDefault="00264983" w:rsidP="00264983">
      <w:pPr>
        <w:rPr>
          <w:rFonts w:ascii="Arial" w:hAnsi="Arial" w:cs="Arial"/>
          <w:b/>
          <w:u w:val="single"/>
        </w:rPr>
      </w:pPr>
    </w:p>
    <w:p w:rsidR="00264983" w:rsidRDefault="00264983" w:rsidP="00264983">
      <w:pPr>
        <w:rPr>
          <w:rFonts w:ascii="Arial" w:hAnsi="Arial" w:cs="Arial"/>
          <w:b/>
          <w:u w:val="single"/>
        </w:rPr>
      </w:pPr>
    </w:p>
    <w:p w:rsidR="00264983" w:rsidRDefault="00264983" w:rsidP="00264983">
      <w:pPr>
        <w:ind w:left="993"/>
        <w:jc w:val="both"/>
        <w:rPr>
          <w:rFonts w:ascii="Arial" w:hAnsi="Arial" w:cs="Arial"/>
          <w:color w:val="000000"/>
          <w:sz w:val="22"/>
          <w:szCs w:val="22"/>
        </w:rPr>
      </w:pPr>
    </w:p>
    <w:p w:rsidR="00264983" w:rsidRPr="00F8040D" w:rsidRDefault="00264983" w:rsidP="00264983">
      <w:pPr>
        <w:ind w:left="993"/>
        <w:jc w:val="both"/>
        <w:rPr>
          <w:rFonts w:ascii="Arial" w:hAnsi="Arial" w:cs="Arial"/>
          <w:color w:val="000000"/>
          <w:sz w:val="22"/>
          <w:szCs w:val="22"/>
        </w:rPr>
      </w:pPr>
      <w:r w:rsidRPr="00F8040D">
        <w:rPr>
          <w:rFonts w:ascii="Arial" w:hAnsi="Arial" w:cs="Arial"/>
          <w:color w:val="000000"/>
          <w:sz w:val="22"/>
          <w:szCs w:val="22"/>
        </w:rPr>
        <w:t>(słownie:....................................................................................................................................................)</w:t>
      </w:r>
    </w:p>
    <w:p w:rsidR="00264983" w:rsidRPr="00F8040D" w:rsidRDefault="00264983" w:rsidP="00264983">
      <w:pPr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</w:p>
    <w:p w:rsidR="00264983" w:rsidRPr="00F8040D" w:rsidRDefault="00264983" w:rsidP="00264983">
      <w:pPr>
        <w:ind w:left="993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F8040D">
        <w:rPr>
          <w:rFonts w:ascii="Arial" w:hAnsi="Arial" w:cs="Arial"/>
          <w:color w:val="000000"/>
          <w:sz w:val="22"/>
          <w:szCs w:val="22"/>
        </w:rPr>
        <w:t>w</w:t>
      </w:r>
      <w:proofErr w:type="gramEnd"/>
      <w:r w:rsidRPr="00F8040D">
        <w:rPr>
          <w:rFonts w:ascii="Arial" w:hAnsi="Arial" w:cs="Arial"/>
          <w:color w:val="000000"/>
          <w:sz w:val="22"/>
          <w:szCs w:val="22"/>
        </w:rPr>
        <w:t xml:space="preserve"> tym cena netto …………………………………………………………</w:t>
      </w:r>
    </w:p>
    <w:p w:rsidR="00264983" w:rsidRPr="0069628E" w:rsidRDefault="00264983" w:rsidP="00264983">
      <w:pPr>
        <w:spacing w:before="77"/>
        <w:ind w:left="118"/>
        <w:rPr>
          <w:rFonts w:ascii="Arial" w:hAnsi="Arial"/>
          <w:b/>
          <w:spacing w:val="-1"/>
          <w:sz w:val="18"/>
          <w:u w:val="thick" w:color="000000"/>
        </w:rPr>
      </w:pPr>
      <w:r w:rsidRPr="0069628E">
        <w:rPr>
          <w:rFonts w:ascii="Arial" w:hAnsi="Arial"/>
          <w:b/>
          <w:sz w:val="18"/>
          <w:u w:val="thick" w:color="000000"/>
        </w:rPr>
        <w:lastRenderedPageBreak/>
        <w:t>Część</w:t>
      </w:r>
      <w:r w:rsidRPr="0069628E">
        <w:rPr>
          <w:rFonts w:ascii="Arial" w:hAnsi="Arial"/>
          <w:b/>
          <w:spacing w:val="-2"/>
          <w:sz w:val="18"/>
          <w:u w:val="thick" w:color="000000"/>
        </w:rPr>
        <w:t xml:space="preserve"> </w:t>
      </w:r>
      <w:r w:rsidRPr="0069628E">
        <w:rPr>
          <w:rFonts w:ascii="Arial" w:hAnsi="Arial"/>
          <w:b/>
          <w:sz w:val="18"/>
          <w:u w:val="thick" w:color="000000"/>
        </w:rPr>
        <w:t>I</w:t>
      </w:r>
      <w:r w:rsidRPr="0069628E">
        <w:rPr>
          <w:rFonts w:ascii="Arial" w:hAnsi="Arial"/>
          <w:b/>
          <w:spacing w:val="1"/>
          <w:sz w:val="18"/>
          <w:u w:val="thick" w:color="000000"/>
        </w:rPr>
        <w:t xml:space="preserve"> </w:t>
      </w:r>
      <w:r w:rsidRPr="0069628E">
        <w:rPr>
          <w:rFonts w:ascii="Arial" w:hAnsi="Arial"/>
          <w:b/>
          <w:sz w:val="18"/>
          <w:u w:val="thick" w:color="000000"/>
        </w:rPr>
        <w:t xml:space="preserve">- PRZETWORY I </w:t>
      </w:r>
      <w:r w:rsidRPr="0069628E">
        <w:rPr>
          <w:rFonts w:ascii="Arial" w:hAnsi="Arial"/>
          <w:b/>
          <w:spacing w:val="-1"/>
          <w:sz w:val="18"/>
          <w:u w:val="thick" w:color="000000"/>
        </w:rPr>
        <w:t>SOKI</w:t>
      </w:r>
    </w:p>
    <w:p w:rsidR="00264983" w:rsidRPr="0069628E" w:rsidRDefault="00264983" w:rsidP="00264983">
      <w:pPr>
        <w:spacing w:before="77"/>
        <w:ind w:left="118"/>
        <w:rPr>
          <w:rFonts w:ascii="Arial" w:hAnsi="Arial"/>
          <w:b/>
          <w:spacing w:val="-1"/>
          <w:sz w:val="18"/>
          <w:u w:val="thick" w:color="000000"/>
        </w:rPr>
      </w:pPr>
    </w:p>
    <w:tbl>
      <w:tblPr>
        <w:tblW w:w="1263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4902"/>
        <w:gridCol w:w="1276"/>
        <w:gridCol w:w="1559"/>
        <w:gridCol w:w="1134"/>
        <w:gridCol w:w="1559"/>
        <w:gridCol w:w="1701"/>
      </w:tblGrid>
      <w:tr w:rsidR="00264983" w:rsidRPr="0069628E" w:rsidTr="00264983">
        <w:trPr>
          <w:trHeight w:val="438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264983" w:rsidRPr="0069628E" w:rsidRDefault="00264983" w:rsidP="00F23FEE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69628E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LP</w:t>
            </w:r>
          </w:p>
        </w:tc>
        <w:tc>
          <w:tcPr>
            <w:tcW w:w="4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264983" w:rsidRPr="0069628E" w:rsidRDefault="00264983" w:rsidP="00F23FEE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69628E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NAZWA TOWARU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CCCCFF" w:fill="C0C0C0"/>
            <w:noWrap/>
            <w:vAlign w:val="center"/>
            <w:hideMark/>
          </w:tcPr>
          <w:p w:rsidR="00264983" w:rsidRPr="0069628E" w:rsidRDefault="00264983" w:rsidP="00F23FE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628E">
              <w:rPr>
                <w:rFonts w:ascii="Arial" w:hAnsi="Arial" w:cs="Arial"/>
                <w:b/>
                <w:bCs/>
                <w:sz w:val="18"/>
                <w:szCs w:val="18"/>
              </w:rPr>
              <w:t>JEDNOSTKA MIARY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264983" w:rsidRPr="0069628E" w:rsidRDefault="00264983" w:rsidP="00F23FE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628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MINIMALNA GRAMATURA OPAKOWANIA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CCCCFF" w:fill="C0C0C0"/>
            <w:noWrap/>
            <w:vAlign w:val="center"/>
            <w:hideMark/>
          </w:tcPr>
          <w:p w:rsidR="00264983" w:rsidRPr="0069628E" w:rsidRDefault="00264983" w:rsidP="00F23FE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628E">
              <w:rPr>
                <w:rFonts w:ascii="Arial" w:hAnsi="Arial" w:cs="Arial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CCCCFF" w:fill="C0C0C0"/>
          </w:tcPr>
          <w:p w:rsidR="00264983" w:rsidRPr="0069628E" w:rsidRDefault="00264983" w:rsidP="00F23FE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Cena jednostkowa brutto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CCCCFF" w:fill="C0C0C0"/>
          </w:tcPr>
          <w:p w:rsidR="00264983" w:rsidRDefault="00264983" w:rsidP="00F23FE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Wartość</w:t>
            </w:r>
          </w:p>
          <w:p w:rsidR="00264983" w:rsidRPr="0069628E" w:rsidRDefault="00264983" w:rsidP="00F23FE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brutto</w:t>
            </w:r>
            <w:proofErr w:type="gramEnd"/>
          </w:p>
        </w:tc>
      </w:tr>
      <w:tr w:rsidR="00264983" w:rsidRPr="0069628E" w:rsidTr="00264983">
        <w:trPr>
          <w:trHeight w:val="438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983" w:rsidRPr="0069628E" w:rsidRDefault="00264983" w:rsidP="00F23FEE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4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983" w:rsidRPr="0069628E" w:rsidRDefault="00264983" w:rsidP="00F23FEE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983" w:rsidRPr="0069628E" w:rsidRDefault="00264983" w:rsidP="00F23FE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983" w:rsidRPr="0069628E" w:rsidRDefault="00264983" w:rsidP="00F23FE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983" w:rsidRPr="0069628E" w:rsidRDefault="00264983" w:rsidP="00F23FE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264983" w:rsidRPr="0069628E" w:rsidRDefault="00264983" w:rsidP="00F23FE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264983" w:rsidRPr="0069628E" w:rsidRDefault="00264983" w:rsidP="00F23FE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64983" w:rsidRPr="0069628E" w:rsidTr="00264983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264983" w:rsidRPr="0069628E" w:rsidRDefault="00264983" w:rsidP="00F23FEE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69628E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264983" w:rsidRPr="0069628E" w:rsidRDefault="00264983" w:rsidP="00F23FEE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69628E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center"/>
            <w:hideMark/>
          </w:tcPr>
          <w:p w:rsidR="00264983" w:rsidRPr="0069628E" w:rsidRDefault="00264983" w:rsidP="00F23FE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628E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center"/>
            <w:hideMark/>
          </w:tcPr>
          <w:p w:rsidR="00264983" w:rsidRPr="0069628E" w:rsidRDefault="00264983" w:rsidP="00F23FE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628E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center"/>
            <w:hideMark/>
          </w:tcPr>
          <w:p w:rsidR="00264983" w:rsidRPr="0069628E" w:rsidRDefault="00264983" w:rsidP="00F23FE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628E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</w:tcPr>
          <w:p w:rsidR="00264983" w:rsidRPr="0069628E" w:rsidRDefault="00264983" w:rsidP="00F23FE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</w:tcPr>
          <w:p w:rsidR="00264983" w:rsidRPr="0069628E" w:rsidRDefault="00264983" w:rsidP="00F23FE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7=5x6</w:t>
            </w:r>
          </w:p>
        </w:tc>
      </w:tr>
      <w:tr w:rsidR="00264983" w:rsidRPr="0069628E" w:rsidTr="00264983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64983" w:rsidRPr="0069628E" w:rsidRDefault="00264983" w:rsidP="00F23F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28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4983" w:rsidRPr="0069628E" w:rsidRDefault="00264983" w:rsidP="00F23F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28E">
              <w:rPr>
                <w:rFonts w:ascii="Arial" w:hAnsi="Arial" w:cs="Arial"/>
                <w:color w:val="000000"/>
                <w:sz w:val="18"/>
                <w:szCs w:val="18"/>
              </w:rPr>
              <w:t>Dżem 100% owoców bez dodatku cukru - różne smaki, m.in..: brzoskwiniowy, truskawkowy, morelowy, malinowy, ananasowy, (słoik) - kl. I, soczyste, niezepsute, bez obcych zapachów, woda, sól, bez środków konserwujących; opakowanie czyste bez uszkodzeń mechanicznych, puszka, kl. 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4983" w:rsidRPr="0069628E" w:rsidRDefault="00264983" w:rsidP="00F23F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69628E">
              <w:rPr>
                <w:rFonts w:ascii="Arial" w:hAnsi="Arial" w:cs="Arial"/>
                <w:color w:val="000000"/>
                <w:sz w:val="18"/>
                <w:szCs w:val="18"/>
              </w:rPr>
              <w:t>szt</w:t>
            </w:r>
            <w:proofErr w:type="gramEnd"/>
            <w:r w:rsidRPr="0069628E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4983" w:rsidRPr="0069628E" w:rsidRDefault="00264983" w:rsidP="00F23F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28E">
              <w:rPr>
                <w:rFonts w:ascii="Arial" w:hAnsi="Arial" w:cs="Arial"/>
                <w:color w:val="000000"/>
                <w:sz w:val="18"/>
                <w:szCs w:val="18"/>
              </w:rPr>
              <w:t>210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983" w:rsidRPr="0069628E" w:rsidRDefault="00264983" w:rsidP="00F23F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28E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983" w:rsidRPr="0069628E" w:rsidRDefault="00264983" w:rsidP="00F23F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983" w:rsidRPr="0069628E" w:rsidRDefault="00264983" w:rsidP="00F23F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4983" w:rsidRPr="0069628E" w:rsidTr="00264983">
        <w:trPr>
          <w:trHeight w:val="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64983" w:rsidRPr="0069628E" w:rsidRDefault="00264983" w:rsidP="00F23F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28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4983" w:rsidRPr="0069628E" w:rsidRDefault="00264983" w:rsidP="00F23F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69628E">
              <w:rPr>
                <w:rFonts w:ascii="Arial" w:hAnsi="Arial" w:cs="Arial"/>
                <w:color w:val="000000"/>
                <w:sz w:val="18"/>
                <w:szCs w:val="18"/>
              </w:rPr>
              <w:t>groszek</w:t>
            </w:r>
            <w:proofErr w:type="gramEnd"/>
            <w:r w:rsidRPr="0069628E">
              <w:rPr>
                <w:rFonts w:ascii="Arial" w:hAnsi="Arial" w:cs="Arial"/>
                <w:color w:val="000000"/>
                <w:sz w:val="18"/>
                <w:szCs w:val="18"/>
              </w:rPr>
              <w:t xml:space="preserve"> konserwowy (puszka, słoik) - kl. I.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4983" w:rsidRPr="0069628E" w:rsidRDefault="00264983" w:rsidP="00F23F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69628E">
              <w:rPr>
                <w:rFonts w:ascii="Arial" w:hAnsi="Arial" w:cs="Arial"/>
                <w:color w:val="000000"/>
                <w:sz w:val="18"/>
                <w:szCs w:val="18"/>
              </w:rPr>
              <w:t>szt</w:t>
            </w:r>
            <w:proofErr w:type="gramEnd"/>
            <w:r w:rsidRPr="0069628E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4983" w:rsidRPr="0069628E" w:rsidRDefault="00264983" w:rsidP="00F23F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28E">
              <w:rPr>
                <w:rFonts w:ascii="Arial" w:hAnsi="Arial" w:cs="Arial"/>
                <w:color w:val="000000"/>
                <w:sz w:val="18"/>
                <w:szCs w:val="18"/>
              </w:rPr>
              <w:t>400 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983" w:rsidRPr="0069628E" w:rsidRDefault="00264983" w:rsidP="00F23F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28E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983" w:rsidRPr="0069628E" w:rsidRDefault="00264983" w:rsidP="00F23F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983" w:rsidRPr="0069628E" w:rsidRDefault="00264983" w:rsidP="00F23F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4983" w:rsidRPr="0069628E" w:rsidTr="00264983">
        <w:trPr>
          <w:trHeight w:val="211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64983" w:rsidRPr="0069628E" w:rsidRDefault="00264983" w:rsidP="00F23F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28E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4983" w:rsidRPr="0069628E" w:rsidRDefault="00264983" w:rsidP="00F23F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69628E">
              <w:rPr>
                <w:rFonts w:ascii="Arial" w:hAnsi="Arial" w:cs="Arial"/>
                <w:color w:val="000000"/>
                <w:sz w:val="18"/>
                <w:szCs w:val="18"/>
              </w:rPr>
              <w:t>koncentrat</w:t>
            </w:r>
            <w:proofErr w:type="gramEnd"/>
            <w:r w:rsidRPr="0069628E">
              <w:rPr>
                <w:rFonts w:ascii="Arial" w:hAnsi="Arial" w:cs="Arial"/>
                <w:color w:val="000000"/>
                <w:sz w:val="18"/>
                <w:szCs w:val="18"/>
              </w:rPr>
              <w:t xml:space="preserve"> pomidorowy 30% (bez konserwantów) - kl. I.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4983" w:rsidRPr="0069628E" w:rsidRDefault="00264983" w:rsidP="00F23F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69628E">
              <w:rPr>
                <w:rFonts w:ascii="Arial" w:hAnsi="Arial" w:cs="Arial"/>
                <w:color w:val="000000"/>
                <w:sz w:val="18"/>
                <w:szCs w:val="18"/>
              </w:rPr>
              <w:t>szt</w:t>
            </w:r>
            <w:proofErr w:type="gramEnd"/>
            <w:r w:rsidRPr="0069628E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4983" w:rsidRPr="0069628E" w:rsidRDefault="00264983" w:rsidP="00F23F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28E">
              <w:rPr>
                <w:rFonts w:ascii="Arial" w:hAnsi="Arial" w:cs="Arial"/>
                <w:color w:val="000000"/>
                <w:sz w:val="18"/>
                <w:szCs w:val="18"/>
              </w:rPr>
              <w:t>180 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983" w:rsidRPr="0069628E" w:rsidRDefault="00264983" w:rsidP="00F23F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28E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983" w:rsidRPr="0069628E" w:rsidRDefault="00264983" w:rsidP="00F23F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983" w:rsidRPr="0069628E" w:rsidRDefault="00264983" w:rsidP="00F23F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4983" w:rsidRPr="0069628E" w:rsidTr="00264983">
        <w:trPr>
          <w:trHeight w:val="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64983" w:rsidRPr="0069628E" w:rsidRDefault="00264983" w:rsidP="00F23F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28E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4983" w:rsidRPr="0069628E" w:rsidRDefault="00264983" w:rsidP="00F23F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69628E">
              <w:rPr>
                <w:rFonts w:ascii="Arial" w:hAnsi="Arial" w:cs="Arial"/>
                <w:color w:val="000000"/>
                <w:sz w:val="18"/>
                <w:szCs w:val="18"/>
              </w:rPr>
              <w:t>koncentrat</w:t>
            </w:r>
            <w:proofErr w:type="gramEnd"/>
            <w:r w:rsidRPr="0069628E">
              <w:rPr>
                <w:rFonts w:ascii="Arial" w:hAnsi="Arial" w:cs="Arial"/>
                <w:color w:val="000000"/>
                <w:sz w:val="18"/>
                <w:szCs w:val="18"/>
              </w:rPr>
              <w:t xml:space="preserve"> pomidorowy 30% (bez konserwantów) - kl. I.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4983" w:rsidRPr="0069628E" w:rsidRDefault="00264983" w:rsidP="00F23F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69628E">
              <w:rPr>
                <w:rFonts w:ascii="Arial" w:hAnsi="Arial" w:cs="Arial"/>
                <w:color w:val="000000"/>
                <w:sz w:val="18"/>
                <w:szCs w:val="18"/>
              </w:rPr>
              <w:t>szt</w:t>
            </w:r>
            <w:proofErr w:type="gramEnd"/>
            <w:r w:rsidRPr="0069628E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4983" w:rsidRPr="0069628E" w:rsidRDefault="00264983" w:rsidP="00F23F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28E">
              <w:rPr>
                <w:rFonts w:ascii="Arial" w:hAnsi="Arial" w:cs="Arial"/>
                <w:color w:val="000000"/>
                <w:sz w:val="18"/>
                <w:szCs w:val="18"/>
              </w:rPr>
              <w:t>900 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983" w:rsidRPr="0069628E" w:rsidRDefault="00264983" w:rsidP="00F23F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28E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983" w:rsidRPr="0069628E" w:rsidRDefault="00264983" w:rsidP="00F23F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983" w:rsidRPr="0069628E" w:rsidRDefault="00264983" w:rsidP="00F23F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4983" w:rsidRPr="0069628E" w:rsidTr="00264983">
        <w:trPr>
          <w:trHeight w:val="28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64983" w:rsidRPr="0069628E" w:rsidRDefault="00264983" w:rsidP="00F23F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28E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4983" w:rsidRPr="0069628E" w:rsidRDefault="00264983" w:rsidP="00F23F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69628E">
              <w:rPr>
                <w:rFonts w:ascii="Arial" w:hAnsi="Arial" w:cs="Arial"/>
                <w:color w:val="000000"/>
                <w:sz w:val="18"/>
                <w:szCs w:val="18"/>
              </w:rPr>
              <w:t>kukurydza</w:t>
            </w:r>
            <w:proofErr w:type="gramEnd"/>
            <w:r w:rsidRPr="0069628E">
              <w:rPr>
                <w:rFonts w:ascii="Arial" w:hAnsi="Arial" w:cs="Arial"/>
                <w:color w:val="000000"/>
                <w:sz w:val="18"/>
                <w:szCs w:val="18"/>
              </w:rPr>
              <w:t xml:space="preserve"> konserwowa złocista (puszka, słoik) niemodyfikowana genetycznie kl. I.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4983" w:rsidRPr="0069628E" w:rsidRDefault="00264983" w:rsidP="00F23F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69628E">
              <w:rPr>
                <w:rFonts w:ascii="Arial" w:hAnsi="Arial" w:cs="Arial"/>
                <w:color w:val="000000"/>
                <w:sz w:val="18"/>
                <w:szCs w:val="18"/>
              </w:rPr>
              <w:t>szt</w:t>
            </w:r>
            <w:proofErr w:type="gramEnd"/>
            <w:r w:rsidRPr="0069628E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4983" w:rsidRPr="0069628E" w:rsidRDefault="00264983" w:rsidP="00F23F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28E">
              <w:rPr>
                <w:rFonts w:ascii="Arial" w:hAnsi="Arial" w:cs="Arial"/>
                <w:color w:val="000000"/>
                <w:sz w:val="18"/>
                <w:szCs w:val="18"/>
              </w:rPr>
              <w:t>400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983" w:rsidRPr="0069628E" w:rsidRDefault="00264983" w:rsidP="00F23F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28E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983" w:rsidRPr="0069628E" w:rsidRDefault="00264983" w:rsidP="00F23F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983" w:rsidRPr="0069628E" w:rsidRDefault="00264983" w:rsidP="00F23F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4983" w:rsidRPr="0069628E" w:rsidTr="00264983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64983" w:rsidRPr="0069628E" w:rsidRDefault="00264983" w:rsidP="00F23F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28E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4983" w:rsidRPr="0069628E" w:rsidRDefault="00264983" w:rsidP="00F23F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69628E">
              <w:rPr>
                <w:rFonts w:ascii="Arial" w:hAnsi="Arial" w:cs="Arial"/>
                <w:color w:val="000000"/>
                <w:sz w:val="18"/>
                <w:szCs w:val="18"/>
              </w:rPr>
              <w:t>passata</w:t>
            </w:r>
            <w:proofErr w:type="gramEnd"/>
            <w:r w:rsidRPr="0069628E">
              <w:rPr>
                <w:rFonts w:ascii="Arial" w:hAnsi="Arial" w:cs="Arial"/>
                <w:color w:val="000000"/>
                <w:sz w:val="18"/>
                <w:szCs w:val="18"/>
              </w:rPr>
              <w:t>, pulpa pomidorowa (pomidory bez skóry, bez konserwantów) - kl. 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4983" w:rsidRPr="0069628E" w:rsidRDefault="00264983" w:rsidP="00F23F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69628E">
              <w:rPr>
                <w:rFonts w:ascii="Arial" w:hAnsi="Arial" w:cs="Arial"/>
                <w:color w:val="000000"/>
                <w:sz w:val="18"/>
                <w:szCs w:val="18"/>
              </w:rPr>
              <w:t>szt</w:t>
            </w:r>
            <w:proofErr w:type="gramEnd"/>
            <w:r w:rsidRPr="0069628E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4983" w:rsidRPr="0069628E" w:rsidRDefault="00264983" w:rsidP="00F23F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28E">
              <w:rPr>
                <w:rFonts w:ascii="Arial" w:hAnsi="Arial" w:cs="Arial"/>
                <w:color w:val="000000"/>
                <w:sz w:val="18"/>
                <w:szCs w:val="18"/>
              </w:rPr>
              <w:t>2500 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983" w:rsidRPr="0069628E" w:rsidRDefault="00264983" w:rsidP="00F23F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28E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983" w:rsidRPr="0069628E" w:rsidRDefault="00264983" w:rsidP="00F23F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983" w:rsidRPr="0069628E" w:rsidRDefault="00264983" w:rsidP="00F23F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4983" w:rsidRPr="0069628E" w:rsidTr="00264983">
        <w:trPr>
          <w:trHeight w:val="83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64983" w:rsidRPr="0069628E" w:rsidRDefault="00264983" w:rsidP="00F23F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28E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4983" w:rsidRPr="0069628E" w:rsidRDefault="00264983" w:rsidP="00F23F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28E">
              <w:rPr>
                <w:rFonts w:ascii="Arial" w:hAnsi="Arial" w:cs="Arial"/>
                <w:color w:val="000000"/>
                <w:sz w:val="18"/>
                <w:szCs w:val="18"/>
              </w:rPr>
              <w:t>Powidła śliwkowe - kl. I. Przetwór otrzymany ze śliwek, o odpowiednio smarownej konsystencji, bez zagęstników i słodzików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4983" w:rsidRPr="0069628E" w:rsidRDefault="00264983" w:rsidP="00F23F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69628E">
              <w:rPr>
                <w:rFonts w:ascii="Arial" w:hAnsi="Arial" w:cs="Arial"/>
                <w:color w:val="000000"/>
                <w:sz w:val="18"/>
                <w:szCs w:val="18"/>
              </w:rPr>
              <w:t>szt</w:t>
            </w:r>
            <w:proofErr w:type="gramEnd"/>
            <w:r w:rsidRPr="0069628E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4983" w:rsidRPr="0069628E" w:rsidRDefault="00264983" w:rsidP="00F23F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28E">
              <w:rPr>
                <w:rFonts w:ascii="Arial" w:hAnsi="Arial" w:cs="Arial"/>
                <w:color w:val="000000"/>
                <w:sz w:val="18"/>
                <w:szCs w:val="18"/>
              </w:rPr>
              <w:t>280 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983" w:rsidRPr="0069628E" w:rsidRDefault="00264983" w:rsidP="00F23F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28E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983" w:rsidRPr="0069628E" w:rsidRDefault="00264983" w:rsidP="00F23F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983" w:rsidRPr="0069628E" w:rsidRDefault="00264983" w:rsidP="00F23F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4983" w:rsidRPr="0069628E" w:rsidTr="00264983">
        <w:trPr>
          <w:trHeight w:val="49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64983" w:rsidRPr="0069628E" w:rsidRDefault="00264983" w:rsidP="00F23F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28E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4983" w:rsidRPr="0069628E" w:rsidRDefault="00264983" w:rsidP="00F23F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69628E">
              <w:rPr>
                <w:rFonts w:ascii="Arial" w:hAnsi="Arial" w:cs="Arial"/>
                <w:color w:val="000000"/>
                <w:sz w:val="18"/>
                <w:szCs w:val="18"/>
              </w:rPr>
              <w:t>sok</w:t>
            </w:r>
            <w:proofErr w:type="gramEnd"/>
            <w:r w:rsidRPr="0069628E">
              <w:rPr>
                <w:rFonts w:ascii="Arial" w:hAnsi="Arial" w:cs="Arial"/>
                <w:color w:val="000000"/>
                <w:sz w:val="18"/>
                <w:szCs w:val="18"/>
              </w:rPr>
              <w:t xml:space="preserve"> tłoczony, pasteryzowany, 100% bez dodatku cukru, naturalnie mętny (różne smaki: jabłkowy, jabłkowo - gruszkowy, marchwiowo - jabłkowy, jabłkowo - malinowy, pomarańczowo - jabłkowy)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4983" w:rsidRPr="0069628E" w:rsidRDefault="00264983" w:rsidP="00F23F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69628E">
              <w:rPr>
                <w:rFonts w:ascii="Arial" w:hAnsi="Arial" w:cs="Arial"/>
                <w:color w:val="000000"/>
                <w:sz w:val="18"/>
                <w:szCs w:val="18"/>
              </w:rPr>
              <w:t>szt</w:t>
            </w:r>
            <w:proofErr w:type="gramEnd"/>
            <w:r w:rsidRPr="0069628E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4983" w:rsidRPr="0069628E" w:rsidRDefault="00264983" w:rsidP="00F23F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28E">
              <w:rPr>
                <w:rFonts w:ascii="Arial" w:hAnsi="Arial" w:cs="Arial"/>
                <w:color w:val="000000"/>
                <w:sz w:val="18"/>
                <w:szCs w:val="18"/>
              </w:rPr>
              <w:t>5 000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983" w:rsidRPr="0069628E" w:rsidRDefault="00264983" w:rsidP="00F23F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28E">
              <w:rPr>
                <w:rFonts w:ascii="Arial" w:hAnsi="Arial" w:cs="Arial"/>
                <w:sz w:val="18"/>
                <w:szCs w:val="18"/>
              </w:rPr>
              <w:t>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983" w:rsidRPr="0069628E" w:rsidRDefault="00264983" w:rsidP="00F23F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983" w:rsidRPr="0069628E" w:rsidRDefault="00264983" w:rsidP="00F23F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4983" w:rsidRPr="0069628E" w:rsidTr="00264983">
        <w:trPr>
          <w:trHeight w:val="43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64983" w:rsidRPr="0069628E" w:rsidRDefault="00264983" w:rsidP="00F23F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28E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4983" w:rsidRPr="0069628E" w:rsidRDefault="00264983" w:rsidP="00F23F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69628E">
              <w:rPr>
                <w:rFonts w:ascii="Arial" w:hAnsi="Arial" w:cs="Arial"/>
                <w:color w:val="000000"/>
                <w:sz w:val="18"/>
                <w:szCs w:val="18"/>
              </w:rPr>
              <w:t>sok</w:t>
            </w:r>
            <w:proofErr w:type="gramEnd"/>
            <w:r w:rsidRPr="0069628E">
              <w:rPr>
                <w:rFonts w:ascii="Arial" w:hAnsi="Arial" w:cs="Arial"/>
                <w:color w:val="000000"/>
                <w:sz w:val="18"/>
                <w:szCs w:val="18"/>
              </w:rPr>
              <w:t xml:space="preserve"> 100% ananasowy (z zagęszczonego soku, bez dodatku cukru i substancji słodzących)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4983" w:rsidRPr="0069628E" w:rsidRDefault="00264983" w:rsidP="00F23F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69628E">
              <w:rPr>
                <w:rFonts w:ascii="Arial" w:hAnsi="Arial" w:cs="Arial"/>
                <w:color w:val="000000"/>
                <w:sz w:val="18"/>
                <w:szCs w:val="18"/>
              </w:rPr>
              <w:t>szt</w:t>
            </w:r>
            <w:proofErr w:type="gramEnd"/>
            <w:r w:rsidRPr="0069628E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4983" w:rsidRPr="0069628E" w:rsidRDefault="00264983" w:rsidP="00F23F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28E">
              <w:rPr>
                <w:rFonts w:ascii="Arial" w:hAnsi="Arial" w:cs="Arial"/>
                <w:color w:val="000000"/>
                <w:sz w:val="18"/>
                <w:szCs w:val="18"/>
              </w:rPr>
              <w:t>1000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983" w:rsidRPr="0069628E" w:rsidRDefault="00264983" w:rsidP="00F23F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28E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983" w:rsidRPr="0069628E" w:rsidRDefault="00264983" w:rsidP="00F23F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983" w:rsidRPr="0069628E" w:rsidRDefault="00264983" w:rsidP="00F23F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4983" w:rsidRPr="0069628E" w:rsidTr="00264983">
        <w:trPr>
          <w:trHeight w:val="5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64983" w:rsidRPr="0069628E" w:rsidRDefault="00264983" w:rsidP="00F23F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28E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4983" w:rsidRPr="0069628E" w:rsidRDefault="00264983" w:rsidP="00F23F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69628E">
              <w:rPr>
                <w:rFonts w:ascii="Arial" w:hAnsi="Arial" w:cs="Arial"/>
                <w:color w:val="000000"/>
                <w:sz w:val="18"/>
                <w:szCs w:val="18"/>
              </w:rPr>
              <w:t>sok</w:t>
            </w:r>
            <w:proofErr w:type="gramEnd"/>
            <w:r w:rsidRPr="0069628E">
              <w:rPr>
                <w:rFonts w:ascii="Arial" w:hAnsi="Arial" w:cs="Arial"/>
                <w:color w:val="000000"/>
                <w:sz w:val="18"/>
                <w:szCs w:val="18"/>
              </w:rPr>
              <w:t xml:space="preserve"> 100% jabłkowy (z zagęszczonego soku, bez dodatku cukru i substancji słodzących)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4983" w:rsidRPr="0069628E" w:rsidRDefault="00264983" w:rsidP="00F23F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69628E">
              <w:rPr>
                <w:rFonts w:ascii="Arial" w:hAnsi="Arial" w:cs="Arial"/>
                <w:color w:val="000000"/>
                <w:sz w:val="18"/>
                <w:szCs w:val="18"/>
              </w:rPr>
              <w:t>szt</w:t>
            </w:r>
            <w:proofErr w:type="gramEnd"/>
            <w:r w:rsidRPr="0069628E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4983" w:rsidRPr="0069628E" w:rsidRDefault="00264983" w:rsidP="00F23F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28E">
              <w:rPr>
                <w:rFonts w:ascii="Arial" w:hAnsi="Arial" w:cs="Arial"/>
                <w:color w:val="000000"/>
                <w:sz w:val="18"/>
                <w:szCs w:val="18"/>
              </w:rPr>
              <w:t>1000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983" w:rsidRPr="0069628E" w:rsidRDefault="00264983" w:rsidP="00F23F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28E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983" w:rsidRPr="0069628E" w:rsidRDefault="00264983" w:rsidP="00F23F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983" w:rsidRPr="0069628E" w:rsidRDefault="00264983" w:rsidP="00F23F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4983" w:rsidRPr="0069628E" w:rsidTr="00264983">
        <w:trPr>
          <w:trHeight w:val="42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64983" w:rsidRPr="0069628E" w:rsidRDefault="00264983" w:rsidP="00F23F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28E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4983" w:rsidRPr="0069628E" w:rsidRDefault="00264983" w:rsidP="00F23F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28E">
              <w:rPr>
                <w:rFonts w:ascii="Arial" w:hAnsi="Arial" w:cs="Arial"/>
                <w:color w:val="000000"/>
                <w:sz w:val="18"/>
                <w:szCs w:val="18"/>
              </w:rPr>
              <w:t xml:space="preserve">SOK 100% multiwitamina (z zagęszczonego soku, bez dodatku cukru i substancji słodzących)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4983" w:rsidRPr="0069628E" w:rsidRDefault="00264983" w:rsidP="00F23F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69628E">
              <w:rPr>
                <w:rFonts w:ascii="Arial" w:hAnsi="Arial" w:cs="Arial"/>
                <w:color w:val="000000"/>
                <w:sz w:val="18"/>
                <w:szCs w:val="18"/>
              </w:rPr>
              <w:t>szt</w:t>
            </w:r>
            <w:proofErr w:type="gramEnd"/>
            <w:r w:rsidRPr="0069628E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4983" w:rsidRPr="0069628E" w:rsidRDefault="00264983" w:rsidP="00F23F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28E">
              <w:rPr>
                <w:rFonts w:ascii="Arial" w:hAnsi="Arial" w:cs="Arial"/>
                <w:color w:val="000000"/>
                <w:sz w:val="18"/>
                <w:szCs w:val="18"/>
              </w:rPr>
              <w:t>1000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983" w:rsidRPr="0069628E" w:rsidRDefault="00264983" w:rsidP="00F23F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28E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983" w:rsidRPr="0069628E" w:rsidRDefault="00264983" w:rsidP="00F23F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983" w:rsidRPr="0069628E" w:rsidRDefault="00264983" w:rsidP="00F23F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4983" w:rsidRPr="0069628E" w:rsidTr="00264983">
        <w:trPr>
          <w:trHeight w:val="4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64983" w:rsidRPr="0069628E" w:rsidRDefault="00264983" w:rsidP="00F23F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28E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4983" w:rsidRPr="0069628E" w:rsidRDefault="00264983" w:rsidP="00F23F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69628E">
              <w:rPr>
                <w:rFonts w:ascii="Arial" w:hAnsi="Arial" w:cs="Arial"/>
                <w:color w:val="000000"/>
                <w:sz w:val="18"/>
                <w:szCs w:val="18"/>
              </w:rPr>
              <w:t>sok</w:t>
            </w:r>
            <w:proofErr w:type="gramEnd"/>
            <w:r w:rsidRPr="0069628E">
              <w:rPr>
                <w:rFonts w:ascii="Arial" w:hAnsi="Arial" w:cs="Arial"/>
                <w:color w:val="000000"/>
                <w:sz w:val="18"/>
                <w:szCs w:val="18"/>
              </w:rPr>
              <w:t xml:space="preserve"> 100% pomarańczowy (z zagęszczonego soku, bez dodatku cukru i substancji słodzących)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4983" w:rsidRPr="0069628E" w:rsidRDefault="00264983" w:rsidP="00F23F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69628E">
              <w:rPr>
                <w:rFonts w:ascii="Arial" w:hAnsi="Arial" w:cs="Arial"/>
                <w:color w:val="000000"/>
                <w:sz w:val="18"/>
                <w:szCs w:val="18"/>
              </w:rPr>
              <w:t>szt</w:t>
            </w:r>
            <w:proofErr w:type="gramEnd"/>
            <w:r w:rsidRPr="0069628E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4983" w:rsidRPr="0069628E" w:rsidRDefault="00264983" w:rsidP="00F23F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28E">
              <w:rPr>
                <w:rFonts w:ascii="Arial" w:hAnsi="Arial" w:cs="Arial"/>
                <w:color w:val="000000"/>
                <w:sz w:val="18"/>
                <w:szCs w:val="18"/>
              </w:rPr>
              <w:t>1000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983" w:rsidRPr="0069628E" w:rsidRDefault="00264983" w:rsidP="00F23F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28E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983" w:rsidRPr="0069628E" w:rsidRDefault="00264983" w:rsidP="00F23F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983" w:rsidRPr="0069628E" w:rsidRDefault="00264983" w:rsidP="00F23F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4983" w:rsidRPr="0069628E" w:rsidTr="00264983">
        <w:trPr>
          <w:trHeight w:val="39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64983" w:rsidRPr="0069628E" w:rsidRDefault="00264983" w:rsidP="00F23F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28E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4983" w:rsidRPr="0069628E" w:rsidRDefault="00264983" w:rsidP="00F23F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69628E">
              <w:rPr>
                <w:rFonts w:ascii="Arial" w:hAnsi="Arial" w:cs="Arial"/>
                <w:color w:val="000000"/>
                <w:sz w:val="18"/>
                <w:szCs w:val="18"/>
              </w:rPr>
              <w:t>sok</w:t>
            </w:r>
            <w:proofErr w:type="gramEnd"/>
            <w:r w:rsidRPr="0069628E">
              <w:rPr>
                <w:rFonts w:ascii="Arial" w:hAnsi="Arial" w:cs="Arial"/>
                <w:color w:val="000000"/>
                <w:sz w:val="18"/>
                <w:szCs w:val="18"/>
              </w:rPr>
              <w:t xml:space="preserve"> gruszkowy 100%, bez dodatku cukru i substancji słodzących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4983" w:rsidRPr="0069628E" w:rsidRDefault="00264983" w:rsidP="00F23F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69628E">
              <w:rPr>
                <w:rFonts w:ascii="Arial" w:hAnsi="Arial" w:cs="Arial"/>
                <w:color w:val="000000"/>
                <w:sz w:val="18"/>
                <w:szCs w:val="18"/>
              </w:rPr>
              <w:t>szt</w:t>
            </w:r>
            <w:proofErr w:type="gramEnd"/>
            <w:r w:rsidRPr="0069628E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4983" w:rsidRPr="0069628E" w:rsidRDefault="00264983" w:rsidP="00F23F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28E">
              <w:rPr>
                <w:rFonts w:ascii="Arial" w:hAnsi="Arial" w:cs="Arial"/>
                <w:color w:val="000000"/>
                <w:sz w:val="18"/>
                <w:szCs w:val="18"/>
              </w:rPr>
              <w:t>1000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983" w:rsidRPr="0069628E" w:rsidRDefault="00264983" w:rsidP="00F23F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28E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983" w:rsidRPr="0069628E" w:rsidRDefault="00264983" w:rsidP="00F23F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983" w:rsidRPr="0069628E" w:rsidRDefault="00264983" w:rsidP="00F23F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4983" w:rsidRPr="0069628E" w:rsidTr="00264983">
        <w:trPr>
          <w:trHeight w:val="39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64983" w:rsidRPr="0069628E" w:rsidRDefault="00264983" w:rsidP="00F23F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28E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4983" w:rsidRPr="0069628E" w:rsidRDefault="00264983" w:rsidP="00F23F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69628E">
              <w:rPr>
                <w:rFonts w:ascii="Arial" w:hAnsi="Arial" w:cs="Arial"/>
                <w:color w:val="000000"/>
                <w:sz w:val="18"/>
                <w:szCs w:val="18"/>
              </w:rPr>
              <w:t>sok</w:t>
            </w:r>
            <w:proofErr w:type="gramEnd"/>
            <w:r w:rsidRPr="0069628E">
              <w:rPr>
                <w:rFonts w:ascii="Arial" w:hAnsi="Arial" w:cs="Arial"/>
                <w:color w:val="000000"/>
                <w:sz w:val="18"/>
                <w:szCs w:val="18"/>
              </w:rPr>
              <w:t xml:space="preserve"> karotka 100% (bez dodatku cukru i substancji słodzących)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4983" w:rsidRPr="0069628E" w:rsidRDefault="00264983" w:rsidP="00F23F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69628E">
              <w:rPr>
                <w:rFonts w:ascii="Arial" w:hAnsi="Arial" w:cs="Arial"/>
                <w:color w:val="000000"/>
                <w:sz w:val="18"/>
                <w:szCs w:val="18"/>
              </w:rPr>
              <w:t>szt</w:t>
            </w:r>
            <w:proofErr w:type="gramEnd"/>
            <w:r w:rsidRPr="0069628E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4983" w:rsidRPr="0069628E" w:rsidRDefault="00264983" w:rsidP="00F23F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28E">
              <w:rPr>
                <w:rFonts w:ascii="Arial" w:hAnsi="Arial" w:cs="Arial"/>
                <w:color w:val="000000"/>
                <w:sz w:val="18"/>
                <w:szCs w:val="18"/>
              </w:rPr>
              <w:t>1000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983" w:rsidRPr="0069628E" w:rsidRDefault="00264983" w:rsidP="00F23F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28E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983" w:rsidRPr="0069628E" w:rsidRDefault="00264983" w:rsidP="00F23F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983" w:rsidRPr="0069628E" w:rsidRDefault="00264983" w:rsidP="00F23F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4983" w:rsidRPr="0069628E" w:rsidTr="00264983">
        <w:trPr>
          <w:trHeight w:val="6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64983" w:rsidRPr="0069628E" w:rsidRDefault="00264983" w:rsidP="00F23F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28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15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4983" w:rsidRPr="0069628E" w:rsidRDefault="00264983" w:rsidP="00F23F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69628E">
              <w:rPr>
                <w:rFonts w:ascii="Arial" w:hAnsi="Arial" w:cs="Arial"/>
                <w:color w:val="000000"/>
                <w:sz w:val="18"/>
                <w:szCs w:val="18"/>
              </w:rPr>
              <w:t>sok</w:t>
            </w:r>
            <w:proofErr w:type="gramEnd"/>
            <w:r w:rsidRPr="0069628E">
              <w:rPr>
                <w:rFonts w:ascii="Arial" w:hAnsi="Arial" w:cs="Arial"/>
                <w:color w:val="000000"/>
                <w:sz w:val="18"/>
                <w:szCs w:val="18"/>
              </w:rPr>
              <w:t xml:space="preserve"> owocowy 100% (z zagęszczonego soku, bez dodatku cukru i substancji słodzących) w kartonikach z rurką - różne smaki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4983" w:rsidRPr="0069628E" w:rsidRDefault="00264983" w:rsidP="00F23F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69628E">
              <w:rPr>
                <w:rFonts w:ascii="Arial" w:hAnsi="Arial" w:cs="Arial"/>
                <w:color w:val="000000"/>
                <w:sz w:val="18"/>
                <w:szCs w:val="18"/>
              </w:rPr>
              <w:t>szt</w:t>
            </w:r>
            <w:proofErr w:type="gramEnd"/>
            <w:r w:rsidRPr="0069628E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4983" w:rsidRPr="0069628E" w:rsidRDefault="00264983" w:rsidP="00F23F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28E">
              <w:rPr>
                <w:rFonts w:ascii="Arial" w:hAnsi="Arial" w:cs="Arial"/>
                <w:color w:val="000000"/>
                <w:sz w:val="18"/>
                <w:szCs w:val="18"/>
              </w:rPr>
              <w:t>200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983" w:rsidRPr="0069628E" w:rsidRDefault="00264983" w:rsidP="00F23F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28E">
              <w:rPr>
                <w:rFonts w:ascii="Arial" w:hAnsi="Arial" w:cs="Arial"/>
                <w:sz w:val="18"/>
                <w:szCs w:val="18"/>
              </w:rPr>
              <w:t>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983" w:rsidRPr="0069628E" w:rsidRDefault="00264983" w:rsidP="00F23F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983" w:rsidRPr="0069628E" w:rsidRDefault="00264983" w:rsidP="00F23F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4983" w:rsidRPr="0069628E" w:rsidTr="00264983">
        <w:trPr>
          <w:trHeight w:val="41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64983" w:rsidRPr="0069628E" w:rsidRDefault="00264983" w:rsidP="00F23F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28E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4983" w:rsidRPr="0069628E" w:rsidRDefault="00264983" w:rsidP="00F23F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69628E">
              <w:rPr>
                <w:rFonts w:ascii="Arial" w:hAnsi="Arial" w:cs="Arial"/>
                <w:color w:val="000000"/>
                <w:sz w:val="18"/>
                <w:szCs w:val="18"/>
              </w:rPr>
              <w:t>sok</w:t>
            </w:r>
            <w:proofErr w:type="gramEnd"/>
            <w:r w:rsidRPr="0069628E">
              <w:rPr>
                <w:rFonts w:ascii="Arial" w:hAnsi="Arial" w:cs="Arial"/>
                <w:color w:val="000000"/>
                <w:sz w:val="18"/>
                <w:szCs w:val="18"/>
              </w:rPr>
              <w:t xml:space="preserve"> przecierowy 100% owoce leśne (bez dodatku cukru i substancji słodzących)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4983" w:rsidRPr="0069628E" w:rsidRDefault="00264983" w:rsidP="00F23F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69628E">
              <w:rPr>
                <w:rFonts w:ascii="Arial" w:hAnsi="Arial" w:cs="Arial"/>
                <w:color w:val="000000"/>
                <w:sz w:val="18"/>
                <w:szCs w:val="18"/>
              </w:rPr>
              <w:t>szt</w:t>
            </w:r>
            <w:proofErr w:type="gramEnd"/>
            <w:r w:rsidRPr="0069628E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4983" w:rsidRPr="0069628E" w:rsidRDefault="00264983" w:rsidP="00F23F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28E">
              <w:rPr>
                <w:rFonts w:ascii="Arial" w:hAnsi="Arial" w:cs="Arial"/>
                <w:color w:val="000000"/>
                <w:sz w:val="18"/>
                <w:szCs w:val="18"/>
              </w:rPr>
              <w:t>1000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983" w:rsidRPr="0069628E" w:rsidRDefault="00264983" w:rsidP="00F23F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28E">
              <w:rPr>
                <w:rFonts w:ascii="Arial" w:hAnsi="Arial" w:cs="Arial"/>
                <w:sz w:val="18"/>
                <w:szCs w:val="18"/>
              </w:rPr>
              <w:t>250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983" w:rsidRPr="0069628E" w:rsidRDefault="00264983" w:rsidP="00F23F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983" w:rsidRPr="0069628E" w:rsidRDefault="00264983" w:rsidP="00F23F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64983" w:rsidRDefault="00264983" w:rsidP="00264983">
      <w:pPr>
        <w:jc w:val="both"/>
        <w:rPr>
          <w:rFonts w:ascii="Arial" w:hAnsi="Arial" w:cs="Arial"/>
          <w:sz w:val="22"/>
          <w:szCs w:val="22"/>
        </w:rPr>
      </w:pPr>
    </w:p>
    <w:p w:rsidR="000B6048" w:rsidRDefault="000B6048" w:rsidP="000B6048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                                                                                                                                            SUMA </w:t>
      </w:r>
    </w:p>
    <w:p w:rsidR="000B6048" w:rsidRDefault="000B6048" w:rsidP="000B6048">
      <w:pPr>
        <w:rPr>
          <w:rFonts w:ascii="Arial" w:hAnsi="Arial" w:cs="Arial"/>
          <w:b/>
          <w:u w:val="single"/>
        </w:rPr>
      </w:pPr>
    </w:p>
    <w:p w:rsidR="000B6048" w:rsidRDefault="000B6048" w:rsidP="000B6048">
      <w:pPr>
        <w:rPr>
          <w:rFonts w:ascii="Arial" w:hAnsi="Arial" w:cs="Arial"/>
          <w:b/>
          <w:u w:val="single"/>
        </w:rPr>
      </w:pPr>
    </w:p>
    <w:p w:rsidR="000B6048" w:rsidRDefault="000B6048" w:rsidP="000B6048">
      <w:pPr>
        <w:ind w:left="993"/>
        <w:jc w:val="both"/>
        <w:rPr>
          <w:rFonts w:ascii="Arial" w:hAnsi="Arial" w:cs="Arial"/>
          <w:color w:val="000000"/>
          <w:sz w:val="22"/>
          <w:szCs w:val="22"/>
        </w:rPr>
      </w:pPr>
    </w:p>
    <w:p w:rsidR="000B6048" w:rsidRPr="00F8040D" w:rsidRDefault="000B6048" w:rsidP="000B6048">
      <w:pPr>
        <w:ind w:left="993"/>
        <w:jc w:val="both"/>
        <w:rPr>
          <w:rFonts w:ascii="Arial" w:hAnsi="Arial" w:cs="Arial"/>
          <w:color w:val="000000"/>
          <w:sz w:val="22"/>
          <w:szCs w:val="22"/>
        </w:rPr>
      </w:pPr>
      <w:r w:rsidRPr="00F8040D">
        <w:rPr>
          <w:rFonts w:ascii="Arial" w:hAnsi="Arial" w:cs="Arial"/>
          <w:color w:val="000000"/>
          <w:sz w:val="22"/>
          <w:szCs w:val="22"/>
        </w:rPr>
        <w:t>(słownie:....................................................................................................................................................)</w:t>
      </w:r>
    </w:p>
    <w:p w:rsidR="000B6048" w:rsidRPr="00F8040D" w:rsidRDefault="000B6048" w:rsidP="000B6048">
      <w:pPr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</w:p>
    <w:p w:rsidR="000B6048" w:rsidRDefault="000B6048" w:rsidP="000B6048">
      <w:pPr>
        <w:ind w:left="993"/>
        <w:jc w:val="both"/>
        <w:rPr>
          <w:rFonts w:ascii="Arial" w:hAnsi="Arial" w:cs="Arial"/>
          <w:color w:val="000000"/>
          <w:sz w:val="22"/>
          <w:szCs w:val="22"/>
        </w:rPr>
      </w:pPr>
    </w:p>
    <w:p w:rsidR="000B6048" w:rsidRPr="00F8040D" w:rsidRDefault="000B6048" w:rsidP="000B6048">
      <w:pPr>
        <w:ind w:left="993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F8040D">
        <w:rPr>
          <w:rFonts w:ascii="Arial" w:hAnsi="Arial" w:cs="Arial"/>
          <w:color w:val="000000"/>
          <w:sz w:val="22"/>
          <w:szCs w:val="22"/>
        </w:rPr>
        <w:t>w</w:t>
      </w:r>
      <w:proofErr w:type="gramEnd"/>
      <w:r w:rsidRPr="00F8040D">
        <w:rPr>
          <w:rFonts w:ascii="Arial" w:hAnsi="Arial" w:cs="Arial"/>
          <w:color w:val="000000"/>
          <w:sz w:val="22"/>
          <w:szCs w:val="22"/>
        </w:rPr>
        <w:t xml:space="preserve"> tym cena netto …………………………………………………………</w:t>
      </w:r>
    </w:p>
    <w:p w:rsidR="00CA559E" w:rsidRDefault="00CA559E" w:rsidP="000B6048">
      <w:pPr>
        <w:rPr>
          <w:rFonts w:ascii="Arial" w:hAnsi="Arial" w:cs="Arial"/>
          <w:color w:val="000000"/>
        </w:rPr>
      </w:pPr>
    </w:p>
    <w:p w:rsidR="007A012B" w:rsidRPr="000B6048" w:rsidRDefault="007A012B" w:rsidP="000B6048">
      <w:pPr>
        <w:rPr>
          <w:rFonts w:ascii="Arial" w:hAnsi="Arial" w:cs="Arial"/>
          <w:b/>
          <w:bCs/>
          <w:sz w:val="20"/>
          <w:szCs w:val="20"/>
        </w:rPr>
        <w:sectPr w:rsidR="007A012B" w:rsidRPr="000B6048" w:rsidSect="006C70AE">
          <w:pgSz w:w="15840" w:h="12240" w:orient="landscape" w:code="1"/>
          <w:pgMar w:top="1418" w:right="1418" w:bottom="1418" w:left="1418" w:header="0" w:footer="0" w:gutter="0"/>
          <w:cols w:space="708"/>
          <w:noEndnote/>
        </w:sectPr>
      </w:pPr>
    </w:p>
    <w:p w:rsidR="00EF212C" w:rsidRDefault="00EF212C" w:rsidP="00EF212C">
      <w:pPr>
        <w:pStyle w:val="Nagwek1"/>
        <w:rPr>
          <w:bCs w:val="0"/>
          <w:color w:val="000000"/>
          <w:szCs w:val="20"/>
        </w:rPr>
      </w:pPr>
      <w:r>
        <w:rPr>
          <w:color w:val="000000"/>
        </w:rPr>
        <w:lastRenderedPageBreak/>
        <w:t>IV. POTWIERDZENIE SPEŁNIANIA WYMOGÓW ZAMAWIAJĄCEGO</w:t>
      </w:r>
    </w:p>
    <w:p w:rsidR="00EF212C" w:rsidRDefault="00EF212C">
      <w:pPr>
        <w:jc w:val="both"/>
        <w:rPr>
          <w:rFonts w:ascii="Arial" w:hAnsi="Arial" w:cs="Arial"/>
          <w:color w:val="000000"/>
          <w:sz w:val="22"/>
        </w:rPr>
      </w:pPr>
    </w:p>
    <w:p w:rsidR="00341AA0" w:rsidRDefault="00341AA0" w:rsidP="00457E57">
      <w:pPr>
        <w:pStyle w:val="Default"/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Cena oferty obejmuje pełny zakres przedmiotu zamówienia objęty dokumentacją proceduralną </w:t>
      </w:r>
    </w:p>
    <w:p w:rsidR="00341AA0" w:rsidRDefault="00341AA0" w:rsidP="00457E57">
      <w:pPr>
        <w:pStyle w:val="Default"/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Zamówienie wykonamy w terminie wymaganym przez Zamawiającego.</w:t>
      </w:r>
    </w:p>
    <w:p w:rsidR="00341AA0" w:rsidRDefault="00341AA0" w:rsidP="00457E57">
      <w:pPr>
        <w:pStyle w:val="Default"/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Oświadczamy, że przystępując do niniejszego postępowania zapoznaliśmy się z wszelkimi dokumentami, w tym ze SIWZ, projektami umów i przyjmujemy je bez zastrzeżeń. </w:t>
      </w:r>
    </w:p>
    <w:p w:rsidR="00341AA0" w:rsidRDefault="00341AA0" w:rsidP="00457E57">
      <w:pPr>
        <w:numPr>
          <w:ilvl w:val="0"/>
          <w:numId w:val="27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Oświadczamy, że uważamy się związani ofertą na czas wskazany w SIWZ.</w:t>
      </w:r>
    </w:p>
    <w:p w:rsidR="00341AA0" w:rsidRDefault="00341AA0" w:rsidP="00457E57">
      <w:pPr>
        <w:numPr>
          <w:ilvl w:val="0"/>
          <w:numId w:val="27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Zobowiązujemy się w przypadku przyznania nam zamówienia, do zawarcia umowy przed upływem daty wyznaczającej koniec terminu związania ofertą.</w:t>
      </w:r>
    </w:p>
    <w:p w:rsidR="00341AA0" w:rsidRDefault="00341AA0" w:rsidP="00457E57">
      <w:pPr>
        <w:numPr>
          <w:ilvl w:val="0"/>
          <w:numId w:val="27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Oświadczamy, że uwzględniliśmy zmiany i dodatkowe ustalenia wynikłe w trakcie niniejszej procedury stanowiące integralną część SIWZ, wyszczególnione we wszystkich pismach wymienionych między Zamawiającym a Wykonawcami.</w:t>
      </w:r>
    </w:p>
    <w:p w:rsidR="004E2D61" w:rsidRDefault="004E2D61">
      <w:pPr>
        <w:pStyle w:val="ust"/>
        <w:spacing w:line="360" w:lineRule="auto"/>
        <w:ind w:left="0" w:right="-24" w:firstLine="0"/>
        <w:rPr>
          <w:rFonts w:ascii="Arial Narrow" w:hAnsi="Arial Narrow"/>
          <w:color w:val="000000"/>
          <w:sz w:val="22"/>
          <w:szCs w:val="22"/>
        </w:rPr>
      </w:pPr>
    </w:p>
    <w:p w:rsidR="004E2D61" w:rsidRDefault="004E2D61">
      <w:pPr>
        <w:tabs>
          <w:tab w:val="left" w:pos="6804"/>
        </w:tabs>
        <w:spacing w:line="360" w:lineRule="auto"/>
        <w:rPr>
          <w:rFonts w:ascii="Arial Narrow" w:hAnsi="Arial Narrow" w:cs="Arial"/>
          <w:color w:val="000000"/>
          <w:sz w:val="22"/>
          <w:szCs w:val="22"/>
        </w:rPr>
      </w:pPr>
    </w:p>
    <w:p w:rsidR="004E2D61" w:rsidRDefault="004E2D61">
      <w:pPr>
        <w:pStyle w:val="Default"/>
        <w:jc w:val="both"/>
        <w:rPr>
          <w:rFonts w:ascii="Times New Roman" w:hAnsi="Times New Roman"/>
        </w:rPr>
      </w:pPr>
    </w:p>
    <w:p w:rsidR="004E2D61" w:rsidRDefault="004E2D61">
      <w:pPr>
        <w:pStyle w:val="CM42"/>
        <w:spacing w:after="0"/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........................</w:t>
      </w:r>
      <w:r>
        <w:rPr>
          <w:rFonts w:ascii="Times New Roman" w:hAnsi="Times New Roman"/>
          <w:color w:val="000000"/>
        </w:rPr>
        <w:t>..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......................................................</w:t>
      </w:r>
      <w:r>
        <w:rPr>
          <w:rFonts w:ascii="Times New Roman" w:hAnsi="Times New Roman"/>
          <w:color w:val="000000"/>
        </w:rPr>
        <w:br/>
      </w:r>
      <w:r>
        <w:rPr>
          <w:rFonts w:ascii="Arial" w:hAnsi="Arial" w:cs="Arial"/>
          <w:color w:val="000000"/>
          <w:szCs w:val="22"/>
        </w:rPr>
        <w:t>miejscowość, data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Arial" w:hAnsi="Arial" w:cs="Arial"/>
          <w:color w:val="000000"/>
        </w:rPr>
        <w:tab/>
        <w:t>pieczęć i podpis upoważnionych</w:t>
      </w:r>
    </w:p>
    <w:p w:rsidR="004E2D61" w:rsidRDefault="004E2D61">
      <w:pPr>
        <w:pStyle w:val="CM42"/>
        <w:spacing w:after="0"/>
        <w:ind w:left="5472" w:firstLine="288"/>
        <w:rPr>
          <w:rFonts w:ascii="Times New Roman" w:hAnsi="Times New Roman"/>
          <w:color w:val="000000"/>
        </w:rPr>
      </w:pPr>
      <w:r>
        <w:rPr>
          <w:rFonts w:ascii="Arial" w:hAnsi="Arial" w:cs="Arial"/>
          <w:color w:val="000000"/>
        </w:rPr>
        <w:t>przedstawicieli firmy</w:t>
      </w:r>
    </w:p>
    <w:p w:rsidR="004E2D61" w:rsidRDefault="004E2D61">
      <w:pPr>
        <w:pStyle w:val="Default"/>
        <w:rPr>
          <w:rFonts w:ascii="Times New Roman" w:hAnsi="Times New Roman"/>
        </w:rPr>
      </w:pPr>
    </w:p>
    <w:p w:rsidR="004E2D61" w:rsidRDefault="004E2D61">
      <w:pPr>
        <w:pStyle w:val="Default"/>
        <w:rPr>
          <w:rFonts w:ascii="Times New Roman" w:hAnsi="Times New Roman"/>
        </w:rPr>
      </w:pPr>
    </w:p>
    <w:p w:rsidR="005103CD" w:rsidRDefault="005103CD">
      <w:pPr>
        <w:pStyle w:val="Default"/>
        <w:rPr>
          <w:rFonts w:ascii="Times New Roman" w:hAnsi="Times New Roman"/>
        </w:rPr>
      </w:pPr>
    </w:p>
    <w:p w:rsidR="004E2D61" w:rsidRDefault="004E2D61">
      <w:pPr>
        <w:pStyle w:val="Default"/>
        <w:rPr>
          <w:rFonts w:ascii="Times New Roman" w:hAnsi="Times New Roman"/>
        </w:rPr>
      </w:pPr>
    </w:p>
    <w:p w:rsidR="008654D6" w:rsidRDefault="008654D6" w:rsidP="008654D6">
      <w:pPr>
        <w:jc w:val="both"/>
        <w:rPr>
          <w:rFonts w:ascii="Calibri" w:hAnsi="Calibri" w:cs="Calibri"/>
          <w:i/>
          <w:iCs/>
          <w:color w:val="222222"/>
          <w:sz w:val="22"/>
          <w:szCs w:val="22"/>
          <w:shd w:val="clear" w:color="auto" w:fill="FFFFFF"/>
        </w:rPr>
      </w:pPr>
      <w:r>
        <w:rPr>
          <w:rFonts w:ascii="Calibri" w:hAnsi="Calibri" w:cs="Calibri"/>
          <w:i/>
          <w:iCs/>
          <w:color w:val="222222"/>
          <w:sz w:val="22"/>
          <w:szCs w:val="22"/>
          <w:shd w:val="clear" w:color="auto" w:fill="FFFFFF"/>
        </w:rPr>
        <w:t>"</w:t>
      </w:r>
      <w:r w:rsidRPr="00DD2EC3">
        <w:rPr>
          <w:rFonts w:ascii="Calibri" w:hAnsi="Calibri" w:cs="Calibri"/>
          <w:i/>
          <w:iCs/>
          <w:color w:val="222222"/>
          <w:sz w:val="22"/>
          <w:szCs w:val="22"/>
          <w:shd w:val="clear" w:color="auto" w:fill="FFFFFF"/>
        </w:rPr>
        <w:t>Administratorem danych jest </w:t>
      </w:r>
      <w:r>
        <w:rPr>
          <w:rFonts w:ascii="Calibri" w:hAnsi="Calibri" w:cs="Calibri"/>
          <w:i/>
          <w:iCs/>
          <w:color w:val="222222"/>
          <w:sz w:val="22"/>
          <w:szCs w:val="22"/>
          <w:shd w:val="clear" w:color="auto" w:fill="FFFFFF"/>
        </w:rPr>
        <w:t>Dyrektor Szkoły Podstawowej nr 71 z siedzibą przy ul. Podwale 57, 50-039 Wrocław</w:t>
      </w:r>
      <w:r>
        <w:t xml:space="preserve">. </w:t>
      </w:r>
      <w:r w:rsidRPr="00DD2EC3">
        <w:rPr>
          <w:rFonts w:ascii="Calibri" w:hAnsi="Calibri" w:cs="Calibri"/>
          <w:i/>
          <w:iCs/>
          <w:color w:val="222222"/>
          <w:sz w:val="22"/>
          <w:szCs w:val="22"/>
          <w:shd w:val="clear" w:color="auto" w:fill="FFFFFF"/>
        </w:rPr>
        <w:t>Kontakt do naszego inspektora ochrony danych</w:t>
      </w:r>
      <w:proofErr w:type="gramStart"/>
      <w:r w:rsidRPr="00DD2EC3">
        <w:rPr>
          <w:rFonts w:ascii="Calibri" w:hAnsi="Calibri" w:cs="Calibri"/>
          <w:i/>
          <w:iCs/>
          <w:color w:val="222222"/>
          <w:sz w:val="22"/>
          <w:szCs w:val="22"/>
          <w:shd w:val="clear" w:color="auto" w:fill="FFFFFF"/>
        </w:rPr>
        <w:t>: </w:t>
      </w:r>
      <w:r w:rsidR="007B3B37">
        <w:rPr>
          <w:rFonts w:ascii="Calibri" w:hAnsi="Calibri" w:cs="Calibri"/>
          <w:i/>
          <w:iCs/>
          <w:color w:val="222222"/>
          <w:sz w:val="22"/>
          <w:szCs w:val="22"/>
          <w:shd w:val="clear" w:color="auto" w:fill="FFFFFF"/>
        </w:rPr>
        <w:t xml:space="preserve"> </w:t>
      </w:r>
      <w:bookmarkStart w:id="0" w:name="_GoBack"/>
      <w:bookmarkEnd w:id="0"/>
      <w:r>
        <w:rPr>
          <w:rFonts w:ascii="Calibri" w:hAnsi="Calibri" w:cs="Calibri"/>
          <w:i/>
          <w:iCs/>
          <w:color w:val="222222"/>
          <w:sz w:val="22"/>
          <w:szCs w:val="22"/>
          <w:shd w:val="clear" w:color="auto" w:fill="FFFFFF"/>
        </w:rPr>
        <w:t>iod</w:t>
      </w:r>
      <w:proofErr w:type="gramEnd"/>
      <w:r>
        <w:rPr>
          <w:rFonts w:ascii="Calibri" w:hAnsi="Calibri" w:cs="Calibri"/>
          <w:i/>
          <w:iCs/>
          <w:color w:val="222222"/>
          <w:sz w:val="22"/>
          <w:szCs w:val="22"/>
          <w:shd w:val="clear" w:color="auto" w:fill="FFFFFF"/>
        </w:rPr>
        <w:t>@sp71.wroc.</w:t>
      </w:r>
      <w:proofErr w:type="gramStart"/>
      <w:r>
        <w:rPr>
          <w:rFonts w:ascii="Calibri" w:hAnsi="Calibri" w:cs="Calibri"/>
          <w:i/>
          <w:iCs/>
          <w:color w:val="222222"/>
          <w:sz w:val="22"/>
          <w:szCs w:val="22"/>
          <w:shd w:val="clear" w:color="auto" w:fill="FFFFFF"/>
        </w:rPr>
        <w:t>pl</w:t>
      </w:r>
      <w:proofErr w:type="gramEnd"/>
      <w:r w:rsidRPr="00DD2EC3">
        <w:rPr>
          <w:rFonts w:ascii="Calibri" w:hAnsi="Calibri" w:cs="Calibri"/>
          <w:i/>
          <w:iCs/>
          <w:color w:val="222222"/>
          <w:sz w:val="22"/>
          <w:szCs w:val="22"/>
          <w:shd w:val="clear" w:color="auto" w:fill="FFFFFF"/>
        </w:rPr>
        <w:t xml:space="preserve"> lub CORE Consulting, ul. Z. Krasińskiego 16, 60-830 </w:t>
      </w:r>
      <w:r>
        <w:rPr>
          <w:rFonts w:ascii="Calibri" w:hAnsi="Calibri" w:cs="Calibri"/>
          <w:i/>
          <w:iCs/>
          <w:color w:val="222222"/>
          <w:sz w:val="22"/>
          <w:szCs w:val="22"/>
          <w:shd w:val="clear" w:color="auto" w:fill="FFFFFF"/>
        </w:rPr>
        <w:t>Poznań. Dane podane przez Pan/Panią</w:t>
      </w:r>
      <w:r w:rsidRPr="00DD2EC3">
        <w:rPr>
          <w:rFonts w:ascii="Calibri" w:hAnsi="Calibri" w:cs="Calibri"/>
          <w:i/>
          <w:iCs/>
          <w:color w:val="222222"/>
          <w:sz w:val="22"/>
          <w:szCs w:val="22"/>
          <w:shd w:val="clear" w:color="auto" w:fill="FFFFFF"/>
        </w:rPr>
        <w:t xml:space="preserve"> na formularzu będą przetwar</w:t>
      </w:r>
      <w:r>
        <w:rPr>
          <w:rFonts w:ascii="Calibri" w:hAnsi="Calibri" w:cs="Calibri"/>
          <w:i/>
          <w:iCs/>
          <w:color w:val="222222"/>
          <w:sz w:val="22"/>
          <w:szCs w:val="22"/>
          <w:shd w:val="clear" w:color="auto" w:fill="FFFFFF"/>
        </w:rPr>
        <w:t>zane w celu procedowania postępowania przetargowego</w:t>
      </w:r>
      <w:r w:rsidRPr="00DD2EC3">
        <w:rPr>
          <w:rFonts w:ascii="Calibri" w:hAnsi="Calibri" w:cs="Calibri"/>
          <w:i/>
          <w:iCs/>
          <w:color w:val="222222"/>
          <w:sz w:val="22"/>
          <w:szCs w:val="22"/>
          <w:shd w:val="clear" w:color="auto" w:fill="FFFFFF"/>
        </w:rPr>
        <w:t xml:space="preserve">. Szczegółowe informacje o regułach przetwarzania danych dostępne w biurze podawczym oraz na  </w:t>
      </w:r>
      <w:r>
        <w:rPr>
          <w:rFonts w:ascii="Calibri" w:hAnsi="Calibri" w:cs="Calibri"/>
          <w:i/>
          <w:iCs/>
          <w:color w:val="222222"/>
          <w:sz w:val="22"/>
          <w:szCs w:val="22"/>
          <w:shd w:val="clear" w:color="auto" w:fill="FFFFFF"/>
        </w:rPr>
        <w:t>sp71.wroc.</w:t>
      </w:r>
      <w:proofErr w:type="gramStart"/>
      <w:r>
        <w:rPr>
          <w:rFonts w:ascii="Calibri" w:hAnsi="Calibri" w:cs="Calibri"/>
          <w:i/>
          <w:iCs/>
          <w:color w:val="222222"/>
          <w:sz w:val="22"/>
          <w:szCs w:val="22"/>
          <w:shd w:val="clear" w:color="auto" w:fill="FFFFFF"/>
        </w:rPr>
        <w:t>pl</w:t>
      </w:r>
      <w:proofErr w:type="gramEnd"/>
      <w:r>
        <w:rPr>
          <w:rFonts w:ascii="Calibri" w:hAnsi="Calibri" w:cs="Calibri"/>
          <w:i/>
          <w:iCs/>
          <w:color w:val="222222"/>
          <w:sz w:val="22"/>
          <w:szCs w:val="22"/>
          <w:shd w:val="clear" w:color="auto" w:fill="FFFFFF"/>
        </w:rPr>
        <w:t>/ochrona-danych</w:t>
      </w:r>
      <w:r w:rsidRPr="00DD2EC3">
        <w:rPr>
          <w:rFonts w:ascii="Calibri" w:hAnsi="Calibri" w:cs="Calibri"/>
          <w:i/>
          <w:iCs/>
          <w:color w:val="222222"/>
          <w:sz w:val="22"/>
          <w:szCs w:val="22"/>
          <w:shd w:val="clear" w:color="auto" w:fill="FFFFFF"/>
        </w:rPr>
        <w:t>"</w:t>
      </w:r>
    </w:p>
    <w:p w:rsidR="008654D6" w:rsidRPr="00DD2EC3" w:rsidRDefault="008654D6" w:rsidP="008654D6">
      <w:pPr>
        <w:jc w:val="right"/>
      </w:pPr>
    </w:p>
    <w:p w:rsidR="008654D6" w:rsidRDefault="008654D6" w:rsidP="008654D6">
      <w:pPr>
        <w:shd w:val="clear" w:color="auto" w:fill="FFFFFF"/>
        <w:jc w:val="right"/>
        <w:rPr>
          <w:rFonts w:ascii="Arial" w:hAnsi="Arial" w:cs="Arial"/>
          <w:i/>
          <w:iCs/>
          <w:color w:val="222222"/>
          <w:sz w:val="19"/>
          <w:szCs w:val="19"/>
        </w:rPr>
      </w:pPr>
      <w:r w:rsidRPr="00AB1497">
        <w:rPr>
          <w:rFonts w:ascii="Arial" w:hAnsi="Arial" w:cs="Arial"/>
          <w:i/>
          <w:iCs/>
          <w:color w:val="222222"/>
          <w:sz w:val="19"/>
          <w:szCs w:val="19"/>
        </w:rPr>
        <w:t>Zapoznałem/</w:t>
      </w:r>
      <w:proofErr w:type="spellStart"/>
      <w:r w:rsidRPr="00AB1497">
        <w:rPr>
          <w:rFonts w:ascii="Arial" w:hAnsi="Arial" w:cs="Arial"/>
          <w:i/>
          <w:iCs/>
          <w:color w:val="222222"/>
          <w:sz w:val="19"/>
          <w:szCs w:val="19"/>
        </w:rPr>
        <w:t>am</w:t>
      </w:r>
      <w:proofErr w:type="spellEnd"/>
      <w:r w:rsidRPr="00AB1497">
        <w:rPr>
          <w:rFonts w:ascii="Arial" w:hAnsi="Arial" w:cs="Arial"/>
          <w:i/>
          <w:iCs/>
          <w:color w:val="222222"/>
          <w:sz w:val="19"/>
          <w:szCs w:val="19"/>
        </w:rPr>
        <w:t xml:space="preserve"> się z informacją o przetwarzaniu moich danych osobowych </w:t>
      </w:r>
    </w:p>
    <w:p w:rsidR="008654D6" w:rsidRDefault="008654D6" w:rsidP="008654D6">
      <w:pPr>
        <w:shd w:val="clear" w:color="auto" w:fill="FFFFFF"/>
        <w:jc w:val="right"/>
        <w:rPr>
          <w:rFonts w:ascii="Arial" w:hAnsi="Arial" w:cs="Arial"/>
          <w:i/>
          <w:iCs/>
          <w:color w:val="222222"/>
          <w:sz w:val="19"/>
          <w:szCs w:val="19"/>
        </w:rPr>
      </w:pPr>
    </w:p>
    <w:p w:rsidR="008654D6" w:rsidRDefault="008654D6" w:rsidP="008654D6">
      <w:pPr>
        <w:shd w:val="clear" w:color="auto" w:fill="FFFFFF"/>
        <w:jc w:val="right"/>
        <w:rPr>
          <w:rFonts w:ascii="Arial" w:hAnsi="Arial" w:cs="Arial"/>
          <w:i/>
          <w:iCs/>
          <w:color w:val="222222"/>
          <w:sz w:val="19"/>
          <w:szCs w:val="19"/>
        </w:rPr>
      </w:pPr>
    </w:p>
    <w:p w:rsidR="008654D6" w:rsidRPr="00C6340F" w:rsidRDefault="008654D6" w:rsidP="008654D6">
      <w:pPr>
        <w:shd w:val="clear" w:color="auto" w:fill="FFFFFF"/>
        <w:jc w:val="right"/>
        <w:rPr>
          <w:rFonts w:ascii="Arial" w:hAnsi="Arial" w:cs="Arial"/>
          <w:color w:val="222222"/>
          <w:sz w:val="19"/>
          <w:szCs w:val="19"/>
        </w:rPr>
      </w:pPr>
    </w:p>
    <w:p w:rsidR="008654D6" w:rsidRPr="00875DE2" w:rsidRDefault="008654D6" w:rsidP="008654D6">
      <w:pPr>
        <w:shd w:val="clear" w:color="auto" w:fill="FFFFFF"/>
        <w:spacing w:after="160" w:line="235" w:lineRule="atLeast"/>
        <w:jc w:val="right"/>
        <w:rPr>
          <w:rFonts w:ascii="Calibri" w:hAnsi="Calibri"/>
          <w:color w:val="222222"/>
        </w:rPr>
      </w:pPr>
      <w:r w:rsidRPr="00AB1497">
        <w:rPr>
          <w:rFonts w:ascii="Arial" w:hAnsi="Arial" w:cs="Arial"/>
          <w:i/>
          <w:iCs/>
          <w:color w:val="222222"/>
          <w:sz w:val="19"/>
          <w:szCs w:val="19"/>
        </w:rPr>
        <w:t>.............................................................................................</w:t>
      </w:r>
    </w:p>
    <w:p w:rsidR="008654D6" w:rsidRPr="00AB1497" w:rsidRDefault="008654D6" w:rsidP="008654D6">
      <w:pPr>
        <w:shd w:val="clear" w:color="auto" w:fill="FFFFFF"/>
        <w:jc w:val="right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i/>
          <w:iCs/>
          <w:color w:val="222222"/>
          <w:sz w:val="19"/>
          <w:szCs w:val="19"/>
        </w:rPr>
        <w:t xml:space="preserve"> (imię</w:t>
      </w:r>
      <w:r w:rsidRPr="00AB1497">
        <w:rPr>
          <w:rFonts w:ascii="Arial" w:hAnsi="Arial" w:cs="Arial"/>
          <w:i/>
          <w:iCs/>
          <w:color w:val="222222"/>
          <w:sz w:val="19"/>
          <w:szCs w:val="19"/>
        </w:rPr>
        <w:t>, nazwisko, data, miejscowość, podpis)</w:t>
      </w:r>
    </w:p>
    <w:p w:rsidR="008654D6" w:rsidRDefault="008654D6" w:rsidP="008654D6">
      <w:pPr>
        <w:jc w:val="both"/>
      </w:pPr>
    </w:p>
    <w:p w:rsidR="004E2D61" w:rsidRDefault="004E2D61">
      <w:pPr>
        <w:pStyle w:val="Default"/>
        <w:rPr>
          <w:rFonts w:ascii="Times New Roman" w:hAnsi="Times New Roman"/>
        </w:rPr>
      </w:pPr>
    </w:p>
    <w:p w:rsidR="00232298" w:rsidRPr="00E51679" w:rsidRDefault="00232298" w:rsidP="00E51679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</w:p>
    <w:sectPr w:rsidR="00232298" w:rsidRPr="00E51679" w:rsidSect="008654D6">
      <w:pgSz w:w="15840" w:h="12240" w:orient="landscape" w:code="1"/>
      <w:pgMar w:top="1418" w:right="1418" w:bottom="1418" w:left="1418" w:header="0" w:footer="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903" w:rsidRDefault="000E5903">
      <w:r>
        <w:separator/>
      </w:r>
    </w:p>
  </w:endnote>
  <w:endnote w:type="continuationSeparator" w:id="0">
    <w:p w:rsidR="000E5903" w:rsidRDefault="000E5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T E 16 A 950 0t 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903" w:rsidRDefault="000E5903">
      <w:r>
        <w:separator/>
      </w:r>
    </w:p>
  </w:footnote>
  <w:footnote w:type="continuationSeparator" w:id="0">
    <w:p w:rsidR="000E5903" w:rsidRDefault="000E59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494D7F4"/>
    <w:lvl w:ilvl="0">
      <w:start w:val="1"/>
      <w:numFmt w:val="decimal"/>
      <w:pStyle w:val="Listanumerowana5"/>
      <w:lvlText w:val="%1."/>
      <w:lvlJc w:val="left"/>
      <w:pPr>
        <w:tabs>
          <w:tab w:val="num" w:pos="1274"/>
        </w:tabs>
        <w:ind w:left="1274" w:hanging="360"/>
      </w:pPr>
      <w:rPr>
        <w:rFonts w:ascii="Times New Roman" w:hAnsi="Times New Roman" w:cs="Times New Roman"/>
      </w:rPr>
    </w:lvl>
  </w:abstractNum>
  <w:abstractNum w:abstractNumId="1">
    <w:nsid w:val="00000002"/>
    <w:multiLevelType w:val="multi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5"/>
      <w:numFmt w:val="decimal"/>
      <w:lvlText w:val="%2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2">
    <w:nsid w:val="00000004"/>
    <w:multiLevelType w:val="singleLevel"/>
    <w:tmpl w:val="00000004"/>
    <w:name w:val="WW8Num24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 w:cs="Symbol"/>
        <w:sz w:val="20"/>
        <w:szCs w:val="20"/>
      </w:rPr>
    </w:lvl>
  </w:abstractNum>
  <w:abstractNum w:abstractNumId="3">
    <w:nsid w:val="00000014"/>
    <w:multiLevelType w:val="singleLevel"/>
    <w:tmpl w:val="00000014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4">
    <w:nsid w:val="029415D3"/>
    <w:multiLevelType w:val="hybridMultilevel"/>
    <w:tmpl w:val="7E92339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049B62D4"/>
    <w:multiLevelType w:val="hybridMultilevel"/>
    <w:tmpl w:val="4BC4F324"/>
    <w:lvl w:ilvl="0" w:tplc="DDB89A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</w:abstractNum>
  <w:abstractNum w:abstractNumId="6">
    <w:nsid w:val="063D07FD"/>
    <w:multiLevelType w:val="hybridMultilevel"/>
    <w:tmpl w:val="0F5A43E2"/>
    <w:lvl w:ilvl="0" w:tplc="0415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7">
    <w:nsid w:val="09F8229F"/>
    <w:multiLevelType w:val="hybridMultilevel"/>
    <w:tmpl w:val="4F920A62"/>
    <w:lvl w:ilvl="0" w:tplc="D5E673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AB65EA6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sz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>
    <w:nsid w:val="0A173F5F"/>
    <w:multiLevelType w:val="hybridMultilevel"/>
    <w:tmpl w:val="A9BC428E"/>
    <w:lvl w:ilvl="0" w:tplc="F650EC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22709AC2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 w:tplc="CBC02E6E">
      <w:start w:val="1"/>
      <w:numFmt w:val="decimal"/>
      <w:lvlText w:val="%3)"/>
      <w:lvlJc w:val="left"/>
      <w:pPr>
        <w:tabs>
          <w:tab w:val="num" w:pos="1620"/>
        </w:tabs>
        <w:ind w:left="1620" w:hanging="360"/>
      </w:pPr>
      <w:rPr>
        <w:rFonts w:hint="default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ascii="Times New Roman" w:hAnsi="Times New Roman" w:cs="Times New Roman"/>
      </w:rPr>
    </w:lvl>
  </w:abstractNum>
  <w:abstractNum w:abstractNumId="9">
    <w:nsid w:val="0FF43016"/>
    <w:multiLevelType w:val="hybridMultilevel"/>
    <w:tmpl w:val="EEC8088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836BAE"/>
    <w:multiLevelType w:val="hybridMultilevel"/>
    <w:tmpl w:val="6C789492"/>
    <w:lvl w:ilvl="0" w:tplc="D5E673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1">
    <w:nsid w:val="12B67D56"/>
    <w:multiLevelType w:val="hybridMultilevel"/>
    <w:tmpl w:val="89FACF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31E0FB9"/>
    <w:multiLevelType w:val="hybridMultilevel"/>
    <w:tmpl w:val="DEBA0F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6F2A64"/>
    <w:multiLevelType w:val="hybridMultilevel"/>
    <w:tmpl w:val="E7E00874"/>
    <w:lvl w:ilvl="0" w:tplc="61CA0C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AAFC3454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pStyle w:val="Nagwek4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4">
    <w:nsid w:val="13904181"/>
    <w:multiLevelType w:val="hybridMultilevel"/>
    <w:tmpl w:val="790C4A34"/>
    <w:lvl w:ilvl="0" w:tplc="D5E673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5">
    <w:nsid w:val="144379CE"/>
    <w:multiLevelType w:val="hybridMultilevel"/>
    <w:tmpl w:val="4BAC75C2"/>
    <w:lvl w:ilvl="0" w:tplc="281E6058"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5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1620"/>
        </w:tabs>
        <w:ind w:left="16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ascii="Times New Roman" w:hAnsi="Times New Roman" w:cs="Times New Roman"/>
      </w:rPr>
    </w:lvl>
  </w:abstractNum>
  <w:abstractNum w:abstractNumId="16">
    <w:nsid w:val="15324936"/>
    <w:multiLevelType w:val="hybridMultilevel"/>
    <w:tmpl w:val="AB8A41F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17B1053F"/>
    <w:multiLevelType w:val="hybridMultilevel"/>
    <w:tmpl w:val="DF0ECEE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19B7451F"/>
    <w:multiLevelType w:val="hybridMultilevel"/>
    <w:tmpl w:val="D3BC94B0"/>
    <w:lvl w:ilvl="0" w:tplc="D5E673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9">
    <w:nsid w:val="19F44CCD"/>
    <w:multiLevelType w:val="hybridMultilevel"/>
    <w:tmpl w:val="7E92339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1A3C20CC"/>
    <w:multiLevelType w:val="hybridMultilevel"/>
    <w:tmpl w:val="C5AE4E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>
    <w:nsid w:val="1BA0017A"/>
    <w:multiLevelType w:val="hybridMultilevel"/>
    <w:tmpl w:val="11CADAC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1CBC1A37"/>
    <w:multiLevelType w:val="hybridMultilevel"/>
    <w:tmpl w:val="A92472A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1FA361C3"/>
    <w:multiLevelType w:val="hybridMultilevel"/>
    <w:tmpl w:val="CD8C030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208B1EB9"/>
    <w:multiLevelType w:val="hybridMultilevel"/>
    <w:tmpl w:val="BE54391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7B60718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ascii="Times New Roman" w:hAnsi="Times New Roman" w:cs="Times New Roman" w:hint="default"/>
      </w:rPr>
    </w:lvl>
    <w:lvl w:ilvl="2" w:tplc="C48CCAA8">
      <w:start w:val="1"/>
      <w:numFmt w:val="decimal"/>
      <w:lvlText w:val="%3)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3" w:tplc="24565B4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color w:val="auto"/>
        <w:sz w:val="20"/>
      </w:rPr>
    </w:lvl>
    <w:lvl w:ilvl="4" w:tplc="04150019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ascii="Times New Roman" w:hAnsi="Times New Roman" w:cs="Times New Roman"/>
      </w:rPr>
    </w:lvl>
  </w:abstractNum>
  <w:abstractNum w:abstractNumId="25">
    <w:nsid w:val="21F73E3B"/>
    <w:multiLevelType w:val="hybridMultilevel"/>
    <w:tmpl w:val="506E11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F44A6F8A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2" w:tplc="66E84ABE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3" w:tplc="E53E3736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4" w:tplc="74266942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5" w:tplc="9B823924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6" w:tplc="69D2F7AE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7" w:tplc="5726D94A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8" w:tplc="A3BE61EA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</w:abstractNum>
  <w:abstractNum w:abstractNumId="26">
    <w:nsid w:val="223C0B34"/>
    <w:multiLevelType w:val="hybridMultilevel"/>
    <w:tmpl w:val="EDA210EA"/>
    <w:lvl w:ilvl="0" w:tplc="AB125B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2607D03"/>
    <w:multiLevelType w:val="hybridMultilevel"/>
    <w:tmpl w:val="62D4BCBC"/>
    <w:lvl w:ilvl="0" w:tplc="D5E673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28">
    <w:nsid w:val="23E67300"/>
    <w:multiLevelType w:val="hybridMultilevel"/>
    <w:tmpl w:val="731A2DF6"/>
    <w:lvl w:ilvl="0" w:tplc="3D846CF4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804569C"/>
    <w:multiLevelType w:val="hybridMultilevel"/>
    <w:tmpl w:val="BDF6119C"/>
    <w:lvl w:ilvl="0" w:tplc="D5E673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30">
    <w:nsid w:val="287F5A8A"/>
    <w:multiLevelType w:val="hybridMultilevel"/>
    <w:tmpl w:val="AB8A41F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2E0C4C0D"/>
    <w:multiLevelType w:val="hybridMultilevel"/>
    <w:tmpl w:val="D9902C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218060E"/>
    <w:multiLevelType w:val="hybridMultilevel"/>
    <w:tmpl w:val="7E92339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363A7E09"/>
    <w:multiLevelType w:val="hybridMultilevel"/>
    <w:tmpl w:val="0798CFE2"/>
    <w:lvl w:ilvl="0" w:tplc="F650EC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D7B60718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 w:tplc="04150011">
      <w:start w:val="1"/>
      <w:numFmt w:val="decimal"/>
      <w:lvlText w:val="%3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 w:tplc="24565B4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  <w:color w:val="auto"/>
        <w:sz w:val="20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ascii="Times New Roman" w:hAnsi="Times New Roman" w:cs="Times New Roman"/>
      </w:rPr>
    </w:lvl>
  </w:abstractNum>
  <w:abstractNum w:abstractNumId="34">
    <w:nsid w:val="380B3ED6"/>
    <w:multiLevelType w:val="hybridMultilevel"/>
    <w:tmpl w:val="91CCA270"/>
    <w:lvl w:ilvl="0" w:tplc="ECB46E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22709AC2">
      <w:start w:val="1"/>
      <w:numFmt w:val="upperLetter"/>
      <w:lvlText w:val="%2."/>
      <w:lvlJc w:val="left"/>
      <w:pPr>
        <w:tabs>
          <w:tab w:val="num" w:pos="0"/>
        </w:tabs>
        <w:ind w:left="0" w:hanging="360"/>
      </w:pPr>
      <w:rPr>
        <w:rFonts w:ascii="Times New Roman" w:hAnsi="Times New Roman" w:cs="Times New Roman" w:hint="default"/>
      </w:rPr>
    </w:lvl>
    <w:lvl w:ilvl="2" w:tplc="91DAE860">
      <w:start w:val="1"/>
      <w:numFmt w:val="decimal"/>
      <w:lvlText w:val="%3)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ascii="Times New Roman" w:hAnsi="Times New Roman" w:cs="Times New Roman"/>
      </w:rPr>
    </w:lvl>
  </w:abstractNum>
  <w:abstractNum w:abstractNumId="35">
    <w:nsid w:val="420D26AC"/>
    <w:multiLevelType w:val="hybridMultilevel"/>
    <w:tmpl w:val="7B0ACD1E"/>
    <w:lvl w:ilvl="0" w:tplc="12909060">
      <w:start w:val="1"/>
      <w:numFmt w:val="decimal"/>
      <w:lvlText w:val="%1."/>
      <w:lvlJc w:val="left"/>
      <w:rPr>
        <w:rFonts w:ascii="Arial" w:hAnsi="Arial" w:hint="default"/>
      </w:rPr>
    </w:lvl>
    <w:lvl w:ilvl="1" w:tplc="FFFFFFFF">
      <w:numFmt w:val="decim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36">
    <w:nsid w:val="43A67270"/>
    <w:multiLevelType w:val="hybridMultilevel"/>
    <w:tmpl w:val="8EC837F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37">
    <w:nsid w:val="43CA6A60"/>
    <w:multiLevelType w:val="hybridMultilevel"/>
    <w:tmpl w:val="EB02571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>
    <w:nsid w:val="47107AAE"/>
    <w:multiLevelType w:val="hybridMultilevel"/>
    <w:tmpl w:val="35127BBA"/>
    <w:lvl w:ilvl="0" w:tplc="54605E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B1DE0B9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C42A2042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sz w:val="22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39">
    <w:nsid w:val="4A513C09"/>
    <w:multiLevelType w:val="hybridMultilevel"/>
    <w:tmpl w:val="C99C117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4A8761E4"/>
    <w:multiLevelType w:val="hybridMultilevel"/>
    <w:tmpl w:val="6116DE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65C5B4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1">
    <w:nsid w:val="4C0C1D51"/>
    <w:multiLevelType w:val="hybridMultilevel"/>
    <w:tmpl w:val="699272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4CC723A3"/>
    <w:multiLevelType w:val="hybridMultilevel"/>
    <w:tmpl w:val="2D7C6D66"/>
    <w:lvl w:ilvl="0" w:tplc="F08E14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3">
    <w:nsid w:val="4D0621B2"/>
    <w:multiLevelType w:val="hybridMultilevel"/>
    <w:tmpl w:val="CC82237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ascii="Times New Roman" w:hAnsi="Times New Roman" w:cs="Times New Roman"/>
      </w:rPr>
    </w:lvl>
  </w:abstractNum>
  <w:abstractNum w:abstractNumId="44">
    <w:nsid w:val="514A3B0F"/>
    <w:multiLevelType w:val="hybridMultilevel"/>
    <w:tmpl w:val="A92472A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>
    <w:nsid w:val="541159D5"/>
    <w:multiLevelType w:val="hybridMultilevel"/>
    <w:tmpl w:val="CD8C030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6">
    <w:nsid w:val="555B5EF8"/>
    <w:multiLevelType w:val="hybridMultilevel"/>
    <w:tmpl w:val="3328152A"/>
    <w:lvl w:ilvl="0" w:tplc="E624787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F5DC945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DE6D5F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000000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55B96945"/>
    <w:multiLevelType w:val="hybridMultilevel"/>
    <w:tmpl w:val="145EA7EC"/>
    <w:lvl w:ilvl="0" w:tplc="810891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B1DE0B9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48">
    <w:nsid w:val="57842C3A"/>
    <w:multiLevelType w:val="hybridMultilevel"/>
    <w:tmpl w:val="D8F61398"/>
    <w:lvl w:ilvl="0" w:tplc="E8E655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9">
    <w:nsid w:val="57B04742"/>
    <w:multiLevelType w:val="hybridMultilevel"/>
    <w:tmpl w:val="F97821A2"/>
    <w:lvl w:ilvl="0" w:tplc="2DBAA3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0">
    <w:nsid w:val="5817234F"/>
    <w:multiLevelType w:val="hybridMultilevel"/>
    <w:tmpl w:val="737E29FA"/>
    <w:lvl w:ilvl="0" w:tplc="D5E673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51">
    <w:nsid w:val="59CF2C04"/>
    <w:multiLevelType w:val="hybridMultilevel"/>
    <w:tmpl w:val="9B9C263A"/>
    <w:lvl w:ilvl="0" w:tplc="F650EC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C48CCAA8">
      <w:start w:val="1"/>
      <w:numFmt w:val="decimal"/>
      <w:lvlText w:val="%3)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 w:hint="default"/>
      </w:rPr>
    </w:lvl>
    <w:lvl w:ilvl="3" w:tplc="24565B4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  <w:color w:val="auto"/>
        <w:sz w:val="20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ascii="Times New Roman" w:hAnsi="Times New Roman" w:cs="Times New Roman"/>
      </w:rPr>
    </w:lvl>
  </w:abstractNum>
  <w:abstractNum w:abstractNumId="52">
    <w:nsid w:val="5B300960"/>
    <w:multiLevelType w:val="hybridMultilevel"/>
    <w:tmpl w:val="08341A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C2AFA36">
      <w:start w:val="1"/>
      <w:numFmt w:val="lowerLetter"/>
      <w:lvlText w:val="%3)"/>
      <w:lvlJc w:val="left"/>
      <w:pPr>
        <w:tabs>
          <w:tab w:val="num" w:pos="2805"/>
        </w:tabs>
        <w:ind w:left="2805" w:hanging="825"/>
      </w:pPr>
      <w:rPr>
        <w:rFonts w:ascii="Times New Roman" w:hAnsi="Times New Roman" w:cs="Times New Roman" w:hint="default"/>
      </w:rPr>
    </w:lvl>
    <w:lvl w:ilvl="3" w:tplc="D1D4411A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3">
    <w:nsid w:val="5D0D0083"/>
    <w:multiLevelType w:val="hybridMultilevel"/>
    <w:tmpl w:val="6B7E5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EB4693F"/>
    <w:multiLevelType w:val="hybridMultilevel"/>
    <w:tmpl w:val="CD664082"/>
    <w:lvl w:ilvl="0" w:tplc="D5E673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55">
    <w:nsid w:val="5EC906E9"/>
    <w:multiLevelType w:val="multilevel"/>
    <w:tmpl w:val="A76A2B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56">
    <w:nsid w:val="5FB32330"/>
    <w:multiLevelType w:val="hybridMultilevel"/>
    <w:tmpl w:val="20EC440A"/>
    <w:lvl w:ilvl="0" w:tplc="ECB46EC4">
      <w:start w:val="1"/>
      <w:numFmt w:val="decimal"/>
      <w:lvlText w:val="%1."/>
      <w:lvlJc w:val="left"/>
      <w:rPr>
        <w:rFonts w:ascii="Arial" w:hAnsi="Arial" w:cs="Times New Roman" w:hint="default"/>
      </w:rPr>
    </w:lvl>
    <w:lvl w:ilvl="1" w:tplc="FFFFFFFF">
      <w:numFmt w:val="decim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57">
    <w:nsid w:val="60197921"/>
    <w:multiLevelType w:val="hybridMultilevel"/>
    <w:tmpl w:val="A92472A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8">
    <w:nsid w:val="61FA76EB"/>
    <w:multiLevelType w:val="hybridMultilevel"/>
    <w:tmpl w:val="48DA29E8"/>
    <w:lvl w:ilvl="0" w:tplc="AB125B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cs="Times New Roman" w:hint="default"/>
      </w:rPr>
    </w:lvl>
    <w:lvl w:ilvl="1" w:tplc="129090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9">
    <w:nsid w:val="65471B46"/>
    <w:multiLevelType w:val="hybridMultilevel"/>
    <w:tmpl w:val="0B8C4D6A"/>
    <w:lvl w:ilvl="0" w:tplc="7EBEBC6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ECB46EC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2" w:tplc="AF12F93E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60">
    <w:nsid w:val="669D55AC"/>
    <w:multiLevelType w:val="hybridMultilevel"/>
    <w:tmpl w:val="EB02571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1">
    <w:nsid w:val="66AD3FA7"/>
    <w:multiLevelType w:val="hybridMultilevel"/>
    <w:tmpl w:val="5BFE8C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CA129A8A">
      <w:start w:val="1"/>
      <w:numFmt w:val="upperRoman"/>
      <w:pStyle w:val="Nagwek7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62">
    <w:nsid w:val="6C5E199E"/>
    <w:multiLevelType w:val="hybridMultilevel"/>
    <w:tmpl w:val="DC88E84A"/>
    <w:lvl w:ilvl="0" w:tplc="D7B60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9F0A9BE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3">
    <w:nsid w:val="6F891E75"/>
    <w:multiLevelType w:val="hybridMultilevel"/>
    <w:tmpl w:val="436AA8E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4">
    <w:nsid w:val="70E70FEB"/>
    <w:multiLevelType w:val="hybridMultilevel"/>
    <w:tmpl w:val="960843FE"/>
    <w:lvl w:ilvl="0" w:tplc="0F1E2C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4AE7ED9"/>
    <w:multiLevelType w:val="hybridMultilevel"/>
    <w:tmpl w:val="11CADAC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6">
    <w:nsid w:val="780228E5"/>
    <w:multiLevelType w:val="hybridMultilevel"/>
    <w:tmpl w:val="2F52AB4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BCA486E"/>
    <w:multiLevelType w:val="hybridMultilevel"/>
    <w:tmpl w:val="326222D2"/>
    <w:lvl w:ilvl="0" w:tplc="F650EC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D7B60718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 w:tplc="C48CCAA8">
      <w:start w:val="1"/>
      <w:numFmt w:val="decimal"/>
      <w:lvlText w:val="%3)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 w:hint="default"/>
      </w:rPr>
    </w:lvl>
    <w:lvl w:ilvl="3" w:tplc="24565B4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  <w:color w:val="auto"/>
        <w:sz w:val="20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ascii="Times New Roman" w:hAnsi="Times New Roman" w:cs="Times New Roman"/>
      </w:rPr>
    </w:lvl>
  </w:abstractNum>
  <w:abstractNum w:abstractNumId="68">
    <w:nsid w:val="7FC614FD"/>
    <w:multiLevelType w:val="hybridMultilevel"/>
    <w:tmpl w:val="B56A2E7A"/>
    <w:lvl w:ilvl="0" w:tplc="D5E673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num w:numId="1">
    <w:abstractNumId w:val="52"/>
  </w:num>
  <w:num w:numId="2">
    <w:abstractNumId w:val="67"/>
  </w:num>
  <w:num w:numId="3">
    <w:abstractNumId w:val="0"/>
  </w:num>
  <w:num w:numId="4">
    <w:abstractNumId w:val="13"/>
  </w:num>
  <w:num w:numId="5">
    <w:abstractNumId w:val="61"/>
  </w:num>
  <w:num w:numId="6">
    <w:abstractNumId w:val="58"/>
  </w:num>
  <w:num w:numId="7">
    <w:abstractNumId w:val="36"/>
  </w:num>
  <w:num w:numId="8">
    <w:abstractNumId w:val="47"/>
  </w:num>
  <w:num w:numId="9">
    <w:abstractNumId w:val="6"/>
  </w:num>
  <w:num w:numId="10">
    <w:abstractNumId w:val="26"/>
  </w:num>
  <w:num w:numId="11">
    <w:abstractNumId w:val="35"/>
  </w:num>
  <w:num w:numId="12">
    <w:abstractNumId w:val="56"/>
  </w:num>
  <w:num w:numId="13">
    <w:abstractNumId w:val="55"/>
  </w:num>
  <w:num w:numId="14">
    <w:abstractNumId w:val="59"/>
  </w:num>
  <w:num w:numId="15">
    <w:abstractNumId w:val="34"/>
  </w:num>
  <w:num w:numId="16">
    <w:abstractNumId w:val="8"/>
  </w:num>
  <w:num w:numId="17">
    <w:abstractNumId w:val="43"/>
  </w:num>
  <w:num w:numId="18">
    <w:abstractNumId w:val="24"/>
  </w:num>
  <w:num w:numId="19">
    <w:abstractNumId w:val="15"/>
  </w:num>
  <w:num w:numId="20">
    <w:abstractNumId w:val="51"/>
  </w:num>
  <w:num w:numId="21">
    <w:abstractNumId w:val="33"/>
  </w:num>
  <w:num w:numId="22">
    <w:abstractNumId w:val="12"/>
  </w:num>
  <w:num w:numId="23">
    <w:abstractNumId w:val="40"/>
  </w:num>
  <w:num w:numId="24">
    <w:abstractNumId w:val="25"/>
  </w:num>
  <w:num w:numId="25">
    <w:abstractNumId w:val="53"/>
  </w:num>
  <w:num w:numId="26">
    <w:abstractNumId w:val="62"/>
  </w:num>
  <w:num w:numId="27">
    <w:abstractNumId w:val="66"/>
  </w:num>
  <w:num w:numId="28">
    <w:abstractNumId w:val="20"/>
  </w:num>
  <w:num w:numId="29">
    <w:abstractNumId w:val="46"/>
  </w:num>
  <w:num w:numId="30">
    <w:abstractNumId w:val="64"/>
  </w:num>
  <w:num w:numId="31">
    <w:abstractNumId w:val="39"/>
  </w:num>
  <w:num w:numId="32">
    <w:abstractNumId w:val="28"/>
  </w:num>
  <w:num w:numId="33">
    <w:abstractNumId w:val="31"/>
  </w:num>
  <w:num w:numId="34">
    <w:abstractNumId w:val="5"/>
  </w:num>
  <w:num w:numId="35">
    <w:abstractNumId w:val="7"/>
  </w:num>
  <w:num w:numId="36">
    <w:abstractNumId w:val="54"/>
  </w:num>
  <w:num w:numId="37">
    <w:abstractNumId w:val="18"/>
  </w:num>
  <w:num w:numId="38">
    <w:abstractNumId w:val="50"/>
  </w:num>
  <w:num w:numId="39">
    <w:abstractNumId w:val="10"/>
  </w:num>
  <w:num w:numId="40">
    <w:abstractNumId w:val="29"/>
  </w:num>
  <w:num w:numId="41">
    <w:abstractNumId w:val="68"/>
  </w:num>
  <w:num w:numId="42">
    <w:abstractNumId w:val="27"/>
  </w:num>
  <w:num w:numId="43">
    <w:abstractNumId w:val="14"/>
  </w:num>
  <w:num w:numId="44">
    <w:abstractNumId w:val="49"/>
  </w:num>
  <w:num w:numId="45">
    <w:abstractNumId w:val="48"/>
  </w:num>
  <w:num w:numId="46">
    <w:abstractNumId w:val="38"/>
  </w:num>
  <w:num w:numId="47">
    <w:abstractNumId w:val="11"/>
  </w:num>
  <w:num w:numId="48">
    <w:abstractNumId w:val="63"/>
  </w:num>
  <w:num w:numId="49">
    <w:abstractNumId w:val="41"/>
  </w:num>
  <w:num w:numId="50">
    <w:abstractNumId w:val="9"/>
  </w:num>
  <w:num w:numId="51">
    <w:abstractNumId w:val="42"/>
  </w:num>
  <w:num w:numId="52">
    <w:abstractNumId w:val="60"/>
  </w:num>
  <w:num w:numId="53">
    <w:abstractNumId w:val="19"/>
  </w:num>
  <w:num w:numId="54">
    <w:abstractNumId w:val="23"/>
  </w:num>
  <w:num w:numId="55">
    <w:abstractNumId w:val="21"/>
  </w:num>
  <w:num w:numId="56">
    <w:abstractNumId w:val="17"/>
  </w:num>
  <w:num w:numId="57">
    <w:abstractNumId w:val="16"/>
  </w:num>
  <w:num w:numId="58">
    <w:abstractNumId w:val="22"/>
  </w:num>
  <w:num w:numId="59">
    <w:abstractNumId w:val="57"/>
  </w:num>
  <w:num w:numId="60">
    <w:abstractNumId w:val="37"/>
  </w:num>
  <w:num w:numId="61">
    <w:abstractNumId w:val="4"/>
  </w:num>
  <w:num w:numId="62">
    <w:abstractNumId w:val="32"/>
  </w:num>
  <w:num w:numId="63">
    <w:abstractNumId w:val="45"/>
  </w:num>
  <w:num w:numId="64">
    <w:abstractNumId w:val="65"/>
  </w:num>
  <w:num w:numId="65">
    <w:abstractNumId w:val="30"/>
  </w:num>
  <w:num w:numId="66">
    <w:abstractNumId w:val="44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52D"/>
    <w:rsid w:val="00004453"/>
    <w:rsid w:val="00012D0A"/>
    <w:rsid w:val="000177C1"/>
    <w:rsid w:val="000209BF"/>
    <w:rsid w:val="00027DD1"/>
    <w:rsid w:val="00030B65"/>
    <w:rsid w:val="00030B8F"/>
    <w:rsid w:val="000319BF"/>
    <w:rsid w:val="00032400"/>
    <w:rsid w:val="000326DA"/>
    <w:rsid w:val="00034FBE"/>
    <w:rsid w:val="0003585C"/>
    <w:rsid w:val="000438AD"/>
    <w:rsid w:val="00045772"/>
    <w:rsid w:val="00046E94"/>
    <w:rsid w:val="00047C67"/>
    <w:rsid w:val="000520C1"/>
    <w:rsid w:val="00057702"/>
    <w:rsid w:val="00057EC0"/>
    <w:rsid w:val="00066565"/>
    <w:rsid w:val="0007154C"/>
    <w:rsid w:val="000756C4"/>
    <w:rsid w:val="00075A95"/>
    <w:rsid w:val="00075F59"/>
    <w:rsid w:val="00086FD3"/>
    <w:rsid w:val="000957AF"/>
    <w:rsid w:val="000A671F"/>
    <w:rsid w:val="000B6048"/>
    <w:rsid w:val="000C3265"/>
    <w:rsid w:val="000D0F0C"/>
    <w:rsid w:val="000D5832"/>
    <w:rsid w:val="000E0823"/>
    <w:rsid w:val="000E1C5B"/>
    <w:rsid w:val="000E46B1"/>
    <w:rsid w:val="000E5903"/>
    <w:rsid w:val="000E5D39"/>
    <w:rsid w:val="000E64DA"/>
    <w:rsid w:val="000F27E0"/>
    <w:rsid w:val="000F2CCA"/>
    <w:rsid w:val="00103C5D"/>
    <w:rsid w:val="00104C04"/>
    <w:rsid w:val="0010785D"/>
    <w:rsid w:val="00110C41"/>
    <w:rsid w:val="00111233"/>
    <w:rsid w:val="001122C3"/>
    <w:rsid w:val="00113402"/>
    <w:rsid w:val="00114B6B"/>
    <w:rsid w:val="00121965"/>
    <w:rsid w:val="00125C8B"/>
    <w:rsid w:val="00131A36"/>
    <w:rsid w:val="001320B8"/>
    <w:rsid w:val="001321B9"/>
    <w:rsid w:val="00133139"/>
    <w:rsid w:val="0013464C"/>
    <w:rsid w:val="00151442"/>
    <w:rsid w:val="00152EA5"/>
    <w:rsid w:val="0015571E"/>
    <w:rsid w:val="001572BA"/>
    <w:rsid w:val="00165F72"/>
    <w:rsid w:val="00171C3B"/>
    <w:rsid w:val="00180BAB"/>
    <w:rsid w:val="00181D83"/>
    <w:rsid w:val="00192329"/>
    <w:rsid w:val="00192BE9"/>
    <w:rsid w:val="001A2921"/>
    <w:rsid w:val="001A2D3A"/>
    <w:rsid w:val="001A400F"/>
    <w:rsid w:val="001B3389"/>
    <w:rsid w:val="001B4DBD"/>
    <w:rsid w:val="001B5A4F"/>
    <w:rsid w:val="001B5C40"/>
    <w:rsid w:val="001C436B"/>
    <w:rsid w:val="001C51B1"/>
    <w:rsid w:val="001C5242"/>
    <w:rsid w:val="001D0025"/>
    <w:rsid w:val="001D6370"/>
    <w:rsid w:val="001E551B"/>
    <w:rsid w:val="001E5721"/>
    <w:rsid w:val="001F1661"/>
    <w:rsid w:val="00200950"/>
    <w:rsid w:val="002041F6"/>
    <w:rsid w:val="0020726E"/>
    <w:rsid w:val="0020789D"/>
    <w:rsid w:val="0021300B"/>
    <w:rsid w:val="00214B7F"/>
    <w:rsid w:val="0021672A"/>
    <w:rsid w:val="00216A4C"/>
    <w:rsid w:val="00220099"/>
    <w:rsid w:val="002314D5"/>
    <w:rsid w:val="00232298"/>
    <w:rsid w:val="00232F01"/>
    <w:rsid w:val="002445B4"/>
    <w:rsid w:val="00246198"/>
    <w:rsid w:val="00246F3E"/>
    <w:rsid w:val="002476A2"/>
    <w:rsid w:val="0025624C"/>
    <w:rsid w:val="002570FF"/>
    <w:rsid w:val="00257398"/>
    <w:rsid w:val="002606CA"/>
    <w:rsid w:val="00262482"/>
    <w:rsid w:val="0026479E"/>
    <w:rsid w:val="00264983"/>
    <w:rsid w:val="00271257"/>
    <w:rsid w:val="00272635"/>
    <w:rsid w:val="002768B6"/>
    <w:rsid w:val="00282FD8"/>
    <w:rsid w:val="002830EF"/>
    <w:rsid w:val="00295A21"/>
    <w:rsid w:val="002A4792"/>
    <w:rsid w:val="002A68AE"/>
    <w:rsid w:val="002B7C25"/>
    <w:rsid w:val="002C337F"/>
    <w:rsid w:val="002C5089"/>
    <w:rsid w:val="002D4095"/>
    <w:rsid w:val="002E089C"/>
    <w:rsid w:val="002E39A0"/>
    <w:rsid w:val="002F105B"/>
    <w:rsid w:val="002F2E5C"/>
    <w:rsid w:val="002F3A86"/>
    <w:rsid w:val="002F4EE9"/>
    <w:rsid w:val="002F7A89"/>
    <w:rsid w:val="00310A80"/>
    <w:rsid w:val="00311FC7"/>
    <w:rsid w:val="00314302"/>
    <w:rsid w:val="00317E3D"/>
    <w:rsid w:val="003208D6"/>
    <w:rsid w:val="00321498"/>
    <w:rsid w:val="00331323"/>
    <w:rsid w:val="00341AA0"/>
    <w:rsid w:val="003463CA"/>
    <w:rsid w:val="003549B4"/>
    <w:rsid w:val="00357C8E"/>
    <w:rsid w:val="0036172A"/>
    <w:rsid w:val="00372DC6"/>
    <w:rsid w:val="00372F7D"/>
    <w:rsid w:val="00390A31"/>
    <w:rsid w:val="00391118"/>
    <w:rsid w:val="0039266F"/>
    <w:rsid w:val="00393873"/>
    <w:rsid w:val="00395B43"/>
    <w:rsid w:val="0039701C"/>
    <w:rsid w:val="003A0361"/>
    <w:rsid w:val="003A4676"/>
    <w:rsid w:val="003A7568"/>
    <w:rsid w:val="003B0234"/>
    <w:rsid w:val="003B28F3"/>
    <w:rsid w:val="003B3197"/>
    <w:rsid w:val="003B5795"/>
    <w:rsid w:val="003C2110"/>
    <w:rsid w:val="003C34EE"/>
    <w:rsid w:val="003D22A8"/>
    <w:rsid w:val="003D465E"/>
    <w:rsid w:val="003D58F1"/>
    <w:rsid w:val="003E0600"/>
    <w:rsid w:val="003E11FB"/>
    <w:rsid w:val="003E1A37"/>
    <w:rsid w:val="003E4289"/>
    <w:rsid w:val="003F00C0"/>
    <w:rsid w:val="0040217C"/>
    <w:rsid w:val="00410663"/>
    <w:rsid w:val="00416D8D"/>
    <w:rsid w:val="00416DAD"/>
    <w:rsid w:val="00416E5F"/>
    <w:rsid w:val="00433428"/>
    <w:rsid w:val="00433921"/>
    <w:rsid w:val="0043590B"/>
    <w:rsid w:val="00435C68"/>
    <w:rsid w:val="00442DF6"/>
    <w:rsid w:val="00453596"/>
    <w:rsid w:val="00457E57"/>
    <w:rsid w:val="00460571"/>
    <w:rsid w:val="00462E29"/>
    <w:rsid w:val="00463C3A"/>
    <w:rsid w:val="00464151"/>
    <w:rsid w:val="004647D5"/>
    <w:rsid w:val="004653F1"/>
    <w:rsid w:val="00470645"/>
    <w:rsid w:val="00481B8C"/>
    <w:rsid w:val="00481E50"/>
    <w:rsid w:val="00484337"/>
    <w:rsid w:val="00486327"/>
    <w:rsid w:val="0048731C"/>
    <w:rsid w:val="00487FAA"/>
    <w:rsid w:val="004925A5"/>
    <w:rsid w:val="00494952"/>
    <w:rsid w:val="004A3CA2"/>
    <w:rsid w:val="004A4635"/>
    <w:rsid w:val="004B0C3F"/>
    <w:rsid w:val="004B2D91"/>
    <w:rsid w:val="004C0397"/>
    <w:rsid w:val="004D17D5"/>
    <w:rsid w:val="004D3653"/>
    <w:rsid w:val="004D413C"/>
    <w:rsid w:val="004D65D5"/>
    <w:rsid w:val="004D6B2B"/>
    <w:rsid w:val="004D6FA8"/>
    <w:rsid w:val="004E2CB6"/>
    <w:rsid w:val="004E2D61"/>
    <w:rsid w:val="004E4300"/>
    <w:rsid w:val="004E699C"/>
    <w:rsid w:val="004F1433"/>
    <w:rsid w:val="004F6F4C"/>
    <w:rsid w:val="005103CD"/>
    <w:rsid w:val="00511DBC"/>
    <w:rsid w:val="005128EA"/>
    <w:rsid w:val="00512B64"/>
    <w:rsid w:val="00514E44"/>
    <w:rsid w:val="005268C8"/>
    <w:rsid w:val="00532755"/>
    <w:rsid w:val="00534AC0"/>
    <w:rsid w:val="005457AB"/>
    <w:rsid w:val="00550527"/>
    <w:rsid w:val="005511E9"/>
    <w:rsid w:val="005548EB"/>
    <w:rsid w:val="005715F3"/>
    <w:rsid w:val="00580FB1"/>
    <w:rsid w:val="00581929"/>
    <w:rsid w:val="00590819"/>
    <w:rsid w:val="005A157B"/>
    <w:rsid w:val="005A42E7"/>
    <w:rsid w:val="005A5A4C"/>
    <w:rsid w:val="005A6FF8"/>
    <w:rsid w:val="005B0495"/>
    <w:rsid w:val="005B23C6"/>
    <w:rsid w:val="005B463F"/>
    <w:rsid w:val="005B54F6"/>
    <w:rsid w:val="005B62BC"/>
    <w:rsid w:val="005B7EA2"/>
    <w:rsid w:val="005C0C3A"/>
    <w:rsid w:val="005C1787"/>
    <w:rsid w:val="005C1921"/>
    <w:rsid w:val="005C4135"/>
    <w:rsid w:val="005C4331"/>
    <w:rsid w:val="005C50ED"/>
    <w:rsid w:val="005D4B77"/>
    <w:rsid w:val="005D7736"/>
    <w:rsid w:val="005E20A1"/>
    <w:rsid w:val="005E47BA"/>
    <w:rsid w:val="005E56F1"/>
    <w:rsid w:val="005E7E65"/>
    <w:rsid w:val="005F2535"/>
    <w:rsid w:val="005F6A3C"/>
    <w:rsid w:val="005F6ABB"/>
    <w:rsid w:val="005F6AC5"/>
    <w:rsid w:val="005F6CCC"/>
    <w:rsid w:val="006024AD"/>
    <w:rsid w:val="0061084F"/>
    <w:rsid w:val="0061135C"/>
    <w:rsid w:val="00622C91"/>
    <w:rsid w:val="0063256E"/>
    <w:rsid w:val="006378D8"/>
    <w:rsid w:val="00647848"/>
    <w:rsid w:val="0065155D"/>
    <w:rsid w:val="00652EB5"/>
    <w:rsid w:val="00661105"/>
    <w:rsid w:val="0066165E"/>
    <w:rsid w:val="00664420"/>
    <w:rsid w:val="006675D0"/>
    <w:rsid w:val="00681915"/>
    <w:rsid w:val="00681B9D"/>
    <w:rsid w:val="0068338E"/>
    <w:rsid w:val="0068614F"/>
    <w:rsid w:val="00686FF9"/>
    <w:rsid w:val="00694ACE"/>
    <w:rsid w:val="006A038B"/>
    <w:rsid w:val="006A1526"/>
    <w:rsid w:val="006B04EE"/>
    <w:rsid w:val="006B3295"/>
    <w:rsid w:val="006B564C"/>
    <w:rsid w:val="006C5CEB"/>
    <w:rsid w:val="006C70AE"/>
    <w:rsid w:val="006D2ABC"/>
    <w:rsid w:val="006D5484"/>
    <w:rsid w:val="006D5769"/>
    <w:rsid w:val="00700517"/>
    <w:rsid w:val="00701B99"/>
    <w:rsid w:val="00707072"/>
    <w:rsid w:val="00707D34"/>
    <w:rsid w:val="00712CE6"/>
    <w:rsid w:val="007153D2"/>
    <w:rsid w:val="007154E4"/>
    <w:rsid w:val="007229F1"/>
    <w:rsid w:val="007325CB"/>
    <w:rsid w:val="00734649"/>
    <w:rsid w:val="007347E9"/>
    <w:rsid w:val="00735160"/>
    <w:rsid w:val="0073718A"/>
    <w:rsid w:val="00737A45"/>
    <w:rsid w:val="00740793"/>
    <w:rsid w:val="00750309"/>
    <w:rsid w:val="00751A3F"/>
    <w:rsid w:val="00752B12"/>
    <w:rsid w:val="0075499F"/>
    <w:rsid w:val="00763DAE"/>
    <w:rsid w:val="00763F05"/>
    <w:rsid w:val="007643EA"/>
    <w:rsid w:val="007651B2"/>
    <w:rsid w:val="00775D0B"/>
    <w:rsid w:val="00777B59"/>
    <w:rsid w:val="00783410"/>
    <w:rsid w:val="00784CFD"/>
    <w:rsid w:val="0078580D"/>
    <w:rsid w:val="00792A03"/>
    <w:rsid w:val="00797C0A"/>
    <w:rsid w:val="007A012B"/>
    <w:rsid w:val="007A3016"/>
    <w:rsid w:val="007A42C8"/>
    <w:rsid w:val="007B06E6"/>
    <w:rsid w:val="007B3B37"/>
    <w:rsid w:val="007B3E12"/>
    <w:rsid w:val="007B44A4"/>
    <w:rsid w:val="007C7CFB"/>
    <w:rsid w:val="007D0580"/>
    <w:rsid w:val="007D2C57"/>
    <w:rsid w:val="007D4B1F"/>
    <w:rsid w:val="007D5A5A"/>
    <w:rsid w:val="007D624D"/>
    <w:rsid w:val="007E398E"/>
    <w:rsid w:val="007E6238"/>
    <w:rsid w:val="007F1D9C"/>
    <w:rsid w:val="008021F2"/>
    <w:rsid w:val="008039CA"/>
    <w:rsid w:val="008063D7"/>
    <w:rsid w:val="00806541"/>
    <w:rsid w:val="00807AF9"/>
    <w:rsid w:val="008162F3"/>
    <w:rsid w:val="00824109"/>
    <w:rsid w:val="00827230"/>
    <w:rsid w:val="00833FBC"/>
    <w:rsid w:val="0084030E"/>
    <w:rsid w:val="0084069C"/>
    <w:rsid w:val="0084366F"/>
    <w:rsid w:val="008526DA"/>
    <w:rsid w:val="00853AB8"/>
    <w:rsid w:val="008541E9"/>
    <w:rsid w:val="00855DF6"/>
    <w:rsid w:val="008579AC"/>
    <w:rsid w:val="00857EE3"/>
    <w:rsid w:val="008606CF"/>
    <w:rsid w:val="00864FB2"/>
    <w:rsid w:val="008654D6"/>
    <w:rsid w:val="00866401"/>
    <w:rsid w:val="00866420"/>
    <w:rsid w:val="00875E17"/>
    <w:rsid w:val="0087654D"/>
    <w:rsid w:val="00880851"/>
    <w:rsid w:val="008817A5"/>
    <w:rsid w:val="0088235F"/>
    <w:rsid w:val="00882AB1"/>
    <w:rsid w:val="00883BC2"/>
    <w:rsid w:val="00887696"/>
    <w:rsid w:val="0089306F"/>
    <w:rsid w:val="008940CD"/>
    <w:rsid w:val="00895960"/>
    <w:rsid w:val="00897E78"/>
    <w:rsid w:val="008A127C"/>
    <w:rsid w:val="008A4D3E"/>
    <w:rsid w:val="008A7192"/>
    <w:rsid w:val="008A7583"/>
    <w:rsid w:val="008B04CD"/>
    <w:rsid w:val="008B6F22"/>
    <w:rsid w:val="008C19FB"/>
    <w:rsid w:val="008C39F8"/>
    <w:rsid w:val="008C5024"/>
    <w:rsid w:val="008C567A"/>
    <w:rsid w:val="008D0EE8"/>
    <w:rsid w:val="008D3C18"/>
    <w:rsid w:val="008E6670"/>
    <w:rsid w:val="008E7761"/>
    <w:rsid w:val="008F00A6"/>
    <w:rsid w:val="008F539B"/>
    <w:rsid w:val="008F5765"/>
    <w:rsid w:val="008F7616"/>
    <w:rsid w:val="008F7CE0"/>
    <w:rsid w:val="00901B65"/>
    <w:rsid w:val="00907683"/>
    <w:rsid w:val="009114EF"/>
    <w:rsid w:val="009129AF"/>
    <w:rsid w:val="00913485"/>
    <w:rsid w:val="0091656E"/>
    <w:rsid w:val="00921712"/>
    <w:rsid w:val="009267D1"/>
    <w:rsid w:val="00931236"/>
    <w:rsid w:val="009351EA"/>
    <w:rsid w:val="009376D7"/>
    <w:rsid w:val="0094042E"/>
    <w:rsid w:val="009430B9"/>
    <w:rsid w:val="00950DC9"/>
    <w:rsid w:val="00954195"/>
    <w:rsid w:val="00957B1C"/>
    <w:rsid w:val="009666E4"/>
    <w:rsid w:val="0097101C"/>
    <w:rsid w:val="00971A2A"/>
    <w:rsid w:val="009744EC"/>
    <w:rsid w:val="00974EFF"/>
    <w:rsid w:val="009870F8"/>
    <w:rsid w:val="00987123"/>
    <w:rsid w:val="00987E76"/>
    <w:rsid w:val="0099077C"/>
    <w:rsid w:val="009A6DFC"/>
    <w:rsid w:val="009B1269"/>
    <w:rsid w:val="009B185E"/>
    <w:rsid w:val="009B313A"/>
    <w:rsid w:val="009C1DBF"/>
    <w:rsid w:val="009D1761"/>
    <w:rsid w:val="009D3334"/>
    <w:rsid w:val="009D6220"/>
    <w:rsid w:val="009D70E7"/>
    <w:rsid w:val="009D7AC3"/>
    <w:rsid w:val="009E07DA"/>
    <w:rsid w:val="009E4119"/>
    <w:rsid w:val="009E4143"/>
    <w:rsid w:val="009E7919"/>
    <w:rsid w:val="009F3871"/>
    <w:rsid w:val="00A10308"/>
    <w:rsid w:val="00A14E32"/>
    <w:rsid w:val="00A15322"/>
    <w:rsid w:val="00A15B46"/>
    <w:rsid w:val="00A2082D"/>
    <w:rsid w:val="00A34472"/>
    <w:rsid w:val="00A36B9D"/>
    <w:rsid w:val="00A402E8"/>
    <w:rsid w:val="00A50614"/>
    <w:rsid w:val="00A547BE"/>
    <w:rsid w:val="00A55628"/>
    <w:rsid w:val="00A619D0"/>
    <w:rsid w:val="00A61C63"/>
    <w:rsid w:val="00A64861"/>
    <w:rsid w:val="00A67965"/>
    <w:rsid w:val="00A90E84"/>
    <w:rsid w:val="00A91FD0"/>
    <w:rsid w:val="00A9534E"/>
    <w:rsid w:val="00AA1393"/>
    <w:rsid w:val="00AA2A00"/>
    <w:rsid w:val="00AB1014"/>
    <w:rsid w:val="00AB1D35"/>
    <w:rsid w:val="00AB31F9"/>
    <w:rsid w:val="00AB6C19"/>
    <w:rsid w:val="00AB73DC"/>
    <w:rsid w:val="00AB74B0"/>
    <w:rsid w:val="00AC39E6"/>
    <w:rsid w:val="00AC6B07"/>
    <w:rsid w:val="00AF2BF6"/>
    <w:rsid w:val="00AF4CB3"/>
    <w:rsid w:val="00AF7209"/>
    <w:rsid w:val="00AF7FD8"/>
    <w:rsid w:val="00B02997"/>
    <w:rsid w:val="00B04274"/>
    <w:rsid w:val="00B0676A"/>
    <w:rsid w:val="00B1315F"/>
    <w:rsid w:val="00B154B9"/>
    <w:rsid w:val="00B155BE"/>
    <w:rsid w:val="00B156F9"/>
    <w:rsid w:val="00B15869"/>
    <w:rsid w:val="00B159E8"/>
    <w:rsid w:val="00B202DE"/>
    <w:rsid w:val="00B25E6E"/>
    <w:rsid w:val="00B26129"/>
    <w:rsid w:val="00B305B3"/>
    <w:rsid w:val="00B35BAD"/>
    <w:rsid w:val="00B43971"/>
    <w:rsid w:val="00B452CF"/>
    <w:rsid w:val="00B57090"/>
    <w:rsid w:val="00B632F2"/>
    <w:rsid w:val="00B64DD5"/>
    <w:rsid w:val="00B65E1A"/>
    <w:rsid w:val="00B6621A"/>
    <w:rsid w:val="00B75E55"/>
    <w:rsid w:val="00B76124"/>
    <w:rsid w:val="00B834FD"/>
    <w:rsid w:val="00B84347"/>
    <w:rsid w:val="00B869E0"/>
    <w:rsid w:val="00B90A19"/>
    <w:rsid w:val="00B92AD4"/>
    <w:rsid w:val="00BA37AE"/>
    <w:rsid w:val="00BA37CF"/>
    <w:rsid w:val="00BA710C"/>
    <w:rsid w:val="00BB3F4C"/>
    <w:rsid w:val="00BC1BE1"/>
    <w:rsid w:val="00BD36C3"/>
    <w:rsid w:val="00BD6E4B"/>
    <w:rsid w:val="00BD70F7"/>
    <w:rsid w:val="00BE1B9A"/>
    <w:rsid w:val="00BE3359"/>
    <w:rsid w:val="00BE39DA"/>
    <w:rsid w:val="00BF46FA"/>
    <w:rsid w:val="00C02328"/>
    <w:rsid w:val="00C12B25"/>
    <w:rsid w:val="00C12CA0"/>
    <w:rsid w:val="00C17589"/>
    <w:rsid w:val="00C20653"/>
    <w:rsid w:val="00C2106D"/>
    <w:rsid w:val="00C23CAB"/>
    <w:rsid w:val="00C24292"/>
    <w:rsid w:val="00C24FBF"/>
    <w:rsid w:val="00C3052D"/>
    <w:rsid w:val="00C3535E"/>
    <w:rsid w:val="00C36182"/>
    <w:rsid w:val="00C41E4C"/>
    <w:rsid w:val="00C45A1C"/>
    <w:rsid w:val="00C51319"/>
    <w:rsid w:val="00C54013"/>
    <w:rsid w:val="00C545B7"/>
    <w:rsid w:val="00C57AFB"/>
    <w:rsid w:val="00C63B45"/>
    <w:rsid w:val="00C72662"/>
    <w:rsid w:val="00C82E0D"/>
    <w:rsid w:val="00C83520"/>
    <w:rsid w:val="00C86C2A"/>
    <w:rsid w:val="00C95B8E"/>
    <w:rsid w:val="00CA297C"/>
    <w:rsid w:val="00CA2FCE"/>
    <w:rsid w:val="00CA559E"/>
    <w:rsid w:val="00CA55A7"/>
    <w:rsid w:val="00CA59B5"/>
    <w:rsid w:val="00CB079B"/>
    <w:rsid w:val="00CC558F"/>
    <w:rsid w:val="00CC64A7"/>
    <w:rsid w:val="00CD0D85"/>
    <w:rsid w:val="00CD520C"/>
    <w:rsid w:val="00CE2CA6"/>
    <w:rsid w:val="00CE4C6A"/>
    <w:rsid w:val="00CE51A3"/>
    <w:rsid w:val="00CE5414"/>
    <w:rsid w:val="00CE541D"/>
    <w:rsid w:val="00CE589C"/>
    <w:rsid w:val="00CF387B"/>
    <w:rsid w:val="00CF3C97"/>
    <w:rsid w:val="00CF769F"/>
    <w:rsid w:val="00D00BF3"/>
    <w:rsid w:val="00D06CA5"/>
    <w:rsid w:val="00D07EEF"/>
    <w:rsid w:val="00D11F7A"/>
    <w:rsid w:val="00D1233E"/>
    <w:rsid w:val="00D12B08"/>
    <w:rsid w:val="00D322CE"/>
    <w:rsid w:val="00D32422"/>
    <w:rsid w:val="00D326AA"/>
    <w:rsid w:val="00D36476"/>
    <w:rsid w:val="00D36E54"/>
    <w:rsid w:val="00D44B00"/>
    <w:rsid w:val="00D5703E"/>
    <w:rsid w:val="00D6182E"/>
    <w:rsid w:val="00D62EC7"/>
    <w:rsid w:val="00D66A10"/>
    <w:rsid w:val="00D771C6"/>
    <w:rsid w:val="00D777FC"/>
    <w:rsid w:val="00D77FD4"/>
    <w:rsid w:val="00D831ED"/>
    <w:rsid w:val="00D8680A"/>
    <w:rsid w:val="00D872EA"/>
    <w:rsid w:val="00D90EB6"/>
    <w:rsid w:val="00D915BB"/>
    <w:rsid w:val="00D937D8"/>
    <w:rsid w:val="00D97990"/>
    <w:rsid w:val="00DA17B5"/>
    <w:rsid w:val="00DA25BA"/>
    <w:rsid w:val="00DA2727"/>
    <w:rsid w:val="00DA2E9E"/>
    <w:rsid w:val="00DA76CE"/>
    <w:rsid w:val="00DB660E"/>
    <w:rsid w:val="00DB7B6D"/>
    <w:rsid w:val="00DC0B16"/>
    <w:rsid w:val="00DC0FB6"/>
    <w:rsid w:val="00DC40E6"/>
    <w:rsid w:val="00DC6C02"/>
    <w:rsid w:val="00DD0EFE"/>
    <w:rsid w:val="00DD27C2"/>
    <w:rsid w:val="00DD5D46"/>
    <w:rsid w:val="00DD7FB3"/>
    <w:rsid w:val="00DE4A64"/>
    <w:rsid w:val="00DE5305"/>
    <w:rsid w:val="00DF00CD"/>
    <w:rsid w:val="00DF410E"/>
    <w:rsid w:val="00DF4AB5"/>
    <w:rsid w:val="00DF4C3C"/>
    <w:rsid w:val="00E02BB3"/>
    <w:rsid w:val="00E05EB7"/>
    <w:rsid w:val="00E06945"/>
    <w:rsid w:val="00E12769"/>
    <w:rsid w:val="00E1403D"/>
    <w:rsid w:val="00E145A8"/>
    <w:rsid w:val="00E160D3"/>
    <w:rsid w:val="00E16547"/>
    <w:rsid w:val="00E20855"/>
    <w:rsid w:val="00E20CAA"/>
    <w:rsid w:val="00E257D9"/>
    <w:rsid w:val="00E26093"/>
    <w:rsid w:val="00E27602"/>
    <w:rsid w:val="00E3541B"/>
    <w:rsid w:val="00E37857"/>
    <w:rsid w:val="00E429FA"/>
    <w:rsid w:val="00E433B3"/>
    <w:rsid w:val="00E4392A"/>
    <w:rsid w:val="00E51679"/>
    <w:rsid w:val="00E52450"/>
    <w:rsid w:val="00E53AE7"/>
    <w:rsid w:val="00E5579E"/>
    <w:rsid w:val="00E55B66"/>
    <w:rsid w:val="00E63D25"/>
    <w:rsid w:val="00E64D7C"/>
    <w:rsid w:val="00E66465"/>
    <w:rsid w:val="00E67209"/>
    <w:rsid w:val="00E67755"/>
    <w:rsid w:val="00E67D59"/>
    <w:rsid w:val="00E70602"/>
    <w:rsid w:val="00E70755"/>
    <w:rsid w:val="00E70CE0"/>
    <w:rsid w:val="00E711D1"/>
    <w:rsid w:val="00E754FB"/>
    <w:rsid w:val="00E81831"/>
    <w:rsid w:val="00E82B94"/>
    <w:rsid w:val="00E846ED"/>
    <w:rsid w:val="00E84E76"/>
    <w:rsid w:val="00E8590F"/>
    <w:rsid w:val="00E92F7C"/>
    <w:rsid w:val="00E9307C"/>
    <w:rsid w:val="00E95CD7"/>
    <w:rsid w:val="00EA05C1"/>
    <w:rsid w:val="00EA136D"/>
    <w:rsid w:val="00EA26C7"/>
    <w:rsid w:val="00EA2D99"/>
    <w:rsid w:val="00EA44E6"/>
    <w:rsid w:val="00EA5CA8"/>
    <w:rsid w:val="00EA711D"/>
    <w:rsid w:val="00EB3E3F"/>
    <w:rsid w:val="00EB6377"/>
    <w:rsid w:val="00EC024E"/>
    <w:rsid w:val="00EC087A"/>
    <w:rsid w:val="00EC3FCC"/>
    <w:rsid w:val="00EC4656"/>
    <w:rsid w:val="00EC46D9"/>
    <w:rsid w:val="00EC6239"/>
    <w:rsid w:val="00ED3014"/>
    <w:rsid w:val="00ED3488"/>
    <w:rsid w:val="00ED60CE"/>
    <w:rsid w:val="00EE2925"/>
    <w:rsid w:val="00EE371C"/>
    <w:rsid w:val="00EE6F2A"/>
    <w:rsid w:val="00EE7B79"/>
    <w:rsid w:val="00EF13DE"/>
    <w:rsid w:val="00EF212C"/>
    <w:rsid w:val="00EF2EEB"/>
    <w:rsid w:val="00EF4FD0"/>
    <w:rsid w:val="00EF4FFC"/>
    <w:rsid w:val="00EF52A1"/>
    <w:rsid w:val="00EF54D0"/>
    <w:rsid w:val="00EF54E8"/>
    <w:rsid w:val="00EF5723"/>
    <w:rsid w:val="00F04DF9"/>
    <w:rsid w:val="00F05E7F"/>
    <w:rsid w:val="00F073BC"/>
    <w:rsid w:val="00F1153E"/>
    <w:rsid w:val="00F144B0"/>
    <w:rsid w:val="00F201BC"/>
    <w:rsid w:val="00F203D2"/>
    <w:rsid w:val="00F20871"/>
    <w:rsid w:val="00F23FEE"/>
    <w:rsid w:val="00F267E6"/>
    <w:rsid w:val="00F323C4"/>
    <w:rsid w:val="00F36A6E"/>
    <w:rsid w:val="00F40FDA"/>
    <w:rsid w:val="00F42488"/>
    <w:rsid w:val="00F454AD"/>
    <w:rsid w:val="00F5117F"/>
    <w:rsid w:val="00F5200D"/>
    <w:rsid w:val="00F63F63"/>
    <w:rsid w:val="00F64D61"/>
    <w:rsid w:val="00F65424"/>
    <w:rsid w:val="00F65515"/>
    <w:rsid w:val="00F6717B"/>
    <w:rsid w:val="00F70B3E"/>
    <w:rsid w:val="00F733D0"/>
    <w:rsid w:val="00F76C7C"/>
    <w:rsid w:val="00F8040D"/>
    <w:rsid w:val="00F81D45"/>
    <w:rsid w:val="00F8356C"/>
    <w:rsid w:val="00F83C8E"/>
    <w:rsid w:val="00F85BAF"/>
    <w:rsid w:val="00F869EE"/>
    <w:rsid w:val="00F87B95"/>
    <w:rsid w:val="00F90A5F"/>
    <w:rsid w:val="00F94B18"/>
    <w:rsid w:val="00F95DC1"/>
    <w:rsid w:val="00F974FC"/>
    <w:rsid w:val="00FA026D"/>
    <w:rsid w:val="00FA3956"/>
    <w:rsid w:val="00FA60DB"/>
    <w:rsid w:val="00FA6435"/>
    <w:rsid w:val="00FB7B6C"/>
    <w:rsid w:val="00FB7D34"/>
    <w:rsid w:val="00FC4182"/>
    <w:rsid w:val="00FC5052"/>
    <w:rsid w:val="00FC579C"/>
    <w:rsid w:val="00FC66CA"/>
    <w:rsid w:val="00FD0EB5"/>
    <w:rsid w:val="00FD137A"/>
    <w:rsid w:val="00FD206D"/>
    <w:rsid w:val="00FE202B"/>
    <w:rsid w:val="00FF5226"/>
    <w:rsid w:val="00FF5FFC"/>
    <w:rsid w:val="00FF72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1" w:unhideWhenUsed="0" w:qFormat="1"/>
    <w:lsdException w:name="heading 6" w:semiHidden="0" w:uiPriority="1" w:unhideWhenUsed="0" w:qFormat="1"/>
    <w:lsdException w:name="heading 7" w:semiHidden="0" w:uiPriority="1" w:unhideWhenUsed="0" w:qFormat="1"/>
    <w:lsdException w:name="heading 8" w:semiHidden="0" w:uiPriority="1" w:unhideWhenUsed="0" w:qFormat="1"/>
    <w:lsdException w:name="heading 9" w:semiHidden="0" w:unhideWhenUsed="0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5" w:uiPriority="0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6A4C"/>
    <w:rPr>
      <w:sz w:val="24"/>
      <w:szCs w:val="24"/>
    </w:rPr>
  </w:style>
  <w:style w:type="paragraph" w:styleId="Nagwek1">
    <w:name w:val="heading 1"/>
    <w:basedOn w:val="Normalny"/>
    <w:next w:val="Normalny"/>
    <w:uiPriority w:val="1"/>
    <w:qFormat/>
    <w:rsid w:val="00C02328"/>
    <w:pPr>
      <w:keepNext/>
      <w:outlineLvl w:val="0"/>
    </w:pPr>
    <w:rPr>
      <w:rFonts w:ascii="Arial" w:hAnsi="Arial" w:cs="Arial"/>
      <w:b/>
      <w:bCs/>
      <w:sz w:val="22"/>
    </w:rPr>
  </w:style>
  <w:style w:type="paragraph" w:styleId="Nagwek2">
    <w:name w:val="heading 2"/>
    <w:basedOn w:val="Normalny"/>
    <w:next w:val="Normalny"/>
    <w:link w:val="Nagwek2Znak"/>
    <w:uiPriority w:val="1"/>
    <w:qFormat/>
    <w:rsid w:val="00C02328"/>
    <w:pPr>
      <w:keepNext/>
      <w:jc w:val="center"/>
      <w:outlineLvl w:val="1"/>
    </w:pPr>
    <w:rPr>
      <w:rFonts w:ascii="Arial" w:hAnsi="Arial" w:cs="Arial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1"/>
    <w:qFormat/>
    <w:rsid w:val="00C023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1"/>
    <w:qFormat/>
    <w:rsid w:val="00C02328"/>
    <w:pPr>
      <w:keepNext/>
      <w:numPr>
        <w:ilvl w:val="2"/>
        <w:numId w:val="4"/>
      </w:numPr>
      <w:tabs>
        <w:tab w:val="clear" w:pos="1800"/>
      </w:tabs>
      <w:ind w:left="0" w:firstLine="0"/>
      <w:jc w:val="both"/>
      <w:outlineLvl w:val="3"/>
    </w:pPr>
    <w:rPr>
      <w:rFonts w:ascii="Arial" w:hAnsi="Arial" w:cs="Arial"/>
      <w:b/>
      <w:bCs/>
      <w:sz w:val="22"/>
    </w:rPr>
  </w:style>
  <w:style w:type="paragraph" w:styleId="Nagwek5">
    <w:name w:val="heading 5"/>
    <w:basedOn w:val="Normalny"/>
    <w:next w:val="Normalny"/>
    <w:link w:val="Nagwek5Znak"/>
    <w:uiPriority w:val="1"/>
    <w:qFormat/>
    <w:rsid w:val="00C02328"/>
    <w:pPr>
      <w:keepNext/>
      <w:jc w:val="center"/>
      <w:outlineLvl w:val="4"/>
    </w:pPr>
    <w:rPr>
      <w:rFonts w:ascii="Arial" w:hAnsi="Arial" w:cs="Arial"/>
      <w:b/>
      <w:bCs/>
      <w:sz w:val="18"/>
      <w:lang w:val="en-US"/>
    </w:rPr>
  </w:style>
  <w:style w:type="paragraph" w:styleId="Nagwek6">
    <w:name w:val="heading 6"/>
    <w:basedOn w:val="Normalny"/>
    <w:next w:val="Normalny"/>
    <w:link w:val="Nagwek6Znak"/>
    <w:uiPriority w:val="1"/>
    <w:qFormat/>
    <w:rsid w:val="00C02328"/>
    <w:pPr>
      <w:keepNext/>
      <w:jc w:val="center"/>
      <w:outlineLvl w:val="5"/>
    </w:pPr>
    <w:rPr>
      <w:rFonts w:ascii="Arial" w:hAnsi="Arial" w:cs="Arial"/>
      <w:b/>
      <w:bCs/>
      <w:sz w:val="20"/>
    </w:rPr>
  </w:style>
  <w:style w:type="paragraph" w:styleId="Nagwek7">
    <w:name w:val="heading 7"/>
    <w:basedOn w:val="Normalny"/>
    <w:next w:val="Normalny"/>
    <w:link w:val="Nagwek7Znak"/>
    <w:uiPriority w:val="1"/>
    <w:qFormat/>
    <w:rsid w:val="00C02328"/>
    <w:pPr>
      <w:keepNext/>
      <w:numPr>
        <w:ilvl w:val="1"/>
        <w:numId w:val="5"/>
      </w:numPr>
      <w:tabs>
        <w:tab w:val="clear" w:pos="1440"/>
      </w:tabs>
      <w:ind w:left="426" w:hanging="426"/>
      <w:outlineLvl w:val="6"/>
    </w:pPr>
    <w:rPr>
      <w:rFonts w:ascii="Arial" w:hAnsi="Arial" w:cs="Arial"/>
      <w:b/>
      <w:bCs/>
      <w:sz w:val="22"/>
    </w:rPr>
  </w:style>
  <w:style w:type="paragraph" w:styleId="Nagwek8">
    <w:name w:val="heading 8"/>
    <w:basedOn w:val="Normalny"/>
    <w:next w:val="Normalny"/>
    <w:link w:val="Nagwek8Znak"/>
    <w:uiPriority w:val="1"/>
    <w:qFormat/>
    <w:rsid w:val="00C02328"/>
    <w:pPr>
      <w:keepNext/>
      <w:outlineLvl w:val="7"/>
    </w:pPr>
    <w:rPr>
      <w:rFonts w:ascii="Arial" w:hAnsi="Arial" w:cs="Arial"/>
      <w:i/>
      <w:sz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02328"/>
    <w:pPr>
      <w:keepNext/>
      <w:outlineLvl w:val="8"/>
    </w:pPr>
    <w:rPr>
      <w:rFonts w:ascii="Arial" w:hAnsi="Arial" w:cs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1"/>
    <w:rsid w:val="00E84E76"/>
    <w:rPr>
      <w:rFonts w:ascii="Arial" w:hAnsi="Arial" w:cs="Arial"/>
      <w:b/>
      <w:bCs/>
      <w:sz w:val="22"/>
      <w:szCs w:val="24"/>
    </w:rPr>
  </w:style>
  <w:style w:type="character" w:customStyle="1" w:styleId="Nagwek3Znak">
    <w:name w:val="Nagłówek 3 Znak"/>
    <w:basedOn w:val="Domylnaczcionkaakapitu"/>
    <w:link w:val="Nagwek3"/>
    <w:uiPriority w:val="1"/>
    <w:rsid w:val="00F8040D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1"/>
    <w:rsid w:val="00F8040D"/>
    <w:rPr>
      <w:rFonts w:ascii="Arial" w:hAnsi="Arial" w:cs="Arial"/>
      <w:b/>
      <w:bCs/>
      <w:sz w:val="22"/>
      <w:szCs w:val="24"/>
    </w:rPr>
  </w:style>
  <w:style w:type="character" w:customStyle="1" w:styleId="Nagwek5Znak">
    <w:name w:val="Nagłówek 5 Znak"/>
    <w:basedOn w:val="Domylnaczcionkaakapitu"/>
    <w:link w:val="Nagwek5"/>
    <w:uiPriority w:val="1"/>
    <w:rsid w:val="00F8040D"/>
    <w:rPr>
      <w:rFonts w:ascii="Arial" w:hAnsi="Arial" w:cs="Arial"/>
      <w:b/>
      <w:bCs/>
      <w:sz w:val="18"/>
      <w:szCs w:val="24"/>
      <w:lang w:val="en-US"/>
    </w:rPr>
  </w:style>
  <w:style w:type="character" w:customStyle="1" w:styleId="Nagwek6Znak">
    <w:name w:val="Nagłówek 6 Znak"/>
    <w:basedOn w:val="Domylnaczcionkaakapitu"/>
    <w:link w:val="Nagwek6"/>
    <w:uiPriority w:val="1"/>
    <w:rsid w:val="00F8040D"/>
    <w:rPr>
      <w:rFonts w:ascii="Arial" w:hAnsi="Arial" w:cs="Arial"/>
      <w:b/>
      <w:bCs/>
      <w:szCs w:val="24"/>
    </w:rPr>
  </w:style>
  <w:style w:type="character" w:customStyle="1" w:styleId="Nagwek7Znak">
    <w:name w:val="Nagłówek 7 Znak"/>
    <w:basedOn w:val="Domylnaczcionkaakapitu"/>
    <w:link w:val="Nagwek7"/>
    <w:uiPriority w:val="1"/>
    <w:rsid w:val="00F8040D"/>
    <w:rPr>
      <w:rFonts w:ascii="Arial" w:hAnsi="Arial" w:cs="Arial"/>
      <w:b/>
      <w:bCs/>
      <w:sz w:val="22"/>
      <w:szCs w:val="24"/>
    </w:rPr>
  </w:style>
  <w:style w:type="character" w:customStyle="1" w:styleId="Nagwek8Znak">
    <w:name w:val="Nagłówek 8 Znak"/>
    <w:basedOn w:val="Domylnaczcionkaakapitu"/>
    <w:link w:val="Nagwek8"/>
    <w:uiPriority w:val="1"/>
    <w:rsid w:val="00F8040D"/>
    <w:rPr>
      <w:rFonts w:ascii="Arial" w:hAnsi="Arial" w:cs="Arial"/>
      <w:i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F8040D"/>
    <w:rPr>
      <w:rFonts w:ascii="Arial" w:hAnsi="Arial" w:cs="Arial"/>
      <w:i/>
      <w:sz w:val="18"/>
      <w:szCs w:val="24"/>
    </w:rPr>
  </w:style>
  <w:style w:type="paragraph" w:customStyle="1" w:styleId="Default">
    <w:name w:val="Default"/>
    <w:rsid w:val="00C02328"/>
    <w:pPr>
      <w:widowControl w:val="0"/>
      <w:autoSpaceDE w:val="0"/>
      <w:autoSpaceDN w:val="0"/>
      <w:adjustRightInd w:val="0"/>
    </w:pPr>
    <w:rPr>
      <w:rFonts w:ascii="TT E 16 A 950 0t 00" w:hAnsi="TT E 16 A 950 0t 00"/>
      <w:color w:val="000000"/>
      <w:sz w:val="24"/>
      <w:szCs w:val="24"/>
    </w:rPr>
  </w:style>
  <w:style w:type="paragraph" w:customStyle="1" w:styleId="CM38">
    <w:name w:val="CM38"/>
    <w:basedOn w:val="Default"/>
    <w:next w:val="Default"/>
    <w:uiPriority w:val="99"/>
    <w:rsid w:val="00C02328"/>
    <w:pPr>
      <w:spacing w:after="470"/>
    </w:pPr>
    <w:rPr>
      <w:color w:val="auto"/>
      <w:sz w:val="20"/>
    </w:rPr>
  </w:style>
  <w:style w:type="paragraph" w:customStyle="1" w:styleId="CM39">
    <w:name w:val="CM39"/>
    <w:basedOn w:val="Default"/>
    <w:next w:val="Default"/>
    <w:uiPriority w:val="99"/>
    <w:rsid w:val="00C02328"/>
    <w:pPr>
      <w:spacing w:after="805"/>
    </w:pPr>
    <w:rPr>
      <w:color w:val="auto"/>
      <w:sz w:val="20"/>
    </w:rPr>
  </w:style>
  <w:style w:type="paragraph" w:customStyle="1" w:styleId="CM40">
    <w:name w:val="CM40"/>
    <w:basedOn w:val="Default"/>
    <w:next w:val="Default"/>
    <w:rsid w:val="00C02328"/>
    <w:pPr>
      <w:spacing w:after="253"/>
    </w:pPr>
    <w:rPr>
      <w:color w:val="auto"/>
      <w:sz w:val="20"/>
    </w:rPr>
  </w:style>
  <w:style w:type="paragraph" w:customStyle="1" w:styleId="CM1">
    <w:name w:val="CM1"/>
    <w:basedOn w:val="Default"/>
    <w:next w:val="Default"/>
    <w:uiPriority w:val="99"/>
    <w:rsid w:val="00C02328"/>
    <w:pPr>
      <w:spacing w:line="253" w:lineRule="atLeast"/>
    </w:pPr>
    <w:rPr>
      <w:color w:val="auto"/>
      <w:sz w:val="20"/>
    </w:rPr>
  </w:style>
  <w:style w:type="paragraph" w:customStyle="1" w:styleId="CM2">
    <w:name w:val="CM2"/>
    <w:basedOn w:val="Default"/>
    <w:next w:val="Default"/>
    <w:uiPriority w:val="99"/>
    <w:rsid w:val="00C02328"/>
    <w:pPr>
      <w:spacing w:line="258" w:lineRule="atLeast"/>
    </w:pPr>
    <w:rPr>
      <w:color w:val="auto"/>
      <w:sz w:val="20"/>
    </w:rPr>
  </w:style>
  <w:style w:type="paragraph" w:customStyle="1" w:styleId="CM41">
    <w:name w:val="CM41"/>
    <w:basedOn w:val="Default"/>
    <w:next w:val="Default"/>
    <w:uiPriority w:val="99"/>
    <w:rsid w:val="00C02328"/>
    <w:pPr>
      <w:spacing w:after="533"/>
    </w:pPr>
    <w:rPr>
      <w:color w:val="auto"/>
      <w:sz w:val="20"/>
    </w:rPr>
  </w:style>
  <w:style w:type="paragraph" w:customStyle="1" w:styleId="CM3">
    <w:name w:val="CM3"/>
    <w:basedOn w:val="Default"/>
    <w:next w:val="Default"/>
    <w:uiPriority w:val="99"/>
    <w:rsid w:val="00C02328"/>
    <w:pPr>
      <w:spacing w:line="256" w:lineRule="atLeast"/>
    </w:pPr>
    <w:rPr>
      <w:color w:val="auto"/>
      <w:sz w:val="20"/>
    </w:rPr>
  </w:style>
  <w:style w:type="paragraph" w:customStyle="1" w:styleId="CM4">
    <w:name w:val="CM4"/>
    <w:basedOn w:val="Default"/>
    <w:next w:val="Default"/>
    <w:uiPriority w:val="99"/>
    <w:rsid w:val="00C02328"/>
    <w:pPr>
      <w:spacing w:line="266" w:lineRule="atLeast"/>
    </w:pPr>
    <w:rPr>
      <w:color w:val="auto"/>
      <w:sz w:val="20"/>
    </w:rPr>
  </w:style>
  <w:style w:type="paragraph" w:customStyle="1" w:styleId="CM42">
    <w:name w:val="CM42"/>
    <w:basedOn w:val="Default"/>
    <w:next w:val="Default"/>
    <w:rsid w:val="00C02328"/>
    <w:pPr>
      <w:spacing w:after="120"/>
    </w:pPr>
    <w:rPr>
      <w:color w:val="auto"/>
      <w:sz w:val="20"/>
    </w:rPr>
  </w:style>
  <w:style w:type="paragraph" w:customStyle="1" w:styleId="CM5">
    <w:name w:val="CM5"/>
    <w:basedOn w:val="Default"/>
    <w:next w:val="Default"/>
    <w:uiPriority w:val="99"/>
    <w:rsid w:val="00C02328"/>
    <w:rPr>
      <w:color w:val="auto"/>
      <w:sz w:val="20"/>
    </w:rPr>
  </w:style>
  <w:style w:type="paragraph" w:customStyle="1" w:styleId="CM8">
    <w:name w:val="CM8"/>
    <w:basedOn w:val="Default"/>
    <w:next w:val="Default"/>
    <w:uiPriority w:val="99"/>
    <w:rsid w:val="00C02328"/>
    <w:pPr>
      <w:spacing w:line="253" w:lineRule="atLeast"/>
    </w:pPr>
    <w:rPr>
      <w:color w:val="auto"/>
      <w:sz w:val="20"/>
    </w:rPr>
  </w:style>
  <w:style w:type="paragraph" w:customStyle="1" w:styleId="CM9">
    <w:name w:val="CM9"/>
    <w:basedOn w:val="Default"/>
    <w:next w:val="Default"/>
    <w:uiPriority w:val="99"/>
    <w:rsid w:val="00C02328"/>
    <w:pPr>
      <w:spacing w:line="256" w:lineRule="atLeast"/>
    </w:pPr>
    <w:rPr>
      <w:color w:val="auto"/>
      <w:sz w:val="20"/>
    </w:rPr>
  </w:style>
  <w:style w:type="paragraph" w:customStyle="1" w:styleId="CM44">
    <w:name w:val="CM44"/>
    <w:basedOn w:val="Default"/>
    <w:next w:val="Default"/>
    <w:uiPriority w:val="99"/>
    <w:rsid w:val="00C02328"/>
    <w:pPr>
      <w:spacing w:after="360"/>
    </w:pPr>
    <w:rPr>
      <w:color w:val="auto"/>
      <w:sz w:val="20"/>
    </w:rPr>
  </w:style>
  <w:style w:type="paragraph" w:customStyle="1" w:styleId="CM12">
    <w:name w:val="CM12"/>
    <w:basedOn w:val="Default"/>
    <w:next w:val="Default"/>
    <w:uiPriority w:val="99"/>
    <w:rsid w:val="00C02328"/>
    <w:pPr>
      <w:spacing w:line="253" w:lineRule="atLeast"/>
    </w:pPr>
    <w:rPr>
      <w:color w:val="auto"/>
      <w:sz w:val="20"/>
    </w:rPr>
  </w:style>
  <w:style w:type="paragraph" w:customStyle="1" w:styleId="CM15">
    <w:name w:val="CM15"/>
    <w:basedOn w:val="Default"/>
    <w:next w:val="Default"/>
    <w:uiPriority w:val="99"/>
    <w:rsid w:val="00C02328"/>
    <w:pPr>
      <w:spacing w:line="248" w:lineRule="atLeast"/>
    </w:pPr>
    <w:rPr>
      <w:color w:val="auto"/>
      <w:sz w:val="20"/>
    </w:rPr>
  </w:style>
  <w:style w:type="paragraph" w:customStyle="1" w:styleId="CM16">
    <w:name w:val="CM16"/>
    <w:basedOn w:val="Default"/>
    <w:next w:val="Default"/>
    <w:uiPriority w:val="99"/>
    <w:rsid w:val="00C02328"/>
    <w:pPr>
      <w:spacing w:line="253" w:lineRule="atLeast"/>
    </w:pPr>
    <w:rPr>
      <w:color w:val="auto"/>
      <w:sz w:val="20"/>
    </w:rPr>
  </w:style>
  <w:style w:type="paragraph" w:customStyle="1" w:styleId="CM18">
    <w:name w:val="CM18"/>
    <w:basedOn w:val="Default"/>
    <w:next w:val="Default"/>
    <w:uiPriority w:val="99"/>
    <w:rsid w:val="00C02328"/>
    <w:pPr>
      <w:spacing w:line="251" w:lineRule="atLeast"/>
    </w:pPr>
    <w:rPr>
      <w:color w:val="auto"/>
      <w:sz w:val="20"/>
    </w:rPr>
  </w:style>
  <w:style w:type="paragraph" w:customStyle="1" w:styleId="CM19">
    <w:name w:val="CM19"/>
    <w:basedOn w:val="Default"/>
    <w:next w:val="Default"/>
    <w:uiPriority w:val="99"/>
    <w:rsid w:val="00C02328"/>
    <w:pPr>
      <w:spacing w:line="253" w:lineRule="atLeast"/>
    </w:pPr>
    <w:rPr>
      <w:color w:val="auto"/>
      <w:sz w:val="20"/>
    </w:rPr>
  </w:style>
  <w:style w:type="paragraph" w:customStyle="1" w:styleId="CM20">
    <w:name w:val="CM20"/>
    <w:basedOn w:val="Default"/>
    <w:next w:val="Default"/>
    <w:uiPriority w:val="99"/>
    <w:rsid w:val="00C02328"/>
    <w:pPr>
      <w:spacing w:line="253" w:lineRule="atLeast"/>
    </w:pPr>
    <w:rPr>
      <w:color w:val="auto"/>
      <w:sz w:val="20"/>
    </w:rPr>
  </w:style>
  <w:style w:type="paragraph" w:customStyle="1" w:styleId="CM17">
    <w:name w:val="CM17"/>
    <w:basedOn w:val="Default"/>
    <w:next w:val="Default"/>
    <w:uiPriority w:val="99"/>
    <w:rsid w:val="00C02328"/>
    <w:pPr>
      <w:spacing w:line="253" w:lineRule="atLeast"/>
    </w:pPr>
    <w:rPr>
      <w:color w:val="auto"/>
      <w:sz w:val="20"/>
    </w:rPr>
  </w:style>
  <w:style w:type="paragraph" w:customStyle="1" w:styleId="CM10">
    <w:name w:val="CM10"/>
    <w:basedOn w:val="Default"/>
    <w:next w:val="Default"/>
    <w:uiPriority w:val="99"/>
    <w:rsid w:val="00C02328"/>
    <w:pPr>
      <w:spacing w:line="256" w:lineRule="atLeast"/>
    </w:pPr>
    <w:rPr>
      <w:color w:val="auto"/>
      <w:sz w:val="20"/>
    </w:rPr>
  </w:style>
  <w:style w:type="paragraph" w:customStyle="1" w:styleId="CM21">
    <w:name w:val="CM21"/>
    <w:basedOn w:val="Default"/>
    <w:next w:val="Default"/>
    <w:uiPriority w:val="99"/>
    <w:rsid w:val="00C02328"/>
    <w:pPr>
      <w:spacing w:line="256" w:lineRule="atLeast"/>
    </w:pPr>
    <w:rPr>
      <w:color w:val="auto"/>
      <w:sz w:val="20"/>
    </w:rPr>
  </w:style>
  <w:style w:type="paragraph" w:customStyle="1" w:styleId="CM22">
    <w:name w:val="CM22"/>
    <w:basedOn w:val="Default"/>
    <w:next w:val="Default"/>
    <w:uiPriority w:val="99"/>
    <w:rsid w:val="00C02328"/>
    <w:pPr>
      <w:spacing w:line="253" w:lineRule="atLeast"/>
    </w:pPr>
    <w:rPr>
      <w:color w:val="auto"/>
      <w:sz w:val="20"/>
    </w:rPr>
  </w:style>
  <w:style w:type="paragraph" w:customStyle="1" w:styleId="CM23">
    <w:name w:val="CM23"/>
    <w:basedOn w:val="Default"/>
    <w:next w:val="Default"/>
    <w:uiPriority w:val="99"/>
    <w:rsid w:val="00C02328"/>
    <w:pPr>
      <w:spacing w:line="253" w:lineRule="atLeast"/>
    </w:pPr>
    <w:rPr>
      <w:color w:val="auto"/>
      <w:sz w:val="20"/>
    </w:rPr>
  </w:style>
  <w:style w:type="paragraph" w:customStyle="1" w:styleId="CM14">
    <w:name w:val="CM14"/>
    <w:basedOn w:val="Default"/>
    <w:next w:val="Default"/>
    <w:uiPriority w:val="99"/>
    <w:rsid w:val="00C02328"/>
    <w:pPr>
      <w:spacing w:line="253" w:lineRule="atLeast"/>
    </w:pPr>
    <w:rPr>
      <w:color w:val="auto"/>
      <w:sz w:val="20"/>
    </w:rPr>
  </w:style>
  <w:style w:type="paragraph" w:customStyle="1" w:styleId="CM25">
    <w:name w:val="CM25"/>
    <w:basedOn w:val="Default"/>
    <w:next w:val="Default"/>
    <w:uiPriority w:val="99"/>
    <w:rsid w:val="00C02328"/>
    <w:pPr>
      <w:spacing w:line="253" w:lineRule="atLeast"/>
    </w:pPr>
    <w:rPr>
      <w:color w:val="auto"/>
      <w:sz w:val="20"/>
    </w:rPr>
  </w:style>
  <w:style w:type="paragraph" w:customStyle="1" w:styleId="CM26">
    <w:name w:val="CM26"/>
    <w:basedOn w:val="Default"/>
    <w:next w:val="Default"/>
    <w:uiPriority w:val="99"/>
    <w:rsid w:val="00C02328"/>
    <w:pPr>
      <w:spacing w:line="256" w:lineRule="atLeast"/>
    </w:pPr>
    <w:rPr>
      <w:color w:val="auto"/>
      <w:sz w:val="20"/>
    </w:rPr>
  </w:style>
  <w:style w:type="paragraph" w:customStyle="1" w:styleId="CM28">
    <w:name w:val="CM28"/>
    <w:basedOn w:val="Default"/>
    <w:next w:val="Default"/>
    <w:uiPriority w:val="99"/>
    <w:rsid w:val="00C02328"/>
    <w:pPr>
      <w:spacing w:line="393" w:lineRule="atLeast"/>
    </w:pPr>
    <w:rPr>
      <w:color w:val="auto"/>
      <w:sz w:val="20"/>
    </w:rPr>
  </w:style>
  <w:style w:type="paragraph" w:customStyle="1" w:styleId="CM29">
    <w:name w:val="CM29"/>
    <w:basedOn w:val="Default"/>
    <w:next w:val="Default"/>
    <w:uiPriority w:val="99"/>
    <w:rsid w:val="00C02328"/>
    <w:pPr>
      <w:spacing w:line="378" w:lineRule="atLeast"/>
    </w:pPr>
    <w:rPr>
      <w:color w:val="auto"/>
      <w:sz w:val="20"/>
    </w:rPr>
  </w:style>
  <w:style w:type="paragraph" w:customStyle="1" w:styleId="CM31">
    <w:name w:val="CM31"/>
    <w:basedOn w:val="Default"/>
    <w:next w:val="Default"/>
    <w:uiPriority w:val="99"/>
    <w:rsid w:val="00C02328"/>
    <w:pPr>
      <w:spacing w:line="253" w:lineRule="atLeast"/>
    </w:pPr>
    <w:rPr>
      <w:color w:val="auto"/>
      <w:sz w:val="20"/>
    </w:rPr>
  </w:style>
  <w:style w:type="paragraph" w:customStyle="1" w:styleId="CM48">
    <w:name w:val="CM48"/>
    <w:basedOn w:val="Default"/>
    <w:next w:val="Default"/>
    <w:uiPriority w:val="99"/>
    <w:rsid w:val="00C02328"/>
    <w:pPr>
      <w:spacing w:after="873"/>
    </w:pPr>
    <w:rPr>
      <w:color w:val="auto"/>
      <w:sz w:val="20"/>
    </w:rPr>
  </w:style>
  <w:style w:type="paragraph" w:customStyle="1" w:styleId="CM32">
    <w:name w:val="CM32"/>
    <w:basedOn w:val="Default"/>
    <w:next w:val="Default"/>
    <w:uiPriority w:val="99"/>
    <w:rsid w:val="00C02328"/>
    <w:rPr>
      <w:color w:val="auto"/>
      <w:sz w:val="20"/>
    </w:rPr>
  </w:style>
  <w:style w:type="paragraph" w:customStyle="1" w:styleId="CM33">
    <w:name w:val="CM33"/>
    <w:basedOn w:val="Default"/>
    <w:next w:val="Default"/>
    <w:uiPriority w:val="99"/>
    <w:rsid w:val="00C02328"/>
    <w:pPr>
      <w:spacing w:line="253" w:lineRule="atLeast"/>
    </w:pPr>
    <w:rPr>
      <w:color w:val="auto"/>
      <w:sz w:val="20"/>
    </w:rPr>
  </w:style>
  <w:style w:type="paragraph" w:customStyle="1" w:styleId="CM45">
    <w:name w:val="CM45"/>
    <w:basedOn w:val="Default"/>
    <w:next w:val="Default"/>
    <w:uiPriority w:val="99"/>
    <w:rsid w:val="00C02328"/>
    <w:pPr>
      <w:spacing w:after="180"/>
    </w:pPr>
    <w:rPr>
      <w:color w:val="auto"/>
      <w:sz w:val="20"/>
    </w:rPr>
  </w:style>
  <w:style w:type="paragraph" w:customStyle="1" w:styleId="CM35">
    <w:name w:val="CM35"/>
    <w:basedOn w:val="Default"/>
    <w:next w:val="Default"/>
    <w:uiPriority w:val="99"/>
    <w:rsid w:val="00C02328"/>
    <w:pPr>
      <w:spacing w:line="293" w:lineRule="atLeast"/>
    </w:pPr>
    <w:rPr>
      <w:color w:val="auto"/>
      <w:sz w:val="20"/>
    </w:rPr>
  </w:style>
  <w:style w:type="paragraph" w:customStyle="1" w:styleId="CM46">
    <w:name w:val="CM46"/>
    <w:basedOn w:val="Default"/>
    <w:next w:val="Default"/>
    <w:uiPriority w:val="99"/>
    <w:rsid w:val="00C02328"/>
    <w:pPr>
      <w:spacing w:after="673"/>
    </w:pPr>
    <w:rPr>
      <w:color w:val="auto"/>
      <w:sz w:val="20"/>
    </w:rPr>
  </w:style>
  <w:style w:type="paragraph" w:customStyle="1" w:styleId="CM36">
    <w:name w:val="CM36"/>
    <w:basedOn w:val="Default"/>
    <w:next w:val="Default"/>
    <w:uiPriority w:val="99"/>
    <w:rsid w:val="00C02328"/>
    <w:pPr>
      <w:spacing w:line="398" w:lineRule="atLeast"/>
    </w:pPr>
    <w:rPr>
      <w:color w:val="auto"/>
      <w:sz w:val="20"/>
    </w:rPr>
  </w:style>
  <w:style w:type="paragraph" w:customStyle="1" w:styleId="CM47">
    <w:name w:val="CM47"/>
    <w:basedOn w:val="Default"/>
    <w:next w:val="Default"/>
    <w:uiPriority w:val="99"/>
    <w:rsid w:val="00C02328"/>
    <w:pPr>
      <w:spacing w:after="60"/>
    </w:pPr>
    <w:rPr>
      <w:color w:val="auto"/>
      <w:sz w:val="20"/>
    </w:rPr>
  </w:style>
  <w:style w:type="paragraph" w:customStyle="1" w:styleId="CM37">
    <w:name w:val="CM37"/>
    <w:basedOn w:val="Default"/>
    <w:next w:val="Default"/>
    <w:uiPriority w:val="99"/>
    <w:rsid w:val="00C02328"/>
    <w:pPr>
      <w:spacing w:line="243" w:lineRule="atLeast"/>
    </w:pPr>
    <w:rPr>
      <w:color w:val="auto"/>
      <w:sz w:val="20"/>
    </w:rPr>
  </w:style>
  <w:style w:type="character" w:styleId="Hipercze">
    <w:name w:val="Hyperlink"/>
    <w:semiHidden/>
    <w:rsid w:val="00C02328"/>
    <w:rPr>
      <w:rFonts w:ascii="Times New Roman" w:hAnsi="Times New Roman" w:cs="Times New Roman"/>
      <w:color w:val="0000FF"/>
      <w:u w:val="single"/>
    </w:rPr>
  </w:style>
  <w:style w:type="paragraph" w:styleId="Nagwek">
    <w:name w:val="header"/>
    <w:basedOn w:val="Normalny"/>
    <w:uiPriority w:val="99"/>
    <w:semiHidden/>
    <w:rsid w:val="00C0232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semiHidden/>
    <w:rsid w:val="00C023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8040D"/>
    <w:rPr>
      <w:sz w:val="24"/>
      <w:szCs w:val="24"/>
    </w:rPr>
  </w:style>
  <w:style w:type="paragraph" w:styleId="Tekstpodstawowy">
    <w:name w:val="Body Text"/>
    <w:aliases w:val="LOAN"/>
    <w:basedOn w:val="Normalny"/>
    <w:link w:val="TekstpodstawowyZnak"/>
    <w:uiPriority w:val="1"/>
    <w:qFormat/>
    <w:rsid w:val="00C02328"/>
    <w:rPr>
      <w:rFonts w:ascii="Arial" w:hAnsi="Arial" w:cs="Arial"/>
      <w:color w:val="000000"/>
      <w:sz w:val="22"/>
      <w:szCs w:val="22"/>
    </w:rPr>
  </w:style>
  <w:style w:type="character" w:customStyle="1" w:styleId="TekstpodstawowyZnak">
    <w:name w:val="Tekst podstawowy Znak"/>
    <w:aliases w:val="LOAN Znak"/>
    <w:link w:val="Tekstpodstawowy"/>
    <w:uiPriority w:val="1"/>
    <w:rsid w:val="005E56F1"/>
    <w:rPr>
      <w:rFonts w:ascii="Arial" w:hAnsi="Arial" w:cs="Arial"/>
      <w:color w:val="000000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C02328"/>
    <w:pPr>
      <w:ind w:left="708"/>
      <w:jc w:val="both"/>
    </w:pPr>
    <w:rPr>
      <w:b/>
      <w:bCs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8040D"/>
    <w:rPr>
      <w:b/>
      <w:bCs/>
    </w:rPr>
  </w:style>
  <w:style w:type="paragraph" w:customStyle="1" w:styleId="Tekstpodstawowywcity1">
    <w:name w:val="Tekst podstawowy wcięty1"/>
    <w:basedOn w:val="Normalny"/>
    <w:uiPriority w:val="99"/>
    <w:rsid w:val="00C02328"/>
    <w:pPr>
      <w:ind w:left="426"/>
      <w:jc w:val="both"/>
    </w:pPr>
    <w:rPr>
      <w:b/>
      <w:bCs/>
    </w:rPr>
  </w:style>
  <w:style w:type="paragraph" w:styleId="Listanumerowana5">
    <w:name w:val="List Number 5"/>
    <w:basedOn w:val="Normalny"/>
    <w:semiHidden/>
    <w:rsid w:val="00C02328"/>
    <w:pPr>
      <w:numPr>
        <w:numId w:val="3"/>
      </w:numPr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C02328"/>
    <w:pPr>
      <w:jc w:val="both"/>
    </w:pPr>
    <w:rPr>
      <w:rFonts w:ascii="Arial" w:hAnsi="Arial" w:cs="Arial"/>
      <w:sz w:val="20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8040D"/>
    <w:rPr>
      <w:rFonts w:ascii="Arial" w:hAnsi="Arial" w:cs="Arial"/>
      <w:szCs w:val="24"/>
      <w:u w:val="single"/>
    </w:rPr>
  </w:style>
  <w:style w:type="paragraph" w:styleId="Indeks1">
    <w:name w:val="index 1"/>
    <w:basedOn w:val="Normalny"/>
    <w:next w:val="Normalny"/>
    <w:autoRedefine/>
    <w:uiPriority w:val="99"/>
    <w:semiHidden/>
    <w:rsid w:val="00C02328"/>
    <w:pPr>
      <w:ind w:left="240" w:hanging="240"/>
    </w:pPr>
  </w:style>
  <w:style w:type="paragraph" w:styleId="Nagwekindeksu">
    <w:name w:val="index heading"/>
    <w:basedOn w:val="Normalny"/>
    <w:next w:val="Indeks1"/>
    <w:uiPriority w:val="99"/>
    <w:semiHidden/>
    <w:rsid w:val="00C02328"/>
    <w:pPr>
      <w:jc w:val="both"/>
    </w:pPr>
    <w:rPr>
      <w:rFonts w:ascii="Arial" w:hAnsi="Arial" w:cs="Arial"/>
      <w:b/>
      <w:bCs/>
      <w:spacing w:val="-5"/>
      <w:sz w:val="20"/>
      <w:szCs w:val="20"/>
      <w:lang w:eastAsia="en-US"/>
    </w:rPr>
  </w:style>
  <w:style w:type="paragraph" w:styleId="Tekstpodstawowy3">
    <w:name w:val="Body Text 3"/>
    <w:basedOn w:val="Normalny"/>
    <w:link w:val="Tekstpodstawowy3Znak1"/>
    <w:uiPriority w:val="99"/>
    <w:semiHidden/>
    <w:rsid w:val="00C02328"/>
    <w:pPr>
      <w:jc w:val="both"/>
    </w:pPr>
    <w:rPr>
      <w:rFonts w:ascii="Arial" w:hAnsi="Arial" w:cs="Arial"/>
      <w:sz w:val="22"/>
    </w:rPr>
  </w:style>
  <w:style w:type="character" w:customStyle="1" w:styleId="Tekstpodstawowy3Znak1">
    <w:name w:val="Tekst podstawowy 3 Znak1"/>
    <w:link w:val="Tekstpodstawowy3"/>
    <w:uiPriority w:val="99"/>
    <w:semiHidden/>
    <w:locked/>
    <w:rsid w:val="00EF13DE"/>
    <w:rPr>
      <w:rFonts w:ascii="Arial" w:hAnsi="Arial" w:cs="Arial"/>
      <w:sz w:val="22"/>
      <w:szCs w:val="24"/>
    </w:rPr>
  </w:style>
  <w:style w:type="paragraph" w:styleId="Nagwekwykazurde">
    <w:name w:val="toa heading"/>
    <w:basedOn w:val="Normalny"/>
    <w:next w:val="Normalny"/>
    <w:uiPriority w:val="99"/>
    <w:semiHidden/>
    <w:rsid w:val="00C02328"/>
    <w:pPr>
      <w:spacing w:before="120"/>
      <w:jc w:val="both"/>
    </w:pPr>
    <w:rPr>
      <w:rFonts w:ascii="Arial" w:hAnsi="Arial" w:cs="Arial"/>
      <w:b/>
      <w:bCs/>
      <w:spacing w:val="-5"/>
      <w:lang w:eastAsia="en-US"/>
    </w:rPr>
  </w:style>
  <w:style w:type="paragraph" w:styleId="Zwrotgrzecznociowy">
    <w:name w:val="Salutation"/>
    <w:basedOn w:val="Normalny"/>
    <w:next w:val="Wiersztematu"/>
    <w:link w:val="ZwrotgrzecznociowyZnak"/>
    <w:uiPriority w:val="99"/>
    <w:semiHidden/>
    <w:rsid w:val="00C02328"/>
    <w:pPr>
      <w:spacing w:before="220" w:after="220" w:line="220" w:lineRule="atLeast"/>
    </w:pPr>
    <w:rPr>
      <w:rFonts w:ascii="Arial" w:hAnsi="Arial" w:cs="Arial"/>
      <w:spacing w:val="-5"/>
      <w:sz w:val="20"/>
      <w:szCs w:val="20"/>
      <w:lang w:eastAsia="en-US"/>
    </w:rPr>
  </w:style>
  <w:style w:type="paragraph" w:customStyle="1" w:styleId="Wiersztematu">
    <w:name w:val="Wiersz tematu"/>
    <w:basedOn w:val="Normalny"/>
    <w:next w:val="Tekstpodstawowy"/>
    <w:uiPriority w:val="99"/>
    <w:rsid w:val="00C02328"/>
    <w:pPr>
      <w:spacing w:after="220" w:line="220" w:lineRule="atLeast"/>
    </w:pPr>
    <w:rPr>
      <w:rFonts w:ascii="Arial Black" w:hAnsi="Arial Black"/>
      <w:spacing w:val="-10"/>
      <w:sz w:val="20"/>
      <w:szCs w:val="20"/>
      <w:lang w:eastAsia="en-US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F8040D"/>
    <w:rPr>
      <w:rFonts w:ascii="Arial" w:hAnsi="Arial" w:cs="Arial"/>
      <w:spacing w:val="-5"/>
      <w:lang w:eastAsia="en-US"/>
    </w:rPr>
  </w:style>
  <w:style w:type="paragraph" w:styleId="Indeks5">
    <w:name w:val="index 5"/>
    <w:basedOn w:val="Normalny"/>
    <w:next w:val="Normalny"/>
    <w:autoRedefine/>
    <w:uiPriority w:val="99"/>
    <w:semiHidden/>
    <w:rsid w:val="00C02328"/>
    <w:pPr>
      <w:ind w:left="1000" w:hanging="200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styleId="Lista-kontynuacja4">
    <w:name w:val="List Continue 4"/>
    <w:basedOn w:val="Normalny"/>
    <w:uiPriority w:val="99"/>
    <w:semiHidden/>
    <w:rsid w:val="00C02328"/>
    <w:pPr>
      <w:spacing w:after="120"/>
      <w:ind w:left="1132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styleId="Lista-kontynuacja5">
    <w:name w:val="List Continue 5"/>
    <w:basedOn w:val="Normalny"/>
    <w:uiPriority w:val="99"/>
    <w:semiHidden/>
    <w:rsid w:val="00C02328"/>
    <w:pPr>
      <w:spacing w:after="120"/>
      <w:ind w:left="1415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customStyle="1" w:styleId="Wierszuwag">
    <w:name w:val="Wiersz uwag"/>
    <w:basedOn w:val="Normalny"/>
    <w:next w:val="Zwrotgrzecznociowy"/>
    <w:rsid w:val="00C02328"/>
    <w:pPr>
      <w:spacing w:before="220" w:after="220" w:line="220" w:lineRule="atLeast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customStyle="1" w:styleId="Adresodbiorcy">
    <w:name w:val="Adres odbiorcy"/>
    <w:basedOn w:val="Normalny"/>
    <w:uiPriority w:val="99"/>
    <w:rsid w:val="00C02328"/>
    <w:pPr>
      <w:spacing w:line="220" w:lineRule="atLeast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styleId="NormalnyWeb">
    <w:name w:val="Normal (Web)"/>
    <w:basedOn w:val="Normalny"/>
    <w:semiHidden/>
    <w:rsid w:val="00C02328"/>
    <w:pPr>
      <w:jc w:val="both"/>
    </w:pPr>
    <w:rPr>
      <w:rFonts w:ascii="Arial" w:hAnsi="Arial" w:cs="Arial"/>
      <w:spacing w:val="-5"/>
      <w:lang w:eastAsia="en-US"/>
    </w:rPr>
  </w:style>
  <w:style w:type="paragraph" w:customStyle="1" w:styleId="tyt">
    <w:name w:val="tyt"/>
    <w:basedOn w:val="Normalny"/>
    <w:uiPriority w:val="99"/>
    <w:rsid w:val="00C02328"/>
    <w:pPr>
      <w:keepNext/>
      <w:spacing w:before="60" w:after="60"/>
      <w:jc w:val="center"/>
    </w:pPr>
    <w:rPr>
      <w:rFonts w:ascii="Arial" w:hAnsi="Arial" w:cs="Arial"/>
      <w:b/>
      <w:bCs/>
    </w:rPr>
  </w:style>
  <w:style w:type="paragraph" w:customStyle="1" w:styleId="xl22">
    <w:name w:val="xl22"/>
    <w:basedOn w:val="Normalny"/>
    <w:uiPriority w:val="99"/>
    <w:rsid w:val="00C02328"/>
    <w:pPr>
      <w:shd w:val="clear" w:color="auto" w:fill="FFFF00"/>
      <w:spacing w:before="100" w:beforeAutospacing="1" w:after="100" w:afterAutospacing="1"/>
    </w:pPr>
  </w:style>
  <w:style w:type="character" w:styleId="UyteHipercze">
    <w:name w:val="FollowedHyperlink"/>
    <w:semiHidden/>
    <w:rsid w:val="00C02328"/>
    <w:rPr>
      <w:rFonts w:ascii="Times New Roman" w:hAnsi="Times New Roman" w:cs="Times New Roman"/>
      <w:color w:val="800080"/>
      <w:u w:val="single"/>
    </w:rPr>
  </w:style>
  <w:style w:type="paragraph" w:customStyle="1" w:styleId="text-11">
    <w:name w:val="text-11"/>
    <w:basedOn w:val="Normalny"/>
    <w:uiPriority w:val="99"/>
    <w:rsid w:val="00C02328"/>
    <w:pPr>
      <w:spacing w:before="100" w:beforeAutospacing="1" w:after="100" w:afterAutospacing="1"/>
    </w:pPr>
  </w:style>
  <w:style w:type="paragraph" w:customStyle="1" w:styleId="text-11-r">
    <w:name w:val="text-11-r"/>
    <w:basedOn w:val="Normalny"/>
    <w:uiPriority w:val="99"/>
    <w:rsid w:val="00C02328"/>
    <w:pPr>
      <w:spacing w:before="100" w:beforeAutospacing="1" w:after="100" w:afterAutospacing="1"/>
    </w:pPr>
  </w:style>
  <w:style w:type="paragraph" w:customStyle="1" w:styleId="text-11-l">
    <w:name w:val="text-11-l"/>
    <w:basedOn w:val="Normalny"/>
    <w:uiPriority w:val="99"/>
    <w:rsid w:val="00C02328"/>
    <w:pPr>
      <w:spacing w:before="100" w:beforeAutospacing="1" w:after="100" w:afterAutospacing="1"/>
    </w:pPr>
  </w:style>
  <w:style w:type="character" w:styleId="Pogrubienie">
    <w:name w:val="Strong"/>
    <w:qFormat/>
    <w:rsid w:val="00C02328"/>
    <w:rPr>
      <w:rFonts w:ascii="Times New Roman" w:hAnsi="Times New Roman" w:cs="Times New Roman"/>
      <w:b/>
      <w:bCs/>
    </w:rPr>
  </w:style>
  <w:style w:type="character" w:customStyle="1" w:styleId="nagloweksmall">
    <w:name w:val="naglowek_small"/>
    <w:rsid w:val="00C02328"/>
    <w:rPr>
      <w:rFonts w:ascii="Verdana" w:hAnsi="Verdana" w:cs="Times New Roman"/>
      <w:b/>
      <w:bCs/>
      <w:color w:val="5A5A5A"/>
      <w:sz w:val="18"/>
      <w:szCs w:val="18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C02328"/>
    <w:pPr>
      <w:ind w:left="284" w:hanging="284"/>
      <w:jc w:val="both"/>
    </w:pPr>
    <w:rPr>
      <w:rFonts w:ascii="Arial" w:hAnsi="Arial" w:cs="Arial"/>
      <w:sz w:val="22"/>
      <w:szCs w:val="19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E84E76"/>
    <w:rPr>
      <w:rFonts w:ascii="Arial" w:hAnsi="Arial" w:cs="Arial"/>
      <w:sz w:val="22"/>
      <w:szCs w:val="19"/>
    </w:rPr>
  </w:style>
  <w:style w:type="character" w:customStyle="1" w:styleId="arrayproduitdescription1">
    <w:name w:val="arrayproduitdescription1"/>
    <w:rsid w:val="00C02328"/>
    <w:rPr>
      <w:rFonts w:ascii="Times New Roman" w:hAnsi="Times New Roman" w:cs="Times New Roman"/>
    </w:rPr>
  </w:style>
  <w:style w:type="character" w:customStyle="1" w:styleId="textform1">
    <w:name w:val="textform1"/>
    <w:rsid w:val="00C02328"/>
    <w:rPr>
      <w:rFonts w:ascii="Arial" w:hAnsi="Arial" w:cs="Arial"/>
      <w:color w:val="000000"/>
      <w:sz w:val="15"/>
      <w:szCs w:val="15"/>
    </w:rPr>
  </w:style>
  <w:style w:type="paragraph" w:styleId="Tytu">
    <w:name w:val="Title"/>
    <w:basedOn w:val="Normalny"/>
    <w:link w:val="TytuZnak"/>
    <w:uiPriority w:val="99"/>
    <w:qFormat/>
    <w:rsid w:val="00C02328"/>
    <w:pPr>
      <w:jc w:val="center"/>
    </w:pPr>
    <w:rPr>
      <w:rFonts w:ascii="Arial" w:hAnsi="Arial" w:cs="Arial"/>
      <w:b/>
      <w:bCs/>
      <w:sz w:val="22"/>
    </w:rPr>
  </w:style>
  <w:style w:type="character" w:customStyle="1" w:styleId="TytuZnak">
    <w:name w:val="Tytuł Znak"/>
    <w:basedOn w:val="Domylnaczcionkaakapitu"/>
    <w:link w:val="Tytu"/>
    <w:uiPriority w:val="99"/>
    <w:rsid w:val="00F8040D"/>
    <w:rPr>
      <w:rFonts w:ascii="Arial" w:hAnsi="Arial" w:cs="Arial"/>
      <w:b/>
      <w:bCs/>
      <w:sz w:val="22"/>
      <w:szCs w:val="24"/>
    </w:rPr>
  </w:style>
  <w:style w:type="paragraph" w:customStyle="1" w:styleId="Styl">
    <w:name w:val="Styl"/>
    <w:rsid w:val="00C02328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Paragraf">
    <w:name w:val="Paragraf"/>
    <w:basedOn w:val="Normalny"/>
    <w:autoRedefine/>
    <w:uiPriority w:val="99"/>
    <w:rsid w:val="00C02328"/>
    <w:pPr>
      <w:spacing w:before="120" w:after="40"/>
      <w:jc w:val="center"/>
    </w:pPr>
    <w:rPr>
      <w:rFonts w:ascii="Arial" w:hAnsi="Arial" w:cs="Arial"/>
      <w:sz w:val="22"/>
      <w:szCs w:val="28"/>
    </w:rPr>
  </w:style>
  <w:style w:type="character" w:styleId="HTML-cytat">
    <w:name w:val="HTML Cite"/>
    <w:semiHidden/>
    <w:rsid w:val="00C02328"/>
    <w:rPr>
      <w:rFonts w:ascii="Times New Roman" w:hAnsi="Times New Roman" w:cs="Times New Roman"/>
      <w:i/>
      <w:iCs/>
    </w:rPr>
  </w:style>
  <w:style w:type="character" w:customStyle="1" w:styleId="tw4winTerm">
    <w:name w:val="tw4winTerm"/>
    <w:rsid w:val="00C02328"/>
    <w:rPr>
      <w:color w:val="0000FF"/>
    </w:rPr>
  </w:style>
  <w:style w:type="paragraph" w:styleId="Zwykytekst">
    <w:name w:val="Plain Text"/>
    <w:basedOn w:val="Normalny"/>
    <w:link w:val="ZwykytekstZnak"/>
    <w:uiPriority w:val="99"/>
    <w:semiHidden/>
    <w:rsid w:val="00C02328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8040D"/>
    <w:rPr>
      <w:rFonts w:ascii="Courier New" w:hAnsi="Courier New" w:cs="Courier New"/>
    </w:rPr>
  </w:style>
  <w:style w:type="character" w:customStyle="1" w:styleId="text">
    <w:name w:val="text"/>
    <w:rsid w:val="00C02328"/>
    <w:rPr>
      <w:rFonts w:ascii="Times New Roman" w:hAnsi="Times New Roman" w:cs="Times New Roman"/>
    </w:rPr>
  </w:style>
  <w:style w:type="paragraph" w:styleId="Spistreci1">
    <w:name w:val="toc 1"/>
    <w:basedOn w:val="Normalny"/>
    <w:next w:val="Normalny"/>
    <w:autoRedefine/>
    <w:uiPriority w:val="99"/>
    <w:semiHidden/>
    <w:rsid w:val="00C02328"/>
    <w:pPr>
      <w:spacing w:before="360"/>
    </w:pPr>
    <w:rPr>
      <w:rFonts w:ascii="Arial Narrow" w:hAnsi="Arial Narrow" w:cs="Arial"/>
      <w:sz w:val="20"/>
      <w:szCs w:val="20"/>
    </w:rPr>
  </w:style>
  <w:style w:type="paragraph" w:customStyle="1" w:styleId="ust">
    <w:name w:val="ust"/>
    <w:uiPriority w:val="99"/>
    <w:rsid w:val="00C02328"/>
    <w:pPr>
      <w:spacing w:before="60" w:after="60"/>
      <w:ind w:left="426" w:hanging="284"/>
      <w:jc w:val="both"/>
    </w:pPr>
    <w:rPr>
      <w:sz w:val="24"/>
    </w:rPr>
  </w:style>
  <w:style w:type="character" w:customStyle="1" w:styleId="Tekstpodstawowy3Znak">
    <w:name w:val="Tekst podstawowy 3 Znak"/>
    <w:uiPriority w:val="99"/>
    <w:rsid w:val="00C02328"/>
    <w:rPr>
      <w:rFonts w:ascii="Arial" w:hAnsi="Arial" w:cs="Arial"/>
      <w:sz w:val="24"/>
      <w:szCs w:val="24"/>
    </w:rPr>
  </w:style>
  <w:style w:type="character" w:customStyle="1" w:styleId="postbody">
    <w:name w:val="postbody"/>
    <w:rsid w:val="00C02328"/>
    <w:rPr>
      <w:rFonts w:ascii="Times New Roman" w:hAnsi="Times New Roman" w:cs="Times New Roman"/>
    </w:rPr>
  </w:style>
  <w:style w:type="character" w:customStyle="1" w:styleId="Nagwek1Znak">
    <w:name w:val="Nagłówek 1 Znak"/>
    <w:uiPriority w:val="1"/>
    <w:rsid w:val="00C0232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1"/>
    <w:qFormat/>
    <w:rsid w:val="00C02328"/>
    <w:pPr>
      <w:ind w:left="708"/>
    </w:pPr>
  </w:style>
  <w:style w:type="character" w:customStyle="1" w:styleId="NagwekZnak">
    <w:name w:val="Nagłówek Znak"/>
    <w:uiPriority w:val="99"/>
    <w:semiHidden/>
    <w:rsid w:val="00C02328"/>
    <w:rPr>
      <w:sz w:val="24"/>
      <w:szCs w:val="24"/>
    </w:rPr>
  </w:style>
  <w:style w:type="paragraph" w:customStyle="1" w:styleId="Akapitzlist1">
    <w:name w:val="Akapit z listą1"/>
    <w:basedOn w:val="Normalny"/>
    <w:uiPriority w:val="99"/>
    <w:rsid w:val="00341AA0"/>
    <w:pPr>
      <w:ind w:left="708"/>
    </w:pPr>
  </w:style>
  <w:style w:type="character" w:styleId="Uwydatnienie">
    <w:name w:val="Emphasis"/>
    <w:uiPriority w:val="20"/>
    <w:qFormat/>
    <w:rsid w:val="00F76C7C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439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E4392A"/>
    <w:rPr>
      <w:rFonts w:ascii="Courier New" w:hAnsi="Courier New" w:cs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7A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7AF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D326AA"/>
    <w:pPr>
      <w:suppressAutoHyphens/>
      <w:autoSpaceDN w:val="0"/>
      <w:textAlignment w:val="baseline"/>
    </w:pPr>
    <w:rPr>
      <w:kern w:val="3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040D"/>
    <w:rPr>
      <w:rFonts w:asciiTheme="minorHAnsi" w:eastAsiaTheme="minorHAnsi" w:hAnsiTheme="minorHAnsi" w:cstheme="minorBidi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040D"/>
    <w:rPr>
      <w:rFonts w:asciiTheme="minorHAnsi" w:eastAsiaTheme="minorHAnsi" w:hAnsiTheme="minorHAnsi" w:cstheme="minorBidi"/>
      <w:sz w:val="20"/>
      <w:szCs w:val="20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7D624D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7D624D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4B0C3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1" w:unhideWhenUsed="0" w:qFormat="1"/>
    <w:lsdException w:name="heading 6" w:semiHidden="0" w:uiPriority="1" w:unhideWhenUsed="0" w:qFormat="1"/>
    <w:lsdException w:name="heading 7" w:semiHidden="0" w:uiPriority="1" w:unhideWhenUsed="0" w:qFormat="1"/>
    <w:lsdException w:name="heading 8" w:semiHidden="0" w:uiPriority="1" w:unhideWhenUsed="0" w:qFormat="1"/>
    <w:lsdException w:name="heading 9" w:semiHidden="0" w:unhideWhenUsed="0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5" w:uiPriority="0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6A4C"/>
    <w:rPr>
      <w:sz w:val="24"/>
      <w:szCs w:val="24"/>
    </w:rPr>
  </w:style>
  <w:style w:type="paragraph" w:styleId="Nagwek1">
    <w:name w:val="heading 1"/>
    <w:basedOn w:val="Normalny"/>
    <w:next w:val="Normalny"/>
    <w:uiPriority w:val="1"/>
    <w:qFormat/>
    <w:rsid w:val="00C02328"/>
    <w:pPr>
      <w:keepNext/>
      <w:outlineLvl w:val="0"/>
    </w:pPr>
    <w:rPr>
      <w:rFonts w:ascii="Arial" w:hAnsi="Arial" w:cs="Arial"/>
      <w:b/>
      <w:bCs/>
      <w:sz w:val="22"/>
    </w:rPr>
  </w:style>
  <w:style w:type="paragraph" w:styleId="Nagwek2">
    <w:name w:val="heading 2"/>
    <w:basedOn w:val="Normalny"/>
    <w:next w:val="Normalny"/>
    <w:link w:val="Nagwek2Znak"/>
    <w:uiPriority w:val="1"/>
    <w:qFormat/>
    <w:rsid w:val="00C02328"/>
    <w:pPr>
      <w:keepNext/>
      <w:jc w:val="center"/>
      <w:outlineLvl w:val="1"/>
    </w:pPr>
    <w:rPr>
      <w:rFonts w:ascii="Arial" w:hAnsi="Arial" w:cs="Arial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1"/>
    <w:qFormat/>
    <w:rsid w:val="00C023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1"/>
    <w:qFormat/>
    <w:rsid w:val="00C02328"/>
    <w:pPr>
      <w:keepNext/>
      <w:numPr>
        <w:ilvl w:val="2"/>
        <w:numId w:val="4"/>
      </w:numPr>
      <w:tabs>
        <w:tab w:val="clear" w:pos="1800"/>
      </w:tabs>
      <w:ind w:left="0" w:firstLine="0"/>
      <w:jc w:val="both"/>
      <w:outlineLvl w:val="3"/>
    </w:pPr>
    <w:rPr>
      <w:rFonts w:ascii="Arial" w:hAnsi="Arial" w:cs="Arial"/>
      <w:b/>
      <w:bCs/>
      <w:sz w:val="22"/>
    </w:rPr>
  </w:style>
  <w:style w:type="paragraph" w:styleId="Nagwek5">
    <w:name w:val="heading 5"/>
    <w:basedOn w:val="Normalny"/>
    <w:next w:val="Normalny"/>
    <w:link w:val="Nagwek5Znak"/>
    <w:uiPriority w:val="1"/>
    <w:qFormat/>
    <w:rsid w:val="00C02328"/>
    <w:pPr>
      <w:keepNext/>
      <w:jc w:val="center"/>
      <w:outlineLvl w:val="4"/>
    </w:pPr>
    <w:rPr>
      <w:rFonts w:ascii="Arial" w:hAnsi="Arial" w:cs="Arial"/>
      <w:b/>
      <w:bCs/>
      <w:sz w:val="18"/>
      <w:lang w:val="en-US"/>
    </w:rPr>
  </w:style>
  <w:style w:type="paragraph" w:styleId="Nagwek6">
    <w:name w:val="heading 6"/>
    <w:basedOn w:val="Normalny"/>
    <w:next w:val="Normalny"/>
    <w:link w:val="Nagwek6Znak"/>
    <w:uiPriority w:val="1"/>
    <w:qFormat/>
    <w:rsid w:val="00C02328"/>
    <w:pPr>
      <w:keepNext/>
      <w:jc w:val="center"/>
      <w:outlineLvl w:val="5"/>
    </w:pPr>
    <w:rPr>
      <w:rFonts w:ascii="Arial" w:hAnsi="Arial" w:cs="Arial"/>
      <w:b/>
      <w:bCs/>
      <w:sz w:val="20"/>
    </w:rPr>
  </w:style>
  <w:style w:type="paragraph" w:styleId="Nagwek7">
    <w:name w:val="heading 7"/>
    <w:basedOn w:val="Normalny"/>
    <w:next w:val="Normalny"/>
    <w:link w:val="Nagwek7Znak"/>
    <w:uiPriority w:val="1"/>
    <w:qFormat/>
    <w:rsid w:val="00C02328"/>
    <w:pPr>
      <w:keepNext/>
      <w:numPr>
        <w:ilvl w:val="1"/>
        <w:numId w:val="5"/>
      </w:numPr>
      <w:tabs>
        <w:tab w:val="clear" w:pos="1440"/>
      </w:tabs>
      <w:ind w:left="426" w:hanging="426"/>
      <w:outlineLvl w:val="6"/>
    </w:pPr>
    <w:rPr>
      <w:rFonts w:ascii="Arial" w:hAnsi="Arial" w:cs="Arial"/>
      <w:b/>
      <w:bCs/>
      <w:sz w:val="22"/>
    </w:rPr>
  </w:style>
  <w:style w:type="paragraph" w:styleId="Nagwek8">
    <w:name w:val="heading 8"/>
    <w:basedOn w:val="Normalny"/>
    <w:next w:val="Normalny"/>
    <w:link w:val="Nagwek8Znak"/>
    <w:uiPriority w:val="1"/>
    <w:qFormat/>
    <w:rsid w:val="00C02328"/>
    <w:pPr>
      <w:keepNext/>
      <w:outlineLvl w:val="7"/>
    </w:pPr>
    <w:rPr>
      <w:rFonts w:ascii="Arial" w:hAnsi="Arial" w:cs="Arial"/>
      <w:i/>
      <w:sz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02328"/>
    <w:pPr>
      <w:keepNext/>
      <w:outlineLvl w:val="8"/>
    </w:pPr>
    <w:rPr>
      <w:rFonts w:ascii="Arial" w:hAnsi="Arial" w:cs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1"/>
    <w:rsid w:val="00E84E76"/>
    <w:rPr>
      <w:rFonts w:ascii="Arial" w:hAnsi="Arial" w:cs="Arial"/>
      <w:b/>
      <w:bCs/>
      <w:sz w:val="22"/>
      <w:szCs w:val="24"/>
    </w:rPr>
  </w:style>
  <w:style w:type="character" w:customStyle="1" w:styleId="Nagwek3Znak">
    <w:name w:val="Nagłówek 3 Znak"/>
    <w:basedOn w:val="Domylnaczcionkaakapitu"/>
    <w:link w:val="Nagwek3"/>
    <w:uiPriority w:val="1"/>
    <w:rsid w:val="00F8040D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1"/>
    <w:rsid w:val="00F8040D"/>
    <w:rPr>
      <w:rFonts w:ascii="Arial" w:hAnsi="Arial" w:cs="Arial"/>
      <w:b/>
      <w:bCs/>
      <w:sz w:val="22"/>
      <w:szCs w:val="24"/>
    </w:rPr>
  </w:style>
  <w:style w:type="character" w:customStyle="1" w:styleId="Nagwek5Znak">
    <w:name w:val="Nagłówek 5 Znak"/>
    <w:basedOn w:val="Domylnaczcionkaakapitu"/>
    <w:link w:val="Nagwek5"/>
    <w:uiPriority w:val="1"/>
    <w:rsid w:val="00F8040D"/>
    <w:rPr>
      <w:rFonts w:ascii="Arial" w:hAnsi="Arial" w:cs="Arial"/>
      <w:b/>
      <w:bCs/>
      <w:sz w:val="18"/>
      <w:szCs w:val="24"/>
      <w:lang w:val="en-US"/>
    </w:rPr>
  </w:style>
  <w:style w:type="character" w:customStyle="1" w:styleId="Nagwek6Znak">
    <w:name w:val="Nagłówek 6 Znak"/>
    <w:basedOn w:val="Domylnaczcionkaakapitu"/>
    <w:link w:val="Nagwek6"/>
    <w:uiPriority w:val="1"/>
    <w:rsid w:val="00F8040D"/>
    <w:rPr>
      <w:rFonts w:ascii="Arial" w:hAnsi="Arial" w:cs="Arial"/>
      <w:b/>
      <w:bCs/>
      <w:szCs w:val="24"/>
    </w:rPr>
  </w:style>
  <w:style w:type="character" w:customStyle="1" w:styleId="Nagwek7Znak">
    <w:name w:val="Nagłówek 7 Znak"/>
    <w:basedOn w:val="Domylnaczcionkaakapitu"/>
    <w:link w:val="Nagwek7"/>
    <w:uiPriority w:val="1"/>
    <w:rsid w:val="00F8040D"/>
    <w:rPr>
      <w:rFonts w:ascii="Arial" w:hAnsi="Arial" w:cs="Arial"/>
      <w:b/>
      <w:bCs/>
      <w:sz w:val="22"/>
      <w:szCs w:val="24"/>
    </w:rPr>
  </w:style>
  <w:style w:type="character" w:customStyle="1" w:styleId="Nagwek8Znak">
    <w:name w:val="Nagłówek 8 Znak"/>
    <w:basedOn w:val="Domylnaczcionkaakapitu"/>
    <w:link w:val="Nagwek8"/>
    <w:uiPriority w:val="1"/>
    <w:rsid w:val="00F8040D"/>
    <w:rPr>
      <w:rFonts w:ascii="Arial" w:hAnsi="Arial" w:cs="Arial"/>
      <w:i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F8040D"/>
    <w:rPr>
      <w:rFonts w:ascii="Arial" w:hAnsi="Arial" w:cs="Arial"/>
      <w:i/>
      <w:sz w:val="18"/>
      <w:szCs w:val="24"/>
    </w:rPr>
  </w:style>
  <w:style w:type="paragraph" w:customStyle="1" w:styleId="Default">
    <w:name w:val="Default"/>
    <w:rsid w:val="00C02328"/>
    <w:pPr>
      <w:widowControl w:val="0"/>
      <w:autoSpaceDE w:val="0"/>
      <w:autoSpaceDN w:val="0"/>
      <w:adjustRightInd w:val="0"/>
    </w:pPr>
    <w:rPr>
      <w:rFonts w:ascii="TT E 16 A 950 0t 00" w:hAnsi="TT E 16 A 950 0t 00"/>
      <w:color w:val="000000"/>
      <w:sz w:val="24"/>
      <w:szCs w:val="24"/>
    </w:rPr>
  </w:style>
  <w:style w:type="paragraph" w:customStyle="1" w:styleId="CM38">
    <w:name w:val="CM38"/>
    <w:basedOn w:val="Default"/>
    <w:next w:val="Default"/>
    <w:uiPriority w:val="99"/>
    <w:rsid w:val="00C02328"/>
    <w:pPr>
      <w:spacing w:after="470"/>
    </w:pPr>
    <w:rPr>
      <w:color w:val="auto"/>
      <w:sz w:val="20"/>
    </w:rPr>
  </w:style>
  <w:style w:type="paragraph" w:customStyle="1" w:styleId="CM39">
    <w:name w:val="CM39"/>
    <w:basedOn w:val="Default"/>
    <w:next w:val="Default"/>
    <w:uiPriority w:val="99"/>
    <w:rsid w:val="00C02328"/>
    <w:pPr>
      <w:spacing w:after="805"/>
    </w:pPr>
    <w:rPr>
      <w:color w:val="auto"/>
      <w:sz w:val="20"/>
    </w:rPr>
  </w:style>
  <w:style w:type="paragraph" w:customStyle="1" w:styleId="CM40">
    <w:name w:val="CM40"/>
    <w:basedOn w:val="Default"/>
    <w:next w:val="Default"/>
    <w:rsid w:val="00C02328"/>
    <w:pPr>
      <w:spacing w:after="253"/>
    </w:pPr>
    <w:rPr>
      <w:color w:val="auto"/>
      <w:sz w:val="20"/>
    </w:rPr>
  </w:style>
  <w:style w:type="paragraph" w:customStyle="1" w:styleId="CM1">
    <w:name w:val="CM1"/>
    <w:basedOn w:val="Default"/>
    <w:next w:val="Default"/>
    <w:uiPriority w:val="99"/>
    <w:rsid w:val="00C02328"/>
    <w:pPr>
      <w:spacing w:line="253" w:lineRule="atLeast"/>
    </w:pPr>
    <w:rPr>
      <w:color w:val="auto"/>
      <w:sz w:val="20"/>
    </w:rPr>
  </w:style>
  <w:style w:type="paragraph" w:customStyle="1" w:styleId="CM2">
    <w:name w:val="CM2"/>
    <w:basedOn w:val="Default"/>
    <w:next w:val="Default"/>
    <w:uiPriority w:val="99"/>
    <w:rsid w:val="00C02328"/>
    <w:pPr>
      <w:spacing w:line="258" w:lineRule="atLeast"/>
    </w:pPr>
    <w:rPr>
      <w:color w:val="auto"/>
      <w:sz w:val="20"/>
    </w:rPr>
  </w:style>
  <w:style w:type="paragraph" w:customStyle="1" w:styleId="CM41">
    <w:name w:val="CM41"/>
    <w:basedOn w:val="Default"/>
    <w:next w:val="Default"/>
    <w:uiPriority w:val="99"/>
    <w:rsid w:val="00C02328"/>
    <w:pPr>
      <w:spacing w:after="533"/>
    </w:pPr>
    <w:rPr>
      <w:color w:val="auto"/>
      <w:sz w:val="20"/>
    </w:rPr>
  </w:style>
  <w:style w:type="paragraph" w:customStyle="1" w:styleId="CM3">
    <w:name w:val="CM3"/>
    <w:basedOn w:val="Default"/>
    <w:next w:val="Default"/>
    <w:uiPriority w:val="99"/>
    <w:rsid w:val="00C02328"/>
    <w:pPr>
      <w:spacing w:line="256" w:lineRule="atLeast"/>
    </w:pPr>
    <w:rPr>
      <w:color w:val="auto"/>
      <w:sz w:val="20"/>
    </w:rPr>
  </w:style>
  <w:style w:type="paragraph" w:customStyle="1" w:styleId="CM4">
    <w:name w:val="CM4"/>
    <w:basedOn w:val="Default"/>
    <w:next w:val="Default"/>
    <w:uiPriority w:val="99"/>
    <w:rsid w:val="00C02328"/>
    <w:pPr>
      <w:spacing w:line="266" w:lineRule="atLeast"/>
    </w:pPr>
    <w:rPr>
      <w:color w:val="auto"/>
      <w:sz w:val="20"/>
    </w:rPr>
  </w:style>
  <w:style w:type="paragraph" w:customStyle="1" w:styleId="CM42">
    <w:name w:val="CM42"/>
    <w:basedOn w:val="Default"/>
    <w:next w:val="Default"/>
    <w:rsid w:val="00C02328"/>
    <w:pPr>
      <w:spacing w:after="120"/>
    </w:pPr>
    <w:rPr>
      <w:color w:val="auto"/>
      <w:sz w:val="20"/>
    </w:rPr>
  </w:style>
  <w:style w:type="paragraph" w:customStyle="1" w:styleId="CM5">
    <w:name w:val="CM5"/>
    <w:basedOn w:val="Default"/>
    <w:next w:val="Default"/>
    <w:uiPriority w:val="99"/>
    <w:rsid w:val="00C02328"/>
    <w:rPr>
      <w:color w:val="auto"/>
      <w:sz w:val="20"/>
    </w:rPr>
  </w:style>
  <w:style w:type="paragraph" w:customStyle="1" w:styleId="CM8">
    <w:name w:val="CM8"/>
    <w:basedOn w:val="Default"/>
    <w:next w:val="Default"/>
    <w:uiPriority w:val="99"/>
    <w:rsid w:val="00C02328"/>
    <w:pPr>
      <w:spacing w:line="253" w:lineRule="atLeast"/>
    </w:pPr>
    <w:rPr>
      <w:color w:val="auto"/>
      <w:sz w:val="20"/>
    </w:rPr>
  </w:style>
  <w:style w:type="paragraph" w:customStyle="1" w:styleId="CM9">
    <w:name w:val="CM9"/>
    <w:basedOn w:val="Default"/>
    <w:next w:val="Default"/>
    <w:uiPriority w:val="99"/>
    <w:rsid w:val="00C02328"/>
    <w:pPr>
      <w:spacing w:line="256" w:lineRule="atLeast"/>
    </w:pPr>
    <w:rPr>
      <w:color w:val="auto"/>
      <w:sz w:val="20"/>
    </w:rPr>
  </w:style>
  <w:style w:type="paragraph" w:customStyle="1" w:styleId="CM44">
    <w:name w:val="CM44"/>
    <w:basedOn w:val="Default"/>
    <w:next w:val="Default"/>
    <w:uiPriority w:val="99"/>
    <w:rsid w:val="00C02328"/>
    <w:pPr>
      <w:spacing w:after="360"/>
    </w:pPr>
    <w:rPr>
      <w:color w:val="auto"/>
      <w:sz w:val="20"/>
    </w:rPr>
  </w:style>
  <w:style w:type="paragraph" w:customStyle="1" w:styleId="CM12">
    <w:name w:val="CM12"/>
    <w:basedOn w:val="Default"/>
    <w:next w:val="Default"/>
    <w:uiPriority w:val="99"/>
    <w:rsid w:val="00C02328"/>
    <w:pPr>
      <w:spacing w:line="253" w:lineRule="atLeast"/>
    </w:pPr>
    <w:rPr>
      <w:color w:val="auto"/>
      <w:sz w:val="20"/>
    </w:rPr>
  </w:style>
  <w:style w:type="paragraph" w:customStyle="1" w:styleId="CM15">
    <w:name w:val="CM15"/>
    <w:basedOn w:val="Default"/>
    <w:next w:val="Default"/>
    <w:uiPriority w:val="99"/>
    <w:rsid w:val="00C02328"/>
    <w:pPr>
      <w:spacing w:line="248" w:lineRule="atLeast"/>
    </w:pPr>
    <w:rPr>
      <w:color w:val="auto"/>
      <w:sz w:val="20"/>
    </w:rPr>
  </w:style>
  <w:style w:type="paragraph" w:customStyle="1" w:styleId="CM16">
    <w:name w:val="CM16"/>
    <w:basedOn w:val="Default"/>
    <w:next w:val="Default"/>
    <w:uiPriority w:val="99"/>
    <w:rsid w:val="00C02328"/>
    <w:pPr>
      <w:spacing w:line="253" w:lineRule="atLeast"/>
    </w:pPr>
    <w:rPr>
      <w:color w:val="auto"/>
      <w:sz w:val="20"/>
    </w:rPr>
  </w:style>
  <w:style w:type="paragraph" w:customStyle="1" w:styleId="CM18">
    <w:name w:val="CM18"/>
    <w:basedOn w:val="Default"/>
    <w:next w:val="Default"/>
    <w:uiPriority w:val="99"/>
    <w:rsid w:val="00C02328"/>
    <w:pPr>
      <w:spacing w:line="251" w:lineRule="atLeast"/>
    </w:pPr>
    <w:rPr>
      <w:color w:val="auto"/>
      <w:sz w:val="20"/>
    </w:rPr>
  </w:style>
  <w:style w:type="paragraph" w:customStyle="1" w:styleId="CM19">
    <w:name w:val="CM19"/>
    <w:basedOn w:val="Default"/>
    <w:next w:val="Default"/>
    <w:uiPriority w:val="99"/>
    <w:rsid w:val="00C02328"/>
    <w:pPr>
      <w:spacing w:line="253" w:lineRule="atLeast"/>
    </w:pPr>
    <w:rPr>
      <w:color w:val="auto"/>
      <w:sz w:val="20"/>
    </w:rPr>
  </w:style>
  <w:style w:type="paragraph" w:customStyle="1" w:styleId="CM20">
    <w:name w:val="CM20"/>
    <w:basedOn w:val="Default"/>
    <w:next w:val="Default"/>
    <w:uiPriority w:val="99"/>
    <w:rsid w:val="00C02328"/>
    <w:pPr>
      <w:spacing w:line="253" w:lineRule="atLeast"/>
    </w:pPr>
    <w:rPr>
      <w:color w:val="auto"/>
      <w:sz w:val="20"/>
    </w:rPr>
  </w:style>
  <w:style w:type="paragraph" w:customStyle="1" w:styleId="CM17">
    <w:name w:val="CM17"/>
    <w:basedOn w:val="Default"/>
    <w:next w:val="Default"/>
    <w:uiPriority w:val="99"/>
    <w:rsid w:val="00C02328"/>
    <w:pPr>
      <w:spacing w:line="253" w:lineRule="atLeast"/>
    </w:pPr>
    <w:rPr>
      <w:color w:val="auto"/>
      <w:sz w:val="20"/>
    </w:rPr>
  </w:style>
  <w:style w:type="paragraph" w:customStyle="1" w:styleId="CM10">
    <w:name w:val="CM10"/>
    <w:basedOn w:val="Default"/>
    <w:next w:val="Default"/>
    <w:uiPriority w:val="99"/>
    <w:rsid w:val="00C02328"/>
    <w:pPr>
      <w:spacing w:line="256" w:lineRule="atLeast"/>
    </w:pPr>
    <w:rPr>
      <w:color w:val="auto"/>
      <w:sz w:val="20"/>
    </w:rPr>
  </w:style>
  <w:style w:type="paragraph" w:customStyle="1" w:styleId="CM21">
    <w:name w:val="CM21"/>
    <w:basedOn w:val="Default"/>
    <w:next w:val="Default"/>
    <w:uiPriority w:val="99"/>
    <w:rsid w:val="00C02328"/>
    <w:pPr>
      <w:spacing w:line="256" w:lineRule="atLeast"/>
    </w:pPr>
    <w:rPr>
      <w:color w:val="auto"/>
      <w:sz w:val="20"/>
    </w:rPr>
  </w:style>
  <w:style w:type="paragraph" w:customStyle="1" w:styleId="CM22">
    <w:name w:val="CM22"/>
    <w:basedOn w:val="Default"/>
    <w:next w:val="Default"/>
    <w:uiPriority w:val="99"/>
    <w:rsid w:val="00C02328"/>
    <w:pPr>
      <w:spacing w:line="253" w:lineRule="atLeast"/>
    </w:pPr>
    <w:rPr>
      <w:color w:val="auto"/>
      <w:sz w:val="20"/>
    </w:rPr>
  </w:style>
  <w:style w:type="paragraph" w:customStyle="1" w:styleId="CM23">
    <w:name w:val="CM23"/>
    <w:basedOn w:val="Default"/>
    <w:next w:val="Default"/>
    <w:uiPriority w:val="99"/>
    <w:rsid w:val="00C02328"/>
    <w:pPr>
      <w:spacing w:line="253" w:lineRule="atLeast"/>
    </w:pPr>
    <w:rPr>
      <w:color w:val="auto"/>
      <w:sz w:val="20"/>
    </w:rPr>
  </w:style>
  <w:style w:type="paragraph" w:customStyle="1" w:styleId="CM14">
    <w:name w:val="CM14"/>
    <w:basedOn w:val="Default"/>
    <w:next w:val="Default"/>
    <w:uiPriority w:val="99"/>
    <w:rsid w:val="00C02328"/>
    <w:pPr>
      <w:spacing w:line="253" w:lineRule="atLeast"/>
    </w:pPr>
    <w:rPr>
      <w:color w:val="auto"/>
      <w:sz w:val="20"/>
    </w:rPr>
  </w:style>
  <w:style w:type="paragraph" w:customStyle="1" w:styleId="CM25">
    <w:name w:val="CM25"/>
    <w:basedOn w:val="Default"/>
    <w:next w:val="Default"/>
    <w:uiPriority w:val="99"/>
    <w:rsid w:val="00C02328"/>
    <w:pPr>
      <w:spacing w:line="253" w:lineRule="atLeast"/>
    </w:pPr>
    <w:rPr>
      <w:color w:val="auto"/>
      <w:sz w:val="20"/>
    </w:rPr>
  </w:style>
  <w:style w:type="paragraph" w:customStyle="1" w:styleId="CM26">
    <w:name w:val="CM26"/>
    <w:basedOn w:val="Default"/>
    <w:next w:val="Default"/>
    <w:uiPriority w:val="99"/>
    <w:rsid w:val="00C02328"/>
    <w:pPr>
      <w:spacing w:line="256" w:lineRule="atLeast"/>
    </w:pPr>
    <w:rPr>
      <w:color w:val="auto"/>
      <w:sz w:val="20"/>
    </w:rPr>
  </w:style>
  <w:style w:type="paragraph" w:customStyle="1" w:styleId="CM28">
    <w:name w:val="CM28"/>
    <w:basedOn w:val="Default"/>
    <w:next w:val="Default"/>
    <w:uiPriority w:val="99"/>
    <w:rsid w:val="00C02328"/>
    <w:pPr>
      <w:spacing w:line="393" w:lineRule="atLeast"/>
    </w:pPr>
    <w:rPr>
      <w:color w:val="auto"/>
      <w:sz w:val="20"/>
    </w:rPr>
  </w:style>
  <w:style w:type="paragraph" w:customStyle="1" w:styleId="CM29">
    <w:name w:val="CM29"/>
    <w:basedOn w:val="Default"/>
    <w:next w:val="Default"/>
    <w:uiPriority w:val="99"/>
    <w:rsid w:val="00C02328"/>
    <w:pPr>
      <w:spacing w:line="378" w:lineRule="atLeast"/>
    </w:pPr>
    <w:rPr>
      <w:color w:val="auto"/>
      <w:sz w:val="20"/>
    </w:rPr>
  </w:style>
  <w:style w:type="paragraph" w:customStyle="1" w:styleId="CM31">
    <w:name w:val="CM31"/>
    <w:basedOn w:val="Default"/>
    <w:next w:val="Default"/>
    <w:uiPriority w:val="99"/>
    <w:rsid w:val="00C02328"/>
    <w:pPr>
      <w:spacing w:line="253" w:lineRule="atLeast"/>
    </w:pPr>
    <w:rPr>
      <w:color w:val="auto"/>
      <w:sz w:val="20"/>
    </w:rPr>
  </w:style>
  <w:style w:type="paragraph" w:customStyle="1" w:styleId="CM48">
    <w:name w:val="CM48"/>
    <w:basedOn w:val="Default"/>
    <w:next w:val="Default"/>
    <w:uiPriority w:val="99"/>
    <w:rsid w:val="00C02328"/>
    <w:pPr>
      <w:spacing w:after="873"/>
    </w:pPr>
    <w:rPr>
      <w:color w:val="auto"/>
      <w:sz w:val="20"/>
    </w:rPr>
  </w:style>
  <w:style w:type="paragraph" w:customStyle="1" w:styleId="CM32">
    <w:name w:val="CM32"/>
    <w:basedOn w:val="Default"/>
    <w:next w:val="Default"/>
    <w:uiPriority w:val="99"/>
    <w:rsid w:val="00C02328"/>
    <w:rPr>
      <w:color w:val="auto"/>
      <w:sz w:val="20"/>
    </w:rPr>
  </w:style>
  <w:style w:type="paragraph" w:customStyle="1" w:styleId="CM33">
    <w:name w:val="CM33"/>
    <w:basedOn w:val="Default"/>
    <w:next w:val="Default"/>
    <w:uiPriority w:val="99"/>
    <w:rsid w:val="00C02328"/>
    <w:pPr>
      <w:spacing w:line="253" w:lineRule="atLeast"/>
    </w:pPr>
    <w:rPr>
      <w:color w:val="auto"/>
      <w:sz w:val="20"/>
    </w:rPr>
  </w:style>
  <w:style w:type="paragraph" w:customStyle="1" w:styleId="CM45">
    <w:name w:val="CM45"/>
    <w:basedOn w:val="Default"/>
    <w:next w:val="Default"/>
    <w:uiPriority w:val="99"/>
    <w:rsid w:val="00C02328"/>
    <w:pPr>
      <w:spacing w:after="180"/>
    </w:pPr>
    <w:rPr>
      <w:color w:val="auto"/>
      <w:sz w:val="20"/>
    </w:rPr>
  </w:style>
  <w:style w:type="paragraph" w:customStyle="1" w:styleId="CM35">
    <w:name w:val="CM35"/>
    <w:basedOn w:val="Default"/>
    <w:next w:val="Default"/>
    <w:uiPriority w:val="99"/>
    <w:rsid w:val="00C02328"/>
    <w:pPr>
      <w:spacing w:line="293" w:lineRule="atLeast"/>
    </w:pPr>
    <w:rPr>
      <w:color w:val="auto"/>
      <w:sz w:val="20"/>
    </w:rPr>
  </w:style>
  <w:style w:type="paragraph" w:customStyle="1" w:styleId="CM46">
    <w:name w:val="CM46"/>
    <w:basedOn w:val="Default"/>
    <w:next w:val="Default"/>
    <w:uiPriority w:val="99"/>
    <w:rsid w:val="00C02328"/>
    <w:pPr>
      <w:spacing w:after="673"/>
    </w:pPr>
    <w:rPr>
      <w:color w:val="auto"/>
      <w:sz w:val="20"/>
    </w:rPr>
  </w:style>
  <w:style w:type="paragraph" w:customStyle="1" w:styleId="CM36">
    <w:name w:val="CM36"/>
    <w:basedOn w:val="Default"/>
    <w:next w:val="Default"/>
    <w:uiPriority w:val="99"/>
    <w:rsid w:val="00C02328"/>
    <w:pPr>
      <w:spacing w:line="398" w:lineRule="atLeast"/>
    </w:pPr>
    <w:rPr>
      <w:color w:val="auto"/>
      <w:sz w:val="20"/>
    </w:rPr>
  </w:style>
  <w:style w:type="paragraph" w:customStyle="1" w:styleId="CM47">
    <w:name w:val="CM47"/>
    <w:basedOn w:val="Default"/>
    <w:next w:val="Default"/>
    <w:uiPriority w:val="99"/>
    <w:rsid w:val="00C02328"/>
    <w:pPr>
      <w:spacing w:after="60"/>
    </w:pPr>
    <w:rPr>
      <w:color w:val="auto"/>
      <w:sz w:val="20"/>
    </w:rPr>
  </w:style>
  <w:style w:type="paragraph" w:customStyle="1" w:styleId="CM37">
    <w:name w:val="CM37"/>
    <w:basedOn w:val="Default"/>
    <w:next w:val="Default"/>
    <w:uiPriority w:val="99"/>
    <w:rsid w:val="00C02328"/>
    <w:pPr>
      <w:spacing w:line="243" w:lineRule="atLeast"/>
    </w:pPr>
    <w:rPr>
      <w:color w:val="auto"/>
      <w:sz w:val="20"/>
    </w:rPr>
  </w:style>
  <w:style w:type="character" w:styleId="Hipercze">
    <w:name w:val="Hyperlink"/>
    <w:semiHidden/>
    <w:rsid w:val="00C02328"/>
    <w:rPr>
      <w:rFonts w:ascii="Times New Roman" w:hAnsi="Times New Roman" w:cs="Times New Roman"/>
      <w:color w:val="0000FF"/>
      <w:u w:val="single"/>
    </w:rPr>
  </w:style>
  <w:style w:type="paragraph" w:styleId="Nagwek">
    <w:name w:val="header"/>
    <w:basedOn w:val="Normalny"/>
    <w:uiPriority w:val="99"/>
    <w:semiHidden/>
    <w:rsid w:val="00C0232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semiHidden/>
    <w:rsid w:val="00C023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8040D"/>
    <w:rPr>
      <w:sz w:val="24"/>
      <w:szCs w:val="24"/>
    </w:rPr>
  </w:style>
  <w:style w:type="paragraph" w:styleId="Tekstpodstawowy">
    <w:name w:val="Body Text"/>
    <w:aliases w:val="LOAN"/>
    <w:basedOn w:val="Normalny"/>
    <w:link w:val="TekstpodstawowyZnak"/>
    <w:uiPriority w:val="1"/>
    <w:qFormat/>
    <w:rsid w:val="00C02328"/>
    <w:rPr>
      <w:rFonts w:ascii="Arial" w:hAnsi="Arial" w:cs="Arial"/>
      <w:color w:val="000000"/>
      <w:sz w:val="22"/>
      <w:szCs w:val="22"/>
    </w:rPr>
  </w:style>
  <w:style w:type="character" w:customStyle="1" w:styleId="TekstpodstawowyZnak">
    <w:name w:val="Tekst podstawowy Znak"/>
    <w:aliases w:val="LOAN Znak"/>
    <w:link w:val="Tekstpodstawowy"/>
    <w:uiPriority w:val="1"/>
    <w:rsid w:val="005E56F1"/>
    <w:rPr>
      <w:rFonts w:ascii="Arial" w:hAnsi="Arial" w:cs="Arial"/>
      <w:color w:val="000000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C02328"/>
    <w:pPr>
      <w:ind w:left="708"/>
      <w:jc w:val="both"/>
    </w:pPr>
    <w:rPr>
      <w:b/>
      <w:bCs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8040D"/>
    <w:rPr>
      <w:b/>
      <w:bCs/>
    </w:rPr>
  </w:style>
  <w:style w:type="paragraph" w:customStyle="1" w:styleId="Tekstpodstawowywcity1">
    <w:name w:val="Tekst podstawowy wcięty1"/>
    <w:basedOn w:val="Normalny"/>
    <w:uiPriority w:val="99"/>
    <w:rsid w:val="00C02328"/>
    <w:pPr>
      <w:ind w:left="426"/>
      <w:jc w:val="both"/>
    </w:pPr>
    <w:rPr>
      <w:b/>
      <w:bCs/>
    </w:rPr>
  </w:style>
  <w:style w:type="paragraph" w:styleId="Listanumerowana5">
    <w:name w:val="List Number 5"/>
    <w:basedOn w:val="Normalny"/>
    <w:semiHidden/>
    <w:rsid w:val="00C02328"/>
    <w:pPr>
      <w:numPr>
        <w:numId w:val="3"/>
      </w:numPr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C02328"/>
    <w:pPr>
      <w:jc w:val="both"/>
    </w:pPr>
    <w:rPr>
      <w:rFonts w:ascii="Arial" w:hAnsi="Arial" w:cs="Arial"/>
      <w:sz w:val="20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8040D"/>
    <w:rPr>
      <w:rFonts w:ascii="Arial" w:hAnsi="Arial" w:cs="Arial"/>
      <w:szCs w:val="24"/>
      <w:u w:val="single"/>
    </w:rPr>
  </w:style>
  <w:style w:type="paragraph" w:styleId="Indeks1">
    <w:name w:val="index 1"/>
    <w:basedOn w:val="Normalny"/>
    <w:next w:val="Normalny"/>
    <w:autoRedefine/>
    <w:uiPriority w:val="99"/>
    <w:semiHidden/>
    <w:rsid w:val="00C02328"/>
    <w:pPr>
      <w:ind w:left="240" w:hanging="240"/>
    </w:pPr>
  </w:style>
  <w:style w:type="paragraph" w:styleId="Nagwekindeksu">
    <w:name w:val="index heading"/>
    <w:basedOn w:val="Normalny"/>
    <w:next w:val="Indeks1"/>
    <w:uiPriority w:val="99"/>
    <w:semiHidden/>
    <w:rsid w:val="00C02328"/>
    <w:pPr>
      <w:jc w:val="both"/>
    </w:pPr>
    <w:rPr>
      <w:rFonts w:ascii="Arial" w:hAnsi="Arial" w:cs="Arial"/>
      <w:b/>
      <w:bCs/>
      <w:spacing w:val="-5"/>
      <w:sz w:val="20"/>
      <w:szCs w:val="20"/>
      <w:lang w:eastAsia="en-US"/>
    </w:rPr>
  </w:style>
  <w:style w:type="paragraph" w:styleId="Tekstpodstawowy3">
    <w:name w:val="Body Text 3"/>
    <w:basedOn w:val="Normalny"/>
    <w:link w:val="Tekstpodstawowy3Znak1"/>
    <w:uiPriority w:val="99"/>
    <w:semiHidden/>
    <w:rsid w:val="00C02328"/>
    <w:pPr>
      <w:jc w:val="both"/>
    </w:pPr>
    <w:rPr>
      <w:rFonts w:ascii="Arial" w:hAnsi="Arial" w:cs="Arial"/>
      <w:sz w:val="22"/>
    </w:rPr>
  </w:style>
  <w:style w:type="character" w:customStyle="1" w:styleId="Tekstpodstawowy3Znak1">
    <w:name w:val="Tekst podstawowy 3 Znak1"/>
    <w:link w:val="Tekstpodstawowy3"/>
    <w:uiPriority w:val="99"/>
    <w:semiHidden/>
    <w:locked/>
    <w:rsid w:val="00EF13DE"/>
    <w:rPr>
      <w:rFonts w:ascii="Arial" w:hAnsi="Arial" w:cs="Arial"/>
      <w:sz w:val="22"/>
      <w:szCs w:val="24"/>
    </w:rPr>
  </w:style>
  <w:style w:type="paragraph" w:styleId="Nagwekwykazurde">
    <w:name w:val="toa heading"/>
    <w:basedOn w:val="Normalny"/>
    <w:next w:val="Normalny"/>
    <w:uiPriority w:val="99"/>
    <w:semiHidden/>
    <w:rsid w:val="00C02328"/>
    <w:pPr>
      <w:spacing w:before="120"/>
      <w:jc w:val="both"/>
    </w:pPr>
    <w:rPr>
      <w:rFonts w:ascii="Arial" w:hAnsi="Arial" w:cs="Arial"/>
      <w:b/>
      <w:bCs/>
      <w:spacing w:val="-5"/>
      <w:lang w:eastAsia="en-US"/>
    </w:rPr>
  </w:style>
  <w:style w:type="paragraph" w:styleId="Zwrotgrzecznociowy">
    <w:name w:val="Salutation"/>
    <w:basedOn w:val="Normalny"/>
    <w:next w:val="Wiersztematu"/>
    <w:link w:val="ZwrotgrzecznociowyZnak"/>
    <w:uiPriority w:val="99"/>
    <w:semiHidden/>
    <w:rsid w:val="00C02328"/>
    <w:pPr>
      <w:spacing w:before="220" w:after="220" w:line="220" w:lineRule="atLeast"/>
    </w:pPr>
    <w:rPr>
      <w:rFonts w:ascii="Arial" w:hAnsi="Arial" w:cs="Arial"/>
      <w:spacing w:val="-5"/>
      <w:sz w:val="20"/>
      <w:szCs w:val="20"/>
      <w:lang w:eastAsia="en-US"/>
    </w:rPr>
  </w:style>
  <w:style w:type="paragraph" w:customStyle="1" w:styleId="Wiersztematu">
    <w:name w:val="Wiersz tematu"/>
    <w:basedOn w:val="Normalny"/>
    <w:next w:val="Tekstpodstawowy"/>
    <w:uiPriority w:val="99"/>
    <w:rsid w:val="00C02328"/>
    <w:pPr>
      <w:spacing w:after="220" w:line="220" w:lineRule="atLeast"/>
    </w:pPr>
    <w:rPr>
      <w:rFonts w:ascii="Arial Black" w:hAnsi="Arial Black"/>
      <w:spacing w:val="-10"/>
      <w:sz w:val="20"/>
      <w:szCs w:val="20"/>
      <w:lang w:eastAsia="en-US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F8040D"/>
    <w:rPr>
      <w:rFonts w:ascii="Arial" w:hAnsi="Arial" w:cs="Arial"/>
      <w:spacing w:val="-5"/>
      <w:lang w:eastAsia="en-US"/>
    </w:rPr>
  </w:style>
  <w:style w:type="paragraph" w:styleId="Indeks5">
    <w:name w:val="index 5"/>
    <w:basedOn w:val="Normalny"/>
    <w:next w:val="Normalny"/>
    <w:autoRedefine/>
    <w:uiPriority w:val="99"/>
    <w:semiHidden/>
    <w:rsid w:val="00C02328"/>
    <w:pPr>
      <w:ind w:left="1000" w:hanging="200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styleId="Lista-kontynuacja4">
    <w:name w:val="List Continue 4"/>
    <w:basedOn w:val="Normalny"/>
    <w:uiPriority w:val="99"/>
    <w:semiHidden/>
    <w:rsid w:val="00C02328"/>
    <w:pPr>
      <w:spacing w:after="120"/>
      <w:ind w:left="1132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styleId="Lista-kontynuacja5">
    <w:name w:val="List Continue 5"/>
    <w:basedOn w:val="Normalny"/>
    <w:uiPriority w:val="99"/>
    <w:semiHidden/>
    <w:rsid w:val="00C02328"/>
    <w:pPr>
      <w:spacing w:after="120"/>
      <w:ind w:left="1415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customStyle="1" w:styleId="Wierszuwag">
    <w:name w:val="Wiersz uwag"/>
    <w:basedOn w:val="Normalny"/>
    <w:next w:val="Zwrotgrzecznociowy"/>
    <w:rsid w:val="00C02328"/>
    <w:pPr>
      <w:spacing w:before="220" w:after="220" w:line="220" w:lineRule="atLeast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customStyle="1" w:styleId="Adresodbiorcy">
    <w:name w:val="Adres odbiorcy"/>
    <w:basedOn w:val="Normalny"/>
    <w:uiPriority w:val="99"/>
    <w:rsid w:val="00C02328"/>
    <w:pPr>
      <w:spacing w:line="220" w:lineRule="atLeast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styleId="NormalnyWeb">
    <w:name w:val="Normal (Web)"/>
    <w:basedOn w:val="Normalny"/>
    <w:semiHidden/>
    <w:rsid w:val="00C02328"/>
    <w:pPr>
      <w:jc w:val="both"/>
    </w:pPr>
    <w:rPr>
      <w:rFonts w:ascii="Arial" w:hAnsi="Arial" w:cs="Arial"/>
      <w:spacing w:val="-5"/>
      <w:lang w:eastAsia="en-US"/>
    </w:rPr>
  </w:style>
  <w:style w:type="paragraph" w:customStyle="1" w:styleId="tyt">
    <w:name w:val="tyt"/>
    <w:basedOn w:val="Normalny"/>
    <w:uiPriority w:val="99"/>
    <w:rsid w:val="00C02328"/>
    <w:pPr>
      <w:keepNext/>
      <w:spacing w:before="60" w:after="60"/>
      <w:jc w:val="center"/>
    </w:pPr>
    <w:rPr>
      <w:rFonts w:ascii="Arial" w:hAnsi="Arial" w:cs="Arial"/>
      <w:b/>
      <w:bCs/>
    </w:rPr>
  </w:style>
  <w:style w:type="paragraph" w:customStyle="1" w:styleId="xl22">
    <w:name w:val="xl22"/>
    <w:basedOn w:val="Normalny"/>
    <w:uiPriority w:val="99"/>
    <w:rsid w:val="00C02328"/>
    <w:pPr>
      <w:shd w:val="clear" w:color="auto" w:fill="FFFF00"/>
      <w:spacing w:before="100" w:beforeAutospacing="1" w:after="100" w:afterAutospacing="1"/>
    </w:pPr>
  </w:style>
  <w:style w:type="character" w:styleId="UyteHipercze">
    <w:name w:val="FollowedHyperlink"/>
    <w:semiHidden/>
    <w:rsid w:val="00C02328"/>
    <w:rPr>
      <w:rFonts w:ascii="Times New Roman" w:hAnsi="Times New Roman" w:cs="Times New Roman"/>
      <w:color w:val="800080"/>
      <w:u w:val="single"/>
    </w:rPr>
  </w:style>
  <w:style w:type="paragraph" w:customStyle="1" w:styleId="text-11">
    <w:name w:val="text-11"/>
    <w:basedOn w:val="Normalny"/>
    <w:uiPriority w:val="99"/>
    <w:rsid w:val="00C02328"/>
    <w:pPr>
      <w:spacing w:before="100" w:beforeAutospacing="1" w:after="100" w:afterAutospacing="1"/>
    </w:pPr>
  </w:style>
  <w:style w:type="paragraph" w:customStyle="1" w:styleId="text-11-r">
    <w:name w:val="text-11-r"/>
    <w:basedOn w:val="Normalny"/>
    <w:uiPriority w:val="99"/>
    <w:rsid w:val="00C02328"/>
    <w:pPr>
      <w:spacing w:before="100" w:beforeAutospacing="1" w:after="100" w:afterAutospacing="1"/>
    </w:pPr>
  </w:style>
  <w:style w:type="paragraph" w:customStyle="1" w:styleId="text-11-l">
    <w:name w:val="text-11-l"/>
    <w:basedOn w:val="Normalny"/>
    <w:uiPriority w:val="99"/>
    <w:rsid w:val="00C02328"/>
    <w:pPr>
      <w:spacing w:before="100" w:beforeAutospacing="1" w:after="100" w:afterAutospacing="1"/>
    </w:pPr>
  </w:style>
  <w:style w:type="character" w:styleId="Pogrubienie">
    <w:name w:val="Strong"/>
    <w:qFormat/>
    <w:rsid w:val="00C02328"/>
    <w:rPr>
      <w:rFonts w:ascii="Times New Roman" w:hAnsi="Times New Roman" w:cs="Times New Roman"/>
      <w:b/>
      <w:bCs/>
    </w:rPr>
  </w:style>
  <w:style w:type="character" w:customStyle="1" w:styleId="nagloweksmall">
    <w:name w:val="naglowek_small"/>
    <w:rsid w:val="00C02328"/>
    <w:rPr>
      <w:rFonts w:ascii="Verdana" w:hAnsi="Verdana" w:cs="Times New Roman"/>
      <w:b/>
      <w:bCs/>
      <w:color w:val="5A5A5A"/>
      <w:sz w:val="18"/>
      <w:szCs w:val="18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C02328"/>
    <w:pPr>
      <w:ind w:left="284" w:hanging="284"/>
      <w:jc w:val="both"/>
    </w:pPr>
    <w:rPr>
      <w:rFonts w:ascii="Arial" w:hAnsi="Arial" w:cs="Arial"/>
      <w:sz w:val="22"/>
      <w:szCs w:val="19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E84E76"/>
    <w:rPr>
      <w:rFonts w:ascii="Arial" w:hAnsi="Arial" w:cs="Arial"/>
      <w:sz w:val="22"/>
      <w:szCs w:val="19"/>
    </w:rPr>
  </w:style>
  <w:style w:type="character" w:customStyle="1" w:styleId="arrayproduitdescription1">
    <w:name w:val="arrayproduitdescription1"/>
    <w:rsid w:val="00C02328"/>
    <w:rPr>
      <w:rFonts w:ascii="Times New Roman" w:hAnsi="Times New Roman" w:cs="Times New Roman"/>
    </w:rPr>
  </w:style>
  <w:style w:type="character" w:customStyle="1" w:styleId="textform1">
    <w:name w:val="textform1"/>
    <w:rsid w:val="00C02328"/>
    <w:rPr>
      <w:rFonts w:ascii="Arial" w:hAnsi="Arial" w:cs="Arial"/>
      <w:color w:val="000000"/>
      <w:sz w:val="15"/>
      <w:szCs w:val="15"/>
    </w:rPr>
  </w:style>
  <w:style w:type="paragraph" w:styleId="Tytu">
    <w:name w:val="Title"/>
    <w:basedOn w:val="Normalny"/>
    <w:link w:val="TytuZnak"/>
    <w:uiPriority w:val="99"/>
    <w:qFormat/>
    <w:rsid w:val="00C02328"/>
    <w:pPr>
      <w:jc w:val="center"/>
    </w:pPr>
    <w:rPr>
      <w:rFonts w:ascii="Arial" w:hAnsi="Arial" w:cs="Arial"/>
      <w:b/>
      <w:bCs/>
      <w:sz w:val="22"/>
    </w:rPr>
  </w:style>
  <w:style w:type="character" w:customStyle="1" w:styleId="TytuZnak">
    <w:name w:val="Tytuł Znak"/>
    <w:basedOn w:val="Domylnaczcionkaakapitu"/>
    <w:link w:val="Tytu"/>
    <w:uiPriority w:val="99"/>
    <w:rsid w:val="00F8040D"/>
    <w:rPr>
      <w:rFonts w:ascii="Arial" w:hAnsi="Arial" w:cs="Arial"/>
      <w:b/>
      <w:bCs/>
      <w:sz w:val="22"/>
      <w:szCs w:val="24"/>
    </w:rPr>
  </w:style>
  <w:style w:type="paragraph" w:customStyle="1" w:styleId="Styl">
    <w:name w:val="Styl"/>
    <w:rsid w:val="00C02328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Paragraf">
    <w:name w:val="Paragraf"/>
    <w:basedOn w:val="Normalny"/>
    <w:autoRedefine/>
    <w:uiPriority w:val="99"/>
    <w:rsid w:val="00C02328"/>
    <w:pPr>
      <w:spacing w:before="120" w:after="40"/>
      <w:jc w:val="center"/>
    </w:pPr>
    <w:rPr>
      <w:rFonts w:ascii="Arial" w:hAnsi="Arial" w:cs="Arial"/>
      <w:sz w:val="22"/>
      <w:szCs w:val="28"/>
    </w:rPr>
  </w:style>
  <w:style w:type="character" w:styleId="HTML-cytat">
    <w:name w:val="HTML Cite"/>
    <w:semiHidden/>
    <w:rsid w:val="00C02328"/>
    <w:rPr>
      <w:rFonts w:ascii="Times New Roman" w:hAnsi="Times New Roman" w:cs="Times New Roman"/>
      <w:i/>
      <w:iCs/>
    </w:rPr>
  </w:style>
  <w:style w:type="character" w:customStyle="1" w:styleId="tw4winTerm">
    <w:name w:val="tw4winTerm"/>
    <w:rsid w:val="00C02328"/>
    <w:rPr>
      <w:color w:val="0000FF"/>
    </w:rPr>
  </w:style>
  <w:style w:type="paragraph" w:styleId="Zwykytekst">
    <w:name w:val="Plain Text"/>
    <w:basedOn w:val="Normalny"/>
    <w:link w:val="ZwykytekstZnak"/>
    <w:uiPriority w:val="99"/>
    <w:semiHidden/>
    <w:rsid w:val="00C02328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8040D"/>
    <w:rPr>
      <w:rFonts w:ascii="Courier New" w:hAnsi="Courier New" w:cs="Courier New"/>
    </w:rPr>
  </w:style>
  <w:style w:type="character" w:customStyle="1" w:styleId="text">
    <w:name w:val="text"/>
    <w:rsid w:val="00C02328"/>
    <w:rPr>
      <w:rFonts w:ascii="Times New Roman" w:hAnsi="Times New Roman" w:cs="Times New Roman"/>
    </w:rPr>
  </w:style>
  <w:style w:type="paragraph" w:styleId="Spistreci1">
    <w:name w:val="toc 1"/>
    <w:basedOn w:val="Normalny"/>
    <w:next w:val="Normalny"/>
    <w:autoRedefine/>
    <w:uiPriority w:val="99"/>
    <w:semiHidden/>
    <w:rsid w:val="00C02328"/>
    <w:pPr>
      <w:spacing w:before="360"/>
    </w:pPr>
    <w:rPr>
      <w:rFonts w:ascii="Arial Narrow" w:hAnsi="Arial Narrow" w:cs="Arial"/>
      <w:sz w:val="20"/>
      <w:szCs w:val="20"/>
    </w:rPr>
  </w:style>
  <w:style w:type="paragraph" w:customStyle="1" w:styleId="ust">
    <w:name w:val="ust"/>
    <w:uiPriority w:val="99"/>
    <w:rsid w:val="00C02328"/>
    <w:pPr>
      <w:spacing w:before="60" w:after="60"/>
      <w:ind w:left="426" w:hanging="284"/>
      <w:jc w:val="both"/>
    </w:pPr>
    <w:rPr>
      <w:sz w:val="24"/>
    </w:rPr>
  </w:style>
  <w:style w:type="character" w:customStyle="1" w:styleId="Tekstpodstawowy3Znak">
    <w:name w:val="Tekst podstawowy 3 Znak"/>
    <w:uiPriority w:val="99"/>
    <w:rsid w:val="00C02328"/>
    <w:rPr>
      <w:rFonts w:ascii="Arial" w:hAnsi="Arial" w:cs="Arial"/>
      <w:sz w:val="24"/>
      <w:szCs w:val="24"/>
    </w:rPr>
  </w:style>
  <w:style w:type="character" w:customStyle="1" w:styleId="postbody">
    <w:name w:val="postbody"/>
    <w:rsid w:val="00C02328"/>
    <w:rPr>
      <w:rFonts w:ascii="Times New Roman" w:hAnsi="Times New Roman" w:cs="Times New Roman"/>
    </w:rPr>
  </w:style>
  <w:style w:type="character" w:customStyle="1" w:styleId="Nagwek1Znak">
    <w:name w:val="Nagłówek 1 Znak"/>
    <w:uiPriority w:val="1"/>
    <w:rsid w:val="00C0232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1"/>
    <w:qFormat/>
    <w:rsid w:val="00C02328"/>
    <w:pPr>
      <w:ind w:left="708"/>
    </w:pPr>
  </w:style>
  <w:style w:type="character" w:customStyle="1" w:styleId="NagwekZnak">
    <w:name w:val="Nagłówek Znak"/>
    <w:uiPriority w:val="99"/>
    <w:semiHidden/>
    <w:rsid w:val="00C02328"/>
    <w:rPr>
      <w:sz w:val="24"/>
      <w:szCs w:val="24"/>
    </w:rPr>
  </w:style>
  <w:style w:type="paragraph" w:customStyle="1" w:styleId="Akapitzlist1">
    <w:name w:val="Akapit z listą1"/>
    <w:basedOn w:val="Normalny"/>
    <w:uiPriority w:val="99"/>
    <w:rsid w:val="00341AA0"/>
    <w:pPr>
      <w:ind w:left="708"/>
    </w:pPr>
  </w:style>
  <w:style w:type="character" w:styleId="Uwydatnienie">
    <w:name w:val="Emphasis"/>
    <w:uiPriority w:val="20"/>
    <w:qFormat/>
    <w:rsid w:val="00F76C7C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439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E4392A"/>
    <w:rPr>
      <w:rFonts w:ascii="Courier New" w:hAnsi="Courier New" w:cs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7A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7AF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D326AA"/>
    <w:pPr>
      <w:suppressAutoHyphens/>
      <w:autoSpaceDN w:val="0"/>
      <w:textAlignment w:val="baseline"/>
    </w:pPr>
    <w:rPr>
      <w:kern w:val="3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040D"/>
    <w:rPr>
      <w:rFonts w:asciiTheme="minorHAnsi" w:eastAsiaTheme="minorHAnsi" w:hAnsiTheme="minorHAnsi" w:cstheme="minorBidi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040D"/>
    <w:rPr>
      <w:rFonts w:asciiTheme="minorHAnsi" w:eastAsiaTheme="minorHAnsi" w:hAnsiTheme="minorHAnsi" w:cstheme="minorBidi"/>
      <w:sz w:val="20"/>
      <w:szCs w:val="20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7D624D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7D624D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4B0C3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715783-04A7-47F9-99D8-BBB33EA43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5692</Words>
  <Characters>34152</Characters>
  <Application>Microsoft Office Word</Application>
  <DocSecurity>0</DocSecurity>
  <Lines>284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QPrint</vt:lpstr>
    </vt:vector>
  </TitlesOfParts>
  <Company>Ośrodek Szkolenia PIP</Company>
  <LinksUpToDate>false</LinksUpToDate>
  <CharactersWithSpaces>39765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QPrint</dc:title>
  <dc:creator>QPrint</dc:creator>
  <cp:lastModifiedBy>Ilnicka Kamila</cp:lastModifiedBy>
  <cp:revision>3</cp:revision>
  <cp:lastPrinted>2014-08-18T13:09:00Z</cp:lastPrinted>
  <dcterms:created xsi:type="dcterms:W3CDTF">2018-06-05T11:35:00Z</dcterms:created>
  <dcterms:modified xsi:type="dcterms:W3CDTF">2018-06-05T11:54:00Z</dcterms:modified>
</cp:coreProperties>
</file>