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E2D61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1" w:rsidRDefault="00926B6E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</w:p>
        </w:tc>
      </w:tr>
      <w:tr w:rsidR="004E2D61">
        <w:trPr>
          <w:cantSplit/>
          <w:trHeight w:hRule="exact" w:val="339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1" w:rsidRDefault="004E2D61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:rsidR="004E2D61" w:rsidRDefault="004E2D61">
      <w:pPr>
        <w:pStyle w:val="Default"/>
        <w:rPr>
          <w:rFonts w:ascii="Times New Roman" w:hAnsi="Times New Roman"/>
        </w:rPr>
      </w:pPr>
    </w:p>
    <w:p w:rsidR="00926B6E" w:rsidRDefault="00926B6E" w:rsidP="00926B6E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926B6E" w:rsidRDefault="00926B6E" w:rsidP="00926B6E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926B6E" w:rsidRDefault="00926B6E" w:rsidP="00926B6E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 DANE WYKONAWCY</w:t>
      </w:r>
    </w:p>
    <w:p w:rsidR="00783410" w:rsidRDefault="00783410">
      <w:pPr>
        <w:pStyle w:val="Default"/>
        <w:rPr>
          <w:rFonts w:ascii="Times New Roman" w:hAnsi="Times New Roman"/>
        </w:rPr>
      </w:pPr>
    </w:p>
    <w:p w:rsidR="004E2D61" w:rsidRDefault="004E2D6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76CE" w:rsidRDefault="00DA76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E2D61" w:rsidRDefault="004E2D6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4E2D61" w:rsidTr="00CF769F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61" w:rsidTr="00CF769F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(pieczątka wykonawcy</w:t>
            </w:r>
            <w:r w:rsidR="004E2D61">
              <w:rPr>
                <w:rFonts w:ascii="Arial" w:hAnsi="Arial" w:cs="Arial"/>
                <w:sz w:val="22"/>
              </w:rPr>
              <w:t xml:space="preserve">) </w:t>
            </w: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926B6E" w:rsidRPr="00390A31" w:rsidRDefault="00926B6E" w:rsidP="00926B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6B6E" w:rsidRDefault="00926B6E" w:rsidP="00926B6E">
            <w:pPr>
              <w:pStyle w:val="CM40"/>
              <w:spacing w:after="0" w:line="25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6B6E" w:rsidRDefault="00926B6E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2D61" w:rsidRDefault="004E2D61">
      <w:pPr>
        <w:pStyle w:val="CM40"/>
        <w:jc w:val="both"/>
        <w:rPr>
          <w:rFonts w:ascii="Arial" w:hAnsi="Arial" w:cs="Arial"/>
          <w:color w:val="000000"/>
          <w:sz w:val="22"/>
          <w:szCs w:val="22"/>
        </w:rPr>
      </w:pPr>
    </w:p>
    <w:p w:rsidR="004E2D61" w:rsidRDefault="004E2D61">
      <w:pPr>
        <w:pStyle w:val="CM40"/>
        <w:jc w:val="both"/>
        <w:rPr>
          <w:rFonts w:ascii="Times New Roman" w:hAnsi="Times New Roman"/>
          <w:color w:val="00000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88"/>
        <w:gridCol w:w="3116"/>
        <w:gridCol w:w="3116"/>
      </w:tblGrid>
      <w:tr w:rsidR="00560AFD" w:rsidTr="00767878">
        <w:trPr>
          <w:trHeight w:val="395"/>
        </w:trPr>
        <w:tc>
          <w:tcPr>
            <w:tcW w:w="4381" w:type="dxa"/>
          </w:tcPr>
          <w:p w:rsidR="00560AFD" w:rsidRPr="00B05AF2" w:rsidRDefault="00560AFD" w:rsidP="000B604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381" w:type="dxa"/>
          </w:tcPr>
          <w:p w:rsidR="00560AFD" w:rsidRPr="00767878" w:rsidRDefault="00767878" w:rsidP="000B6048">
            <w:pPr>
              <w:rPr>
                <w:rFonts w:ascii="Arial" w:hAnsi="Arial"/>
                <w:b/>
                <w:sz w:val="18"/>
              </w:rPr>
            </w:pPr>
            <w:r w:rsidRPr="00767878">
              <w:rPr>
                <w:rFonts w:ascii="Arial" w:hAnsi="Arial"/>
                <w:b/>
                <w:sz w:val="18"/>
              </w:rPr>
              <w:t xml:space="preserve">Kwota netto </w:t>
            </w:r>
          </w:p>
        </w:tc>
        <w:tc>
          <w:tcPr>
            <w:tcW w:w="4382" w:type="dxa"/>
          </w:tcPr>
          <w:p w:rsidR="00560AFD" w:rsidRPr="00767878" w:rsidRDefault="00767878" w:rsidP="000B6048">
            <w:pPr>
              <w:rPr>
                <w:rFonts w:ascii="Arial" w:hAnsi="Arial"/>
                <w:b/>
                <w:sz w:val="18"/>
              </w:rPr>
            </w:pPr>
            <w:r w:rsidRPr="00767878">
              <w:rPr>
                <w:rFonts w:ascii="Arial" w:hAnsi="Arial"/>
                <w:b/>
                <w:sz w:val="18"/>
              </w:rPr>
              <w:t>Kwota brutto</w:t>
            </w:r>
          </w:p>
        </w:tc>
      </w:tr>
      <w:tr w:rsidR="00560AFD" w:rsidTr="00767878">
        <w:trPr>
          <w:trHeight w:val="698"/>
        </w:trPr>
        <w:tc>
          <w:tcPr>
            <w:tcW w:w="4381" w:type="dxa"/>
          </w:tcPr>
          <w:p w:rsidR="00560AFD" w:rsidRPr="00767878" w:rsidRDefault="00767878" w:rsidP="000B6048">
            <w:pPr>
              <w:rPr>
                <w:rFonts w:ascii="Arial" w:hAnsi="Arial"/>
                <w:b/>
                <w:sz w:val="18"/>
              </w:rPr>
            </w:pPr>
            <w:r w:rsidRPr="00767878">
              <w:rPr>
                <w:rFonts w:ascii="Arial" w:hAnsi="Arial"/>
                <w:b/>
                <w:sz w:val="18"/>
              </w:rPr>
              <w:t>Szafki ubraniowe 520 sztuk wraz z montażem</w:t>
            </w:r>
            <w:r w:rsidR="00B05AF2">
              <w:rPr>
                <w:rFonts w:ascii="Arial" w:hAnsi="Arial"/>
                <w:b/>
                <w:sz w:val="18"/>
              </w:rPr>
              <w:t xml:space="preserve"> </w:t>
            </w:r>
            <w:r w:rsidR="00B05AF2" w:rsidRPr="00B05AF2">
              <w:rPr>
                <w:rFonts w:ascii="Arial" w:hAnsi="Arial"/>
                <w:b/>
                <w:sz w:val="18"/>
              </w:rPr>
              <w:t>i projektem rozmieszczenia</w:t>
            </w:r>
          </w:p>
        </w:tc>
        <w:tc>
          <w:tcPr>
            <w:tcW w:w="4381" w:type="dxa"/>
          </w:tcPr>
          <w:p w:rsidR="00560AFD" w:rsidRPr="00767878" w:rsidRDefault="00560AFD" w:rsidP="000B6048">
            <w:pPr>
              <w:rPr>
                <w:rFonts w:ascii="Arial" w:hAnsi="Arial"/>
                <w:b/>
                <w:sz w:val="18"/>
                <w:u w:val="thick" w:color="000000"/>
              </w:rPr>
            </w:pPr>
          </w:p>
        </w:tc>
        <w:tc>
          <w:tcPr>
            <w:tcW w:w="4382" w:type="dxa"/>
          </w:tcPr>
          <w:p w:rsidR="00560AFD" w:rsidRPr="00767878" w:rsidRDefault="00560AFD" w:rsidP="000B6048">
            <w:pPr>
              <w:rPr>
                <w:rFonts w:ascii="Arial" w:hAnsi="Arial"/>
                <w:b/>
                <w:sz w:val="18"/>
                <w:u w:val="thick" w:color="000000"/>
              </w:rPr>
            </w:pPr>
          </w:p>
        </w:tc>
      </w:tr>
    </w:tbl>
    <w:p w:rsidR="00CA559E" w:rsidRDefault="00CA559E" w:rsidP="000B6048">
      <w:pPr>
        <w:rPr>
          <w:rFonts w:ascii="Arial" w:hAnsi="Arial"/>
          <w:b/>
          <w:sz w:val="18"/>
          <w:u w:val="thick" w:color="000000"/>
        </w:rPr>
      </w:pPr>
    </w:p>
    <w:p w:rsidR="00B05AF2" w:rsidRDefault="00B05AF2" w:rsidP="000B6048">
      <w:pPr>
        <w:rPr>
          <w:rFonts w:ascii="Arial" w:hAnsi="Arial"/>
          <w:b/>
          <w:sz w:val="18"/>
          <w:u w:val="thick" w:color="000000"/>
        </w:rPr>
      </w:pPr>
    </w:p>
    <w:p w:rsidR="00B05AF2" w:rsidRDefault="00B05AF2" w:rsidP="000B6048">
      <w:pPr>
        <w:rPr>
          <w:rFonts w:ascii="Arial" w:hAnsi="Arial"/>
          <w:b/>
          <w:sz w:val="18"/>
          <w:u w:val="thick" w:color="000000"/>
        </w:rPr>
      </w:pPr>
    </w:p>
    <w:p w:rsidR="00B05AF2" w:rsidRDefault="00B05AF2" w:rsidP="00B05AF2">
      <w:pPr>
        <w:pStyle w:val="Default"/>
        <w:jc w:val="both"/>
        <w:rPr>
          <w:rFonts w:ascii="Times New Roman" w:hAnsi="Times New Roman"/>
        </w:rPr>
      </w:pPr>
    </w:p>
    <w:p w:rsidR="00B05AF2" w:rsidRDefault="00B05AF2" w:rsidP="00B05AF2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>pieczęć i podpis upoważnionych</w:t>
      </w:r>
    </w:p>
    <w:p w:rsidR="00B05AF2" w:rsidRDefault="00B05AF2" w:rsidP="00B05AF2">
      <w:pPr>
        <w:pStyle w:val="CM42"/>
        <w:spacing w:after="0"/>
        <w:ind w:left="5472" w:firstLine="288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>przedstawicieli firmy</w:t>
      </w:r>
    </w:p>
    <w:p w:rsidR="00B05AF2" w:rsidRDefault="00B05AF2" w:rsidP="00B05AF2">
      <w:pPr>
        <w:pStyle w:val="Default"/>
        <w:rPr>
          <w:rFonts w:ascii="Times New Roman" w:hAnsi="Times New Roman"/>
        </w:rPr>
      </w:pPr>
    </w:p>
    <w:p w:rsidR="00B05AF2" w:rsidRPr="00990E35" w:rsidRDefault="00B05AF2" w:rsidP="000B6048">
      <w:pPr>
        <w:rPr>
          <w:rFonts w:ascii="Arial" w:hAnsi="Arial"/>
          <w:b/>
          <w:sz w:val="18"/>
          <w:u w:val="thick" w:color="000000"/>
        </w:rPr>
        <w:sectPr w:rsidR="00B05AF2" w:rsidRPr="00990E35" w:rsidSect="00B05AF2">
          <w:pgSz w:w="12240" w:h="15840" w:code="1"/>
          <w:pgMar w:top="1418" w:right="1418" w:bottom="1418" w:left="1418" w:header="0" w:footer="0" w:gutter="0"/>
          <w:cols w:space="708"/>
          <w:noEndnote/>
          <w:docGrid w:linePitch="326"/>
        </w:sectPr>
      </w:pPr>
    </w:p>
    <w:p w:rsidR="00F44239" w:rsidRDefault="00F44239" w:rsidP="00EF212C">
      <w:pPr>
        <w:pStyle w:val="Nagwek1"/>
        <w:rPr>
          <w:color w:val="000000"/>
        </w:rPr>
      </w:pPr>
      <w:r>
        <w:rPr>
          <w:color w:val="000000"/>
        </w:rPr>
        <w:lastRenderedPageBreak/>
        <w:t xml:space="preserve">ZAŁĄCZNIK NR 2 </w:t>
      </w:r>
    </w:p>
    <w:p w:rsidR="00F44239" w:rsidRDefault="00F44239" w:rsidP="00EF212C">
      <w:pPr>
        <w:pStyle w:val="Nagwek1"/>
        <w:rPr>
          <w:color w:val="000000"/>
        </w:rPr>
      </w:pPr>
    </w:p>
    <w:p w:rsidR="00EF212C" w:rsidRDefault="00EF212C" w:rsidP="00EF212C">
      <w:pPr>
        <w:pStyle w:val="Nagwek1"/>
        <w:rPr>
          <w:bCs w:val="0"/>
          <w:color w:val="000000"/>
          <w:szCs w:val="20"/>
        </w:rPr>
      </w:pPr>
      <w:r>
        <w:rPr>
          <w:color w:val="000000"/>
        </w:rPr>
        <w:t>IV. POTWIERDZENIE SPEŁNIANIA WYMOGÓW ZAMAWIAJĄCEGO</w:t>
      </w:r>
    </w:p>
    <w:p w:rsidR="00EF212C" w:rsidRDefault="00EF212C">
      <w:pPr>
        <w:jc w:val="both"/>
        <w:rPr>
          <w:rFonts w:ascii="Arial" w:hAnsi="Arial" w:cs="Arial"/>
          <w:color w:val="000000"/>
          <w:sz w:val="22"/>
        </w:rPr>
      </w:pPr>
    </w:p>
    <w:p w:rsidR="00341AA0" w:rsidRDefault="00341AA0" w:rsidP="00457E5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obejmuje pełny zakres przedmiotu zamówienia objęty dokumentacją proceduralną </w:t>
      </w:r>
    </w:p>
    <w:p w:rsidR="00341AA0" w:rsidRDefault="00341AA0" w:rsidP="00457E5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341AA0" w:rsidRPr="00156A80" w:rsidRDefault="00341AA0" w:rsidP="00156A80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przystępując do niniejszego postępowania zapoznaliśmy się z wszelk</w:t>
      </w:r>
      <w:r w:rsidR="00156A80">
        <w:rPr>
          <w:rFonts w:ascii="Arial" w:hAnsi="Arial" w:cs="Arial"/>
          <w:sz w:val="22"/>
          <w:szCs w:val="22"/>
        </w:rPr>
        <w:t>imi dokumentami</w:t>
      </w:r>
      <w:r>
        <w:rPr>
          <w:rFonts w:ascii="Arial" w:hAnsi="Arial" w:cs="Arial"/>
          <w:sz w:val="22"/>
          <w:szCs w:val="22"/>
        </w:rPr>
        <w:t xml:space="preserve"> i przyjmujemy je bez zastrzeżeń. </w:t>
      </w:r>
    </w:p>
    <w:p w:rsidR="00341AA0" w:rsidRDefault="00341AA0" w:rsidP="00457E57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 się w przypadku przyznania nam zamówienia, do zawarcia umowy przed upływem daty wyznaczającej koniec terminu związania ofertą.</w:t>
      </w:r>
    </w:p>
    <w:p w:rsidR="00341AA0" w:rsidRDefault="00341AA0" w:rsidP="00156A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E2D61" w:rsidRDefault="004E2D61">
      <w:pPr>
        <w:pStyle w:val="ust"/>
        <w:spacing w:line="360" w:lineRule="auto"/>
        <w:ind w:left="0" w:right="-24" w:firstLine="0"/>
        <w:rPr>
          <w:rFonts w:ascii="Arial Narrow" w:hAnsi="Arial Narrow"/>
          <w:color w:val="000000"/>
          <w:sz w:val="22"/>
          <w:szCs w:val="22"/>
        </w:rPr>
      </w:pPr>
    </w:p>
    <w:p w:rsidR="004E2D61" w:rsidRDefault="004E2D61">
      <w:pPr>
        <w:tabs>
          <w:tab w:val="left" w:pos="6804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</w:p>
    <w:p w:rsidR="004E2D61" w:rsidRDefault="004E2D61">
      <w:pPr>
        <w:pStyle w:val="Default"/>
        <w:jc w:val="both"/>
        <w:rPr>
          <w:rFonts w:ascii="Times New Roman" w:hAnsi="Times New Roman"/>
        </w:rPr>
      </w:pPr>
    </w:p>
    <w:p w:rsidR="004E2D61" w:rsidRDefault="004E2D61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>pieczęć i podpis upoważnionych</w:t>
      </w:r>
    </w:p>
    <w:p w:rsidR="004E2D61" w:rsidRDefault="004E2D61">
      <w:pPr>
        <w:pStyle w:val="CM42"/>
        <w:spacing w:after="0"/>
        <w:ind w:left="5472" w:firstLine="288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>przedstawicieli firmy</w:t>
      </w:r>
    </w:p>
    <w:p w:rsidR="004E2D61" w:rsidRDefault="004E2D61">
      <w:pPr>
        <w:pStyle w:val="Default"/>
        <w:rPr>
          <w:rFonts w:ascii="Times New Roman" w:hAnsi="Times New Roman"/>
        </w:rPr>
      </w:pPr>
    </w:p>
    <w:p w:rsidR="004E2D61" w:rsidRDefault="004E2D61">
      <w:pPr>
        <w:pStyle w:val="Default"/>
        <w:rPr>
          <w:rFonts w:ascii="Times New Roman" w:hAnsi="Times New Roman"/>
        </w:rPr>
      </w:pPr>
    </w:p>
    <w:p w:rsidR="00B05AF2" w:rsidRDefault="00B05AF2" w:rsidP="00B05AF2">
      <w:pPr>
        <w:jc w:val="both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"Administratorem danych jest Dyrektor Szkoły Podstawowej nr 71 z siedzibą przy ul. Podwale 57, 50-039 Wrocław</w:t>
      </w:r>
      <w:r>
        <w:t xml:space="preserve">. 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Kontakt do naszego inspektora ochrony danych:  iod@sp71.wroc.pl lub CORE Consulting, ul. Z. Krasińskiego 16, 60-830 Poznań. Dane podane przez Pan/Panią na formularzu będą przetwarzane w celu procedowania postępowania przetargowego. Szczegółowe informacje o regułach przetwarzania danych dostępne w biurze podawczym oraz na  sp71.wroc.pl/ochrona-danych"</w:t>
      </w:r>
    </w:p>
    <w:p w:rsidR="00B05AF2" w:rsidRDefault="00B05AF2" w:rsidP="00B05AF2">
      <w:pPr>
        <w:jc w:val="right"/>
      </w:pPr>
    </w:p>
    <w:p w:rsidR="00B05AF2" w:rsidRDefault="00B05AF2" w:rsidP="00B05AF2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Zapoznałem/am się z informacją o przetwarzaniu moich danych osobowych </w:t>
      </w:r>
    </w:p>
    <w:p w:rsidR="00B05AF2" w:rsidRDefault="00B05AF2" w:rsidP="00B05AF2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B05AF2" w:rsidRDefault="00B05AF2" w:rsidP="00B05AF2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B05AF2" w:rsidRDefault="00B05AF2" w:rsidP="00B05AF2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</w:p>
    <w:p w:rsidR="00B05AF2" w:rsidRDefault="00B05AF2" w:rsidP="00B05AF2">
      <w:pPr>
        <w:shd w:val="clear" w:color="auto" w:fill="FFFFFF"/>
        <w:spacing w:after="160" w:line="235" w:lineRule="atLeast"/>
        <w:jc w:val="right"/>
        <w:rPr>
          <w:rFonts w:ascii="Calibri" w:hAnsi="Calibri"/>
          <w:color w:val="222222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.............................................................................................</w:t>
      </w:r>
    </w:p>
    <w:p w:rsidR="00B05AF2" w:rsidRDefault="00B05AF2" w:rsidP="00B05AF2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 (imię, nazwisko, data, miejscowość, podpis)</w:t>
      </w:r>
    </w:p>
    <w:p w:rsidR="00B05AF2" w:rsidRDefault="00B05AF2" w:rsidP="00B05AF2">
      <w:pPr>
        <w:jc w:val="both"/>
      </w:pPr>
    </w:p>
    <w:p w:rsidR="004E2D61" w:rsidRDefault="004E2D61">
      <w:pPr>
        <w:pStyle w:val="Default"/>
        <w:rPr>
          <w:rFonts w:ascii="Times New Roman" w:hAnsi="Times New Roman"/>
        </w:rPr>
      </w:pPr>
    </w:p>
    <w:p w:rsidR="004E2D61" w:rsidRDefault="004E2D61">
      <w:pPr>
        <w:pStyle w:val="Default"/>
        <w:rPr>
          <w:rFonts w:ascii="Times New Roman" w:hAnsi="Times New Roman"/>
        </w:rPr>
      </w:pPr>
    </w:p>
    <w:p w:rsidR="003D465E" w:rsidRDefault="003D465E">
      <w:pPr>
        <w:pStyle w:val="Default"/>
        <w:rPr>
          <w:rFonts w:ascii="Times New Roman" w:hAnsi="Times New Roman"/>
        </w:rPr>
        <w:sectPr w:rsidR="003D465E" w:rsidSect="006C70AE">
          <w:pgSz w:w="15840" w:h="12240" w:orient="landscape" w:code="1"/>
          <w:pgMar w:top="1418" w:right="1418" w:bottom="1418" w:left="1418" w:header="0" w:footer="0" w:gutter="0"/>
          <w:cols w:space="708"/>
          <w:noEndnote/>
        </w:sectPr>
      </w:pPr>
    </w:p>
    <w:p w:rsidR="003D465E" w:rsidRDefault="003D465E">
      <w:pPr>
        <w:pStyle w:val="Defaul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14302" w:rsidTr="00321498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Default="00BF2612" w:rsidP="0032149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3 </w:t>
            </w:r>
          </w:p>
        </w:tc>
      </w:tr>
      <w:tr w:rsidR="00314302" w:rsidTr="00314302">
        <w:trPr>
          <w:cantSplit/>
          <w:trHeight w:hRule="exact" w:val="57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Pr="00314302" w:rsidRDefault="00314302" w:rsidP="0032149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302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W SPRAWIE SPEŁNIANIA WARUNKÓW UDZIAŁU W POSTĘPOWANIU O UDZIELENIE ZAMÓWIENIA PUBLICZNEGO</w:t>
            </w:r>
          </w:p>
        </w:tc>
      </w:tr>
    </w:tbl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73498">
        <w:rPr>
          <w:rFonts w:ascii="Arial" w:hAnsi="Arial" w:cs="Arial"/>
          <w:bCs/>
          <w:sz w:val="20"/>
          <w:szCs w:val="20"/>
        </w:rPr>
        <w:t xml:space="preserve">Dotyczy: </w:t>
      </w: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01D6" w:rsidRPr="00BC1BE1" w:rsidRDefault="008001D6" w:rsidP="008001D6">
      <w:pPr>
        <w:pStyle w:val="Default"/>
        <w:jc w:val="both"/>
        <w:rPr>
          <w:rFonts w:ascii="Arial" w:hAnsi="Arial" w:cs="Arial"/>
          <w:b/>
          <w:bCs/>
        </w:rPr>
      </w:pPr>
      <w:r w:rsidRPr="00BC1BE1">
        <w:rPr>
          <w:rFonts w:ascii="Arial" w:hAnsi="Arial" w:cs="Arial"/>
          <w:b/>
          <w:bCs/>
        </w:rPr>
        <w:t>WYBÓR</w:t>
      </w:r>
      <w:r>
        <w:rPr>
          <w:rFonts w:ascii="Arial" w:hAnsi="Arial" w:cs="Arial"/>
          <w:b/>
          <w:bCs/>
        </w:rPr>
        <w:t xml:space="preserve"> DOSTAWCY NA ZAKUP I DOSTAWĘ SZAFEK UBRANIOWYCH DO SZATNI SZKOLNEJ SZKOŁY PODSTAWOWEJ NR 71 WE </w:t>
      </w:r>
      <w:r w:rsidRPr="00BC1BE1">
        <w:rPr>
          <w:rFonts w:ascii="Arial" w:hAnsi="Arial" w:cs="Arial"/>
          <w:b/>
          <w:bCs/>
        </w:rPr>
        <w:t>WROCŁAWIU.</w:t>
      </w:r>
    </w:p>
    <w:p w:rsidR="00314302" w:rsidRPr="00314302" w:rsidRDefault="00314302" w:rsidP="003143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14302" w:rsidTr="00321498">
        <w:trPr>
          <w:cantSplit/>
          <w:trHeight w:hRule="exact" w:val="811"/>
        </w:trPr>
        <w:tc>
          <w:tcPr>
            <w:tcW w:w="93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Ja..........................................................................................................................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..........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/imię i nazw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sko/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8"/>
                <w:szCs w:val="11"/>
              </w:rPr>
            </w:pP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reprezentując: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1483"/>
        <w:gridCol w:w="3700"/>
      </w:tblGrid>
      <w:tr w:rsidR="00314302" w:rsidTr="00321498">
        <w:trPr>
          <w:cantSplit/>
          <w:trHeight w:hRule="exact" w:val="60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1"/>
                <w:szCs w:val="11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Pełna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a Wykonawcy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</w:p>
        </w:tc>
      </w:tr>
      <w:tr w:rsidR="00314302" w:rsidTr="00321498">
        <w:trPr>
          <w:cantSplit/>
          <w:trHeight w:hRule="exact" w:val="711"/>
        </w:trPr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kod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jako wpisany  w KRS (dotyczy osób prawnych) nr ………………………………….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left="720"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zarejestrowany w CEIDG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Pr="008F07D7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upoważniony na piśmie pełnomocnictwem z dnia …………………………………..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 imieniu reprezentowanej przeze mnie firmy oświadczam, że spełniamy warunki dotyczące: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</w:rPr>
      </w:pPr>
    </w:p>
    <w:p w:rsidR="00314302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Posiadania</w:t>
      </w:r>
      <w:r>
        <w:rPr>
          <w:rFonts w:ascii="Arial" w:hAnsi="Arial" w:cs="Arial"/>
          <w:color w:val="000000"/>
          <w:spacing w:val="45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uprawnien</w:t>
      </w:r>
      <w:r>
        <w:rPr>
          <w:rFonts w:ascii="Arial" w:hAnsi="Arial" w:cs="Arial"/>
          <w:color w:val="000000"/>
          <w:spacing w:val="1"/>
          <w:sz w:val="22"/>
        </w:rPr>
        <w:t>i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do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wykonywania</w:t>
      </w:r>
      <w:r>
        <w:rPr>
          <w:rFonts w:ascii="Arial" w:hAnsi="Arial" w:cs="Arial"/>
          <w:color w:val="000000"/>
          <w:spacing w:val="4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okr</w:t>
      </w:r>
      <w:r>
        <w:rPr>
          <w:rFonts w:ascii="Arial" w:hAnsi="Arial" w:cs="Arial"/>
          <w:color w:val="000000"/>
          <w:spacing w:val="1"/>
          <w:sz w:val="22"/>
        </w:rPr>
        <w:t>e</w:t>
      </w:r>
      <w:r>
        <w:rPr>
          <w:rFonts w:ascii="Arial" w:hAnsi="Arial" w:cs="Arial"/>
          <w:color w:val="000000"/>
          <w:sz w:val="22"/>
        </w:rPr>
        <w:t>ślonej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dzi</w:t>
      </w:r>
      <w:r>
        <w:rPr>
          <w:rFonts w:ascii="Arial" w:hAnsi="Arial" w:cs="Arial"/>
          <w:color w:val="000000"/>
          <w:spacing w:val="1"/>
          <w:sz w:val="22"/>
        </w:rPr>
        <w:t>a</w:t>
      </w:r>
      <w:r>
        <w:rPr>
          <w:rFonts w:ascii="Arial" w:hAnsi="Arial" w:cs="Arial"/>
          <w:color w:val="000000"/>
          <w:sz w:val="22"/>
        </w:rPr>
        <w:t>ł</w:t>
      </w:r>
      <w:r>
        <w:rPr>
          <w:rFonts w:ascii="Arial" w:hAnsi="Arial" w:cs="Arial"/>
          <w:color w:val="000000"/>
          <w:spacing w:val="1"/>
          <w:sz w:val="22"/>
        </w:rPr>
        <w:t>a</w:t>
      </w:r>
      <w:r>
        <w:rPr>
          <w:rFonts w:ascii="Arial" w:hAnsi="Arial" w:cs="Arial"/>
          <w:color w:val="000000"/>
          <w:sz w:val="22"/>
        </w:rPr>
        <w:t>l</w:t>
      </w:r>
      <w:r>
        <w:rPr>
          <w:rFonts w:ascii="Arial" w:hAnsi="Arial" w:cs="Arial"/>
          <w:color w:val="000000"/>
          <w:spacing w:val="1"/>
          <w:sz w:val="22"/>
        </w:rPr>
        <w:t>n</w:t>
      </w:r>
      <w:r>
        <w:rPr>
          <w:rFonts w:ascii="Arial" w:hAnsi="Arial" w:cs="Arial"/>
          <w:color w:val="000000"/>
          <w:sz w:val="22"/>
        </w:rPr>
        <w:t>oś</w:t>
      </w:r>
      <w:r>
        <w:rPr>
          <w:rFonts w:ascii="Arial" w:hAnsi="Arial" w:cs="Arial"/>
          <w:color w:val="000000"/>
          <w:spacing w:val="1"/>
          <w:sz w:val="22"/>
        </w:rPr>
        <w:t>c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pacing w:val="5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lub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cz</w:t>
      </w:r>
      <w:r>
        <w:rPr>
          <w:rFonts w:ascii="Arial" w:hAnsi="Arial" w:cs="Arial"/>
          <w:color w:val="000000"/>
          <w:spacing w:val="1"/>
          <w:sz w:val="22"/>
        </w:rPr>
        <w:t>y</w:t>
      </w:r>
      <w:r>
        <w:rPr>
          <w:rFonts w:ascii="Arial" w:hAnsi="Arial" w:cs="Arial"/>
          <w:color w:val="000000"/>
          <w:sz w:val="22"/>
        </w:rPr>
        <w:t>nnoś</w:t>
      </w:r>
      <w:r>
        <w:rPr>
          <w:rFonts w:ascii="Arial" w:hAnsi="Arial" w:cs="Arial"/>
          <w:color w:val="000000"/>
          <w:spacing w:val="1"/>
          <w:sz w:val="22"/>
        </w:rPr>
        <w:t>ci</w:t>
      </w:r>
      <w:r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pacing w:val="50"/>
          <w:sz w:val="22"/>
        </w:rPr>
        <w:br/>
      </w:r>
      <w:r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odnie</w:t>
      </w:r>
      <w:r>
        <w:rPr>
          <w:rFonts w:ascii="Arial" w:hAnsi="Arial" w:cs="Arial"/>
          <w:color w:val="000000"/>
          <w:spacing w:val="1"/>
          <w:sz w:val="22"/>
        </w:rPr>
        <w:t>s</w:t>
      </w:r>
      <w:r>
        <w:rPr>
          <w:rFonts w:ascii="Arial" w:hAnsi="Arial" w:cs="Arial"/>
          <w:color w:val="000000"/>
          <w:sz w:val="22"/>
        </w:rPr>
        <w:t>ieniu</w:t>
      </w:r>
      <w:r>
        <w:rPr>
          <w:rFonts w:ascii="Arial" w:hAnsi="Arial" w:cs="Arial"/>
          <w:color w:val="000000"/>
          <w:spacing w:val="1"/>
          <w:sz w:val="22"/>
        </w:rPr>
        <w:t xml:space="preserve"> do których</w:t>
      </w:r>
      <w:r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pacing w:val="-6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przepisy</w:t>
      </w:r>
      <w:r>
        <w:rPr>
          <w:rFonts w:ascii="Arial" w:hAnsi="Arial" w:cs="Arial"/>
          <w:color w:val="000000"/>
          <w:spacing w:val="-6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prawa</w:t>
      </w:r>
      <w:r>
        <w:rPr>
          <w:rFonts w:ascii="Arial" w:hAnsi="Arial" w:cs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nakłada</w:t>
      </w:r>
      <w:r>
        <w:rPr>
          <w:rFonts w:ascii="Arial" w:hAnsi="Arial" w:cs="Arial"/>
          <w:color w:val="000000"/>
          <w:spacing w:val="1"/>
          <w:sz w:val="22"/>
        </w:rPr>
        <w:t>j</w:t>
      </w:r>
      <w:r>
        <w:rPr>
          <w:rFonts w:ascii="Arial" w:hAnsi="Arial" w:cs="Arial"/>
          <w:color w:val="000000"/>
          <w:sz w:val="22"/>
        </w:rPr>
        <w:t>ą</w:t>
      </w:r>
      <w:r>
        <w:rPr>
          <w:rFonts w:ascii="Arial" w:hAnsi="Arial" w:cs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obowiązek</w:t>
      </w:r>
      <w:r>
        <w:rPr>
          <w:rFonts w:ascii="Arial" w:hAnsi="Arial" w:cs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ich</w:t>
      </w:r>
      <w:r>
        <w:rPr>
          <w:rFonts w:ascii="Arial" w:hAnsi="Arial" w:cs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posiadania;</w:t>
      </w:r>
    </w:p>
    <w:p w:rsidR="00314302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Posiada</w:t>
      </w:r>
      <w:r>
        <w:rPr>
          <w:rFonts w:ascii="Arial" w:hAnsi="Arial" w:cs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wiedzy</w:t>
      </w:r>
      <w:r>
        <w:rPr>
          <w:rFonts w:ascii="Arial" w:hAnsi="Arial" w:cs="Arial"/>
          <w:color w:val="000000"/>
          <w:spacing w:val="4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doświadc</w:t>
      </w:r>
      <w:r>
        <w:rPr>
          <w:rFonts w:ascii="Arial" w:hAnsi="Arial" w:cs="Arial"/>
          <w:color w:val="000000"/>
          <w:spacing w:val="1"/>
          <w:sz w:val="22"/>
        </w:rPr>
        <w:t>z</w:t>
      </w:r>
      <w:r>
        <w:rPr>
          <w:rFonts w:ascii="Arial" w:hAnsi="Arial" w:cs="Arial"/>
          <w:color w:val="000000"/>
          <w:sz w:val="22"/>
        </w:rPr>
        <w:t>enia</w:t>
      </w:r>
      <w:r>
        <w:rPr>
          <w:rFonts w:ascii="Arial" w:hAnsi="Arial" w:cs="Arial"/>
          <w:color w:val="000000"/>
          <w:spacing w:val="4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niez</w:t>
      </w:r>
      <w:r>
        <w:rPr>
          <w:rFonts w:ascii="Arial" w:hAnsi="Arial" w:cs="Arial"/>
          <w:color w:val="000000"/>
          <w:spacing w:val="1"/>
          <w:sz w:val="22"/>
        </w:rPr>
        <w:t>b</w:t>
      </w:r>
      <w:r>
        <w:rPr>
          <w:rFonts w:ascii="Arial" w:hAnsi="Arial" w:cs="Arial"/>
          <w:color w:val="000000"/>
          <w:sz w:val="22"/>
        </w:rPr>
        <w:t>ędne</w:t>
      </w:r>
      <w:r>
        <w:rPr>
          <w:rFonts w:ascii="Arial" w:hAnsi="Arial" w:cs="Arial"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do</w:t>
      </w:r>
      <w:r>
        <w:rPr>
          <w:rFonts w:ascii="Arial" w:hAnsi="Arial" w:cs="Arial"/>
          <w:color w:val="000000"/>
          <w:spacing w:val="4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reali</w:t>
      </w:r>
      <w:r>
        <w:rPr>
          <w:rFonts w:ascii="Arial" w:hAnsi="Arial" w:cs="Arial"/>
          <w:color w:val="000000"/>
          <w:spacing w:val="1"/>
          <w:sz w:val="22"/>
        </w:rPr>
        <w:t>z</w:t>
      </w:r>
      <w:r>
        <w:rPr>
          <w:rFonts w:ascii="Arial" w:hAnsi="Arial" w:cs="Arial"/>
          <w:color w:val="000000"/>
          <w:sz w:val="22"/>
        </w:rPr>
        <w:t>acji</w:t>
      </w:r>
      <w:r>
        <w:rPr>
          <w:rFonts w:ascii="Arial" w:hAnsi="Arial" w:cs="Arial"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niniejszego</w:t>
      </w:r>
      <w:r>
        <w:rPr>
          <w:rFonts w:ascii="Arial" w:hAnsi="Arial" w:cs="Arial"/>
          <w:color w:val="000000"/>
          <w:spacing w:val="-1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zamówienia public</w:t>
      </w:r>
      <w:r>
        <w:rPr>
          <w:rFonts w:ascii="Arial" w:hAnsi="Arial" w:cs="Arial"/>
          <w:color w:val="000000"/>
          <w:spacing w:val="1"/>
          <w:sz w:val="22"/>
        </w:rPr>
        <w:t>z</w:t>
      </w:r>
      <w:r>
        <w:rPr>
          <w:rFonts w:ascii="Arial" w:hAnsi="Arial" w:cs="Arial"/>
          <w:color w:val="000000"/>
          <w:sz w:val="22"/>
        </w:rPr>
        <w:t>nego;</w:t>
      </w:r>
    </w:p>
    <w:p w:rsidR="00314302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Posiadania</w:t>
      </w:r>
      <w:r w:rsidRPr="00114B6B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odpowiedniego</w:t>
      </w:r>
      <w:r w:rsidRPr="00114B6B">
        <w:rPr>
          <w:rFonts w:ascii="Arial" w:hAnsi="Arial" w:cs="Arial"/>
          <w:color w:val="000000"/>
          <w:spacing w:val="2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potencjału</w:t>
      </w:r>
      <w:r w:rsidRPr="00114B6B">
        <w:rPr>
          <w:rFonts w:ascii="Arial" w:hAnsi="Arial" w:cs="Arial"/>
          <w:color w:val="000000"/>
          <w:spacing w:val="3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technicznego</w:t>
      </w:r>
      <w:r w:rsidRPr="00114B6B">
        <w:rPr>
          <w:rFonts w:ascii="Arial" w:hAnsi="Arial" w:cs="Arial"/>
          <w:color w:val="000000"/>
          <w:spacing w:val="28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 xml:space="preserve">oraz </w:t>
      </w:r>
      <w:r w:rsidRPr="00114B6B">
        <w:rPr>
          <w:rFonts w:ascii="Arial" w:hAnsi="Arial" w:cs="Arial"/>
          <w:color w:val="000000"/>
          <w:spacing w:val="35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osób</w:t>
      </w:r>
      <w:r w:rsidRPr="00114B6B">
        <w:rPr>
          <w:rFonts w:ascii="Arial" w:hAnsi="Arial" w:cs="Arial"/>
          <w:color w:val="000000"/>
          <w:sz w:val="22"/>
        </w:rPr>
        <w:t xml:space="preserve"> </w:t>
      </w:r>
      <w:r w:rsidRPr="00114B6B">
        <w:rPr>
          <w:rFonts w:ascii="Arial" w:hAnsi="Arial" w:cs="Arial"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zdolnych</w:t>
      </w:r>
      <w:r w:rsidRPr="00114B6B">
        <w:rPr>
          <w:rFonts w:ascii="Arial" w:hAnsi="Arial" w:cs="Arial"/>
          <w:color w:val="000000"/>
          <w:spacing w:val="31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do</w:t>
      </w:r>
      <w:r w:rsidRPr="00114B6B">
        <w:rPr>
          <w:rFonts w:ascii="Arial" w:hAnsi="Arial" w:cs="Arial"/>
          <w:color w:val="000000"/>
          <w:spacing w:val="-2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wykonania</w:t>
      </w:r>
      <w:r w:rsidRPr="00114B6B">
        <w:rPr>
          <w:rFonts w:ascii="Arial" w:hAnsi="Arial" w:cs="Arial"/>
          <w:color w:val="000000"/>
          <w:spacing w:val="2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niniejszego</w:t>
      </w:r>
      <w:r w:rsidRPr="00114B6B">
        <w:rPr>
          <w:rFonts w:ascii="Arial" w:hAnsi="Arial" w:cs="Arial"/>
          <w:color w:val="000000"/>
          <w:spacing w:val="-9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zamówienia</w:t>
      </w:r>
      <w:r w:rsidRPr="00114B6B">
        <w:rPr>
          <w:rFonts w:ascii="Arial" w:hAnsi="Arial" w:cs="Arial"/>
          <w:color w:val="000000"/>
          <w:sz w:val="22"/>
        </w:rPr>
        <w:t>.</w:t>
      </w:r>
    </w:p>
    <w:p w:rsidR="00314302" w:rsidRPr="00873498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Znajdowania się w s</w:t>
      </w:r>
      <w:r w:rsidRPr="00114B6B">
        <w:rPr>
          <w:rFonts w:ascii="Arial" w:hAnsi="Arial" w:cs="Arial"/>
          <w:color w:val="000000"/>
          <w:spacing w:val="2"/>
          <w:sz w:val="22"/>
        </w:rPr>
        <w:t>yt</w:t>
      </w:r>
      <w:r w:rsidRPr="00114B6B">
        <w:rPr>
          <w:rFonts w:ascii="Arial" w:hAnsi="Arial" w:cs="Arial"/>
          <w:color w:val="000000"/>
          <w:sz w:val="22"/>
        </w:rPr>
        <w:t>uacji</w:t>
      </w:r>
      <w:r w:rsidRPr="00114B6B">
        <w:rPr>
          <w:rFonts w:ascii="Arial" w:hAnsi="Arial" w:cs="Arial"/>
          <w:color w:val="000000"/>
          <w:spacing w:val="47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ekonomicznej</w:t>
      </w:r>
      <w:r w:rsidRPr="00114B6B">
        <w:rPr>
          <w:rFonts w:ascii="Arial" w:hAnsi="Arial" w:cs="Arial"/>
          <w:color w:val="000000"/>
          <w:spacing w:val="37"/>
          <w:sz w:val="22"/>
        </w:rPr>
        <w:t xml:space="preserve"> i</w:t>
      </w:r>
      <w:r w:rsidRPr="00114B6B">
        <w:rPr>
          <w:rFonts w:ascii="Arial" w:hAnsi="Arial" w:cs="Arial"/>
          <w:color w:val="000000"/>
          <w:spacing w:val="49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finansowej</w:t>
      </w:r>
      <w:r w:rsidRPr="00114B6B">
        <w:rPr>
          <w:rFonts w:ascii="Arial" w:hAnsi="Arial" w:cs="Arial"/>
          <w:color w:val="000000"/>
          <w:spacing w:val="40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zapewni</w:t>
      </w:r>
      <w:r w:rsidRPr="00114B6B">
        <w:rPr>
          <w:rFonts w:ascii="Arial" w:hAnsi="Arial" w:cs="Arial"/>
          <w:color w:val="000000"/>
          <w:spacing w:val="1"/>
          <w:sz w:val="22"/>
        </w:rPr>
        <w:t>aj</w:t>
      </w:r>
      <w:r w:rsidRPr="00114B6B">
        <w:rPr>
          <w:rFonts w:ascii="Arial" w:hAnsi="Arial" w:cs="Arial"/>
          <w:color w:val="000000"/>
          <w:sz w:val="22"/>
        </w:rPr>
        <w:t>ącej</w:t>
      </w:r>
      <w:r w:rsidRPr="00114B6B">
        <w:rPr>
          <w:rFonts w:ascii="Arial" w:hAnsi="Arial" w:cs="Arial"/>
          <w:color w:val="000000"/>
          <w:spacing w:val="41"/>
          <w:sz w:val="22"/>
        </w:rPr>
        <w:t xml:space="preserve">  </w:t>
      </w:r>
      <w:r w:rsidRPr="00114B6B">
        <w:rPr>
          <w:rFonts w:ascii="Arial" w:hAnsi="Arial" w:cs="Arial"/>
          <w:color w:val="000000"/>
          <w:sz w:val="22"/>
        </w:rPr>
        <w:t>wykona</w:t>
      </w:r>
      <w:r w:rsidRPr="00114B6B">
        <w:rPr>
          <w:rFonts w:ascii="Arial" w:hAnsi="Arial" w:cs="Arial"/>
          <w:color w:val="000000"/>
          <w:spacing w:val="2"/>
          <w:sz w:val="22"/>
        </w:rPr>
        <w:t>ni</w:t>
      </w:r>
      <w:r w:rsidRPr="00114B6B">
        <w:rPr>
          <w:rFonts w:ascii="Arial" w:hAnsi="Arial" w:cs="Arial"/>
          <w:color w:val="000000"/>
          <w:spacing w:val="-8"/>
          <w:sz w:val="22"/>
        </w:rPr>
        <w:t xml:space="preserve">e </w:t>
      </w:r>
      <w:r w:rsidRPr="00114B6B">
        <w:rPr>
          <w:rFonts w:ascii="Arial" w:hAnsi="Arial" w:cs="Arial"/>
          <w:color w:val="000000"/>
          <w:sz w:val="22"/>
        </w:rPr>
        <w:t>niniejszego zamówienia;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118"/>
        <w:jc w:val="both"/>
        <w:rPr>
          <w:color w:val="000000"/>
        </w:rPr>
      </w:pP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118"/>
        <w:jc w:val="both"/>
        <w:rPr>
          <w:color w:val="000000"/>
        </w:rPr>
      </w:pP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118"/>
        <w:jc w:val="both"/>
        <w:rPr>
          <w:color w:val="000000"/>
        </w:rPr>
      </w:pPr>
      <w:r>
        <w:rPr>
          <w:color w:val="000000"/>
        </w:rPr>
        <w:t>.....................................</w:t>
      </w:r>
      <w:r>
        <w:rPr>
          <w:color w:val="000000"/>
        </w:rPr>
        <w:tab/>
        <w:t>................................................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spacing w:before="4" w:line="230" w:lineRule="exact"/>
        <w:ind w:left="5878" w:right="-45" w:hanging="5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pacing w:val="1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, data</w:t>
      </w:r>
      <w:r>
        <w:rPr>
          <w:rFonts w:ascii="Arial" w:hAnsi="Arial" w:cs="Arial"/>
          <w:color w:val="000000"/>
          <w:sz w:val="20"/>
          <w:szCs w:val="20"/>
        </w:rPr>
        <w:tab/>
        <w:t>piec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po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pis osób 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oważnionych </w:t>
      </w:r>
      <w:r>
        <w:rPr>
          <w:rFonts w:ascii="Arial" w:hAnsi="Arial" w:cs="Arial"/>
          <w:color w:val="000000"/>
          <w:sz w:val="20"/>
          <w:szCs w:val="20"/>
        </w:rPr>
        <w:br/>
        <w:t>do reprezentacji wykonawcy</w:t>
      </w:r>
    </w:p>
    <w:p w:rsidR="00314302" w:rsidRDefault="00314302" w:rsidP="00314302">
      <w:pPr>
        <w:widowControl w:val="0"/>
        <w:tabs>
          <w:tab w:val="left" w:pos="-3686"/>
        </w:tabs>
        <w:autoSpaceDE w:val="0"/>
        <w:autoSpaceDN w:val="0"/>
        <w:adjustRightInd w:val="0"/>
        <w:ind w:right="97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8001D6" w:rsidRDefault="008001D6" w:rsidP="00314302">
      <w:pPr>
        <w:widowControl w:val="0"/>
        <w:tabs>
          <w:tab w:val="left" w:pos="-3686"/>
        </w:tabs>
        <w:autoSpaceDE w:val="0"/>
        <w:autoSpaceDN w:val="0"/>
        <w:adjustRightInd w:val="0"/>
        <w:ind w:right="97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8001D6" w:rsidRDefault="008001D6" w:rsidP="00314302">
      <w:pPr>
        <w:widowControl w:val="0"/>
        <w:tabs>
          <w:tab w:val="left" w:pos="-3686"/>
        </w:tabs>
        <w:autoSpaceDE w:val="0"/>
        <w:autoSpaceDN w:val="0"/>
        <w:adjustRightInd w:val="0"/>
        <w:ind w:right="97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8001D6" w:rsidRDefault="008001D6" w:rsidP="00314302">
      <w:pPr>
        <w:widowControl w:val="0"/>
        <w:tabs>
          <w:tab w:val="left" w:pos="-3686"/>
        </w:tabs>
        <w:autoSpaceDE w:val="0"/>
        <w:autoSpaceDN w:val="0"/>
        <w:adjustRightInd w:val="0"/>
        <w:ind w:right="97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8001D6" w:rsidRPr="00FA3001" w:rsidRDefault="008001D6" w:rsidP="00314302">
      <w:pPr>
        <w:widowControl w:val="0"/>
        <w:tabs>
          <w:tab w:val="left" w:pos="-3686"/>
        </w:tabs>
        <w:autoSpaceDE w:val="0"/>
        <w:autoSpaceDN w:val="0"/>
        <w:adjustRightInd w:val="0"/>
        <w:ind w:right="97"/>
        <w:jc w:val="both"/>
        <w:rPr>
          <w:rFonts w:ascii="Arial" w:hAnsi="Arial" w:cs="Arial"/>
          <w:color w:val="000000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14302" w:rsidTr="00321498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Default="00BF2612" w:rsidP="0032149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ZAŁĄCZNIK NR 4 </w:t>
            </w:r>
          </w:p>
        </w:tc>
      </w:tr>
      <w:tr w:rsidR="00314302" w:rsidTr="00314302">
        <w:trPr>
          <w:cantSplit/>
          <w:trHeight w:hRule="exact" w:val="57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Pr="00314302" w:rsidRDefault="00314302" w:rsidP="0032149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302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W SPRAWIE BRAKU PRZESŁANEK DO WYKLUCZENIA Z POSTĘPOWANIA O UDZIELENIE ZAMÓWIENIA PUBLICZNEGO</w:t>
            </w: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97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73498">
        <w:rPr>
          <w:rFonts w:ascii="Arial" w:hAnsi="Arial" w:cs="Arial"/>
          <w:bCs/>
          <w:sz w:val="20"/>
          <w:szCs w:val="20"/>
        </w:rPr>
        <w:t xml:space="preserve">Dotyczy: </w:t>
      </w: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01D6" w:rsidRPr="00BC1BE1" w:rsidRDefault="008001D6" w:rsidP="008001D6">
      <w:pPr>
        <w:pStyle w:val="Default"/>
        <w:jc w:val="both"/>
        <w:rPr>
          <w:rFonts w:ascii="Arial" w:hAnsi="Arial" w:cs="Arial"/>
          <w:b/>
          <w:bCs/>
        </w:rPr>
      </w:pPr>
      <w:r w:rsidRPr="00BC1BE1">
        <w:rPr>
          <w:rFonts w:ascii="Arial" w:hAnsi="Arial" w:cs="Arial"/>
          <w:b/>
          <w:bCs/>
        </w:rPr>
        <w:t>WYBÓR</w:t>
      </w:r>
      <w:r>
        <w:rPr>
          <w:rFonts w:ascii="Arial" w:hAnsi="Arial" w:cs="Arial"/>
          <w:b/>
          <w:bCs/>
        </w:rPr>
        <w:t xml:space="preserve"> DOSTAWCY NA ZAKUP I DOSTAWĘ SZAFEK UBRANIOWYCH DO SZATNI SZKOLNEJ SZKOŁY PODSTAWOWEJ NR 71 WE </w:t>
      </w:r>
      <w:r w:rsidRPr="00BC1BE1">
        <w:rPr>
          <w:rFonts w:ascii="Arial" w:hAnsi="Arial" w:cs="Arial"/>
          <w:b/>
          <w:bCs/>
        </w:rPr>
        <w:t>WROCŁAWIU.</w:t>
      </w:r>
    </w:p>
    <w:p w:rsidR="00314302" w:rsidRPr="00873498" w:rsidRDefault="00314302" w:rsidP="00314302">
      <w:pPr>
        <w:ind w:left="851" w:hanging="851"/>
        <w:jc w:val="both"/>
        <w:rPr>
          <w:rFonts w:ascii="Arial" w:eastAsia="Arial" w:hAnsi="Arial" w:cs="Arial"/>
          <w:bCs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9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14302" w:rsidTr="00321498">
        <w:trPr>
          <w:cantSplit/>
          <w:trHeight w:hRule="exact" w:val="811"/>
        </w:trPr>
        <w:tc>
          <w:tcPr>
            <w:tcW w:w="93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Ja..........................................................................................................................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..........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/imię i nazw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sko/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8"/>
                <w:szCs w:val="11"/>
              </w:rPr>
            </w:pP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reprezentując: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1483"/>
        <w:gridCol w:w="3700"/>
      </w:tblGrid>
      <w:tr w:rsidR="00314302" w:rsidTr="00321498">
        <w:trPr>
          <w:cantSplit/>
          <w:trHeight w:hRule="exact" w:val="60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1"/>
                <w:szCs w:val="11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Pełna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a Wykonawcy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</w:p>
        </w:tc>
      </w:tr>
      <w:tr w:rsidR="00314302" w:rsidTr="00321498">
        <w:trPr>
          <w:cantSplit/>
          <w:trHeight w:hRule="exact" w:val="711"/>
        </w:trPr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kod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jako wpisany  w KRS (dotyczy osób prawnych) nr ………………………………….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left="720"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zarejestrowany w CEIDG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Pr="008F07D7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upoważniony na piśmie pełnomocnictwem z dnia …………………………………..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</w:rPr>
      </w:pPr>
    </w:p>
    <w:p w:rsidR="00314302" w:rsidRPr="00153F8B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</w:p>
    <w:p w:rsidR="00314302" w:rsidRDefault="00314302" w:rsidP="00314302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pacing w:val="1"/>
          <w:sz w:val="22"/>
          <w:szCs w:val="20"/>
        </w:rPr>
        <w:t>W imieniu reprezentowanej przeze mnie firmy oświadczam, że n</w:t>
      </w:r>
      <w:r>
        <w:rPr>
          <w:rFonts w:ascii="Arial" w:hAnsi="Arial" w:cs="Arial"/>
          <w:color w:val="000000"/>
          <w:sz w:val="22"/>
          <w:szCs w:val="20"/>
        </w:rPr>
        <w:t>ie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p</w:t>
      </w:r>
      <w:r>
        <w:rPr>
          <w:rFonts w:ascii="Arial" w:hAnsi="Arial" w:cs="Arial"/>
          <w:color w:val="000000"/>
          <w:sz w:val="22"/>
          <w:szCs w:val="20"/>
        </w:rPr>
        <w:t>odl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g</w:t>
      </w:r>
      <w:r>
        <w:rPr>
          <w:rFonts w:ascii="Arial" w:hAnsi="Arial" w:cs="Arial"/>
          <w:color w:val="000000"/>
          <w:spacing w:val="-1"/>
          <w:sz w:val="22"/>
          <w:szCs w:val="20"/>
        </w:rPr>
        <w:t>amy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w</w:t>
      </w:r>
      <w:r>
        <w:rPr>
          <w:rFonts w:ascii="Arial" w:hAnsi="Arial" w:cs="Arial"/>
          <w:color w:val="000000"/>
          <w:sz w:val="22"/>
          <w:szCs w:val="20"/>
        </w:rPr>
        <w:t>y</w:t>
      </w:r>
      <w:r>
        <w:rPr>
          <w:rFonts w:ascii="Arial" w:hAnsi="Arial" w:cs="Arial"/>
          <w:color w:val="000000"/>
          <w:spacing w:val="1"/>
          <w:sz w:val="22"/>
          <w:szCs w:val="20"/>
        </w:rPr>
        <w:t>k</w:t>
      </w:r>
      <w:r>
        <w:rPr>
          <w:rFonts w:ascii="Arial" w:hAnsi="Arial" w:cs="Arial"/>
          <w:color w:val="000000"/>
          <w:spacing w:val="-1"/>
          <w:sz w:val="22"/>
          <w:szCs w:val="20"/>
        </w:rPr>
        <w:t>l</w:t>
      </w:r>
      <w:r>
        <w:rPr>
          <w:rFonts w:ascii="Arial" w:hAnsi="Arial" w:cs="Arial"/>
          <w:color w:val="000000"/>
          <w:sz w:val="22"/>
          <w:szCs w:val="20"/>
        </w:rPr>
        <w:t>uc</w:t>
      </w:r>
      <w:r>
        <w:rPr>
          <w:rFonts w:ascii="Arial" w:hAnsi="Arial" w:cs="Arial"/>
          <w:color w:val="000000"/>
          <w:spacing w:val="1"/>
          <w:sz w:val="22"/>
          <w:szCs w:val="20"/>
        </w:rPr>
        <w:t>z</w:t>
      </w:r>
      <w:r>
        <w:rPr>
          <w:rFonts w:ascii="Arial" w:hAnsi="Arial" w:cs="Arial"/>
          <w:color w:val="000000"/>
          <w:spacing w:val="-1"/>
          <w:sz w:val="22"/>
          <w:szCs w:val="20"/>
        </w:rPr>
        <w:t>eni</w:t>
      </w:r>
      <w:r>
        <w:rPr>
          <w:rFonts w:ascii="Arial" w:hAnsi="Arial" w:cs="Arial"/>
          <w:color w:val="000000"/>
          <w:sz w:val="22"/>
          <w:szCs w:val="20"/>
        </w:rPr>
        <w:t>u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0"/>
        </w:rPr>
        <w:br/>
      </w:r>
      <w:r>
        <w:rPr>
          <w:rFonts w:ascii="Arial" w:hAnsi="Arial" w:cs="Arial"/>
          <w:color w:val="000000"/>
          <w:sz w:val="22"/>
          <w:szCs w:val="20"/>
        </w:rPr>
        <w:t>z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p</w:t>
      </w:r>
      <w:r>
        <w:rPr>
          <w:rFonts w:ascii="Arial" w:hAnsi="Arial" w:cs="Arial"/>
          <w:color w:val="000000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pacing w:val="-1"/>
          <w:sz w:val="22"/>
          <w:szCs w:val="20"/>
        </w:rPr>
        <w:t>tęp</w:t>
      </w:r>
      <w:r>
        <w:rPr>
          <w:rFonts w:ascii="Arial" w:hAnsi="Arial" w:cs="Arial"/>
          <w:color w:val="000000"/>
          <w:sz w:val="22"/>
          <w:szCs w:val="20"/>
        </w:rPr>
        <w:t>ow</w:t>
      </w:r>
      <w:r>
        <w:rPr>
          <w:rFonts w:ascii="Arial" w:hAnsi="Arial" w:cs="Arial"/>
          <w:color w:val="000000"/>
          <w:spacing w:val="-1"/>
          <w:sz w:val="22"/>
          <w:szCs w:val="20"/>
        </w:rPr>
        <w:t>a</w:t>
      </w:r>
      <w:r>
        <w:rPr>
          <w:rFonts w:ascii="Arial" w:hAnsi="Arial" w:cs="Arial"/>
          <w:color w:val="000000"/>
          <w:sz w:val="22"/>
          <w:szCs w:val="20"/>
        </w:rPr>
        <w:t>nia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o n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z w:val="22"/>
          <w:szCs w:val="20"/>
        </w:rPr>
        <w:t>niejsze za</w:t>
      </w:r>
      <w:r>
        <w:rPr>
          <w:rFonts w:ascii="Arial" w:hAnsi="Arial" w:cs="Arial"/>
          <w:color w:val="000000"/>
          <w:spacing w:val="-1"/>
          <w:sz w:val="22"/>
          <w:szCs w:val="20"/>
        </w:rPr>
        <w:t>m</w:t>
      </w:r>
      <w:r>
        <w:rPr>
          <w:rFonts w:ascii="Arial" w:hAnsi="Arial" w:cs="Arial"/>
          <w:color w:val="000000"/>
          <w:sz w:val="22"/>
          <w:szCs w:val="20"/>
        </w:rPr>
        <w:t>ówi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nie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p</w:t>
      </w:r>
      <w:r>
        <w:rPr>
          <w:rFonts w:ascii="Arial" w:hAnsi="Arial" w:cs="Arial"/>
          <w:color w:val="000000"/>
          <w:sz w:val="22"/>
          <w:szCs w:val="20"/>
        </w:rPr>
        <w:t>ub</w:t>
      </w:r>
      <w:r>
        <w:rPr>
          <w:rFonts w:ascii="Arial" w:hAnsi="Arial" w:cs="Arial"/>
          <w:color w:val="000000"/>
          <w:spacing w:val="-1"/>
          <w:sz w:val="22"/>
          <w:szCs w:val="20"/>
        </w:rPr>
        <w:t>l</w:t>
      </w:r>
      <w:r>
        <w:rPr>
          <w:rFonts w:ascii="Arial" w:hAnsi="Arial" w:cs="Arial"/>
          <w:color w:val="000000"/>
          <w:sz w:val="22"/>
          <w:szCs w:val="20"/>
        </w:rPr>
        <w:t>iczne,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gd</w:t>
      </w:r>
      <w:r>
        <w:rPr>
          <w:rFonts w:ascii="Arial" w:hAnsi="Arial" w:cs="Arial"/>
          <w:color w:val="000000"/>
          <w:spacing w:val="-1"/>
          <w:sz w:val="22"/>
          <w:szCs w:val="20"/>
        </w:rPr>
        <w:t>y</w:t>
      </w:r>
      <w:r>
        <w:rPr>
          <w:rFonts w:ascii="Arial" w:hAnsi="Arial" w:cs="Arial"/>
          <w:color w:val="000000"/>
          <w:sz w:val="22"/>
          <w:szCs w:val="20"/>
        </w:rPr>
        <w:t>ż nie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spełn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pacing w:val="2"/>
          <w:sz w:val="22"/>
          <w:szCs w:val="20"/>
        </w:rPr>
        <w:t>amy</w:t>
      </w:r>
      <w:r>
        <w:rPr>
          <w:rFonts w:ascii="Arial" w:hAnsi="Arial" w:cs="Arial"/>
          <w:color w:val="000000"/>
          <w:sz w:val="22"/>
          <w:szCs w:val="20"/>
        </w:rPr>
        <w:t xml:space="preserve"> prze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pacing w:val="-1"/>
          <w:sz w:val="22"/>
          <w:szCs w:val="20"/>
        </w:rPr>
        <w:t>ł</w:t>
      </w:r>
      <w:r>
        <w:rPr>
          <w:rFonts w:ascii="Arial" w:hAnsi="Arial" w:cs="Arial"/>
          <w:color w:val="000000"/>
          <w:sz w:val="22"/>
          <w:szCs w:val="20"/>
        </w:rPr>
        <w:t>an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k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wyklucz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nia,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k</w:t>
      </w:r>
      <w:r>
        <w:rPr>
          <w:rFonts w:ascii="Arial" w:hAnsi="Arial" w:cs="Arial"/>
          <w:color w:val="000000"/>
          <w:sz w:val="22"/>
          <w:szCs w:val="20"/>
        </w:rPr>
        <w:t>r</w:t>
      </w:r>
      <w:r>
        <w:rPr>
          <w:rFonts w:ascii="Arial" w:hAnsi="Arial" w:cs="Arial"/>
          <w:color w:val="000000"/>
          <w:spacing w:val="-2"/>
          <w:sz w:val="22"/>
          <w:szCs w:val="20"/>
        </w:rPr>
        <w:t>e</w:t>
      </w:r>
      <w:r>
        <w:rPr>
          <w:rFonts w:ascii="Arial" w:hAnsi="Arial" w:cs="Arial"/>
          <w:color w:val="000000"/>
          <w:spacing w:val="1"/>
          <w:sz w:val="22"/>
          <w:szCs w:val="20"/>
        </w:rPr>
        <w:t>ś</w:t>
      </w:r>
      <w:r>
        <w:rPr>
          <w:rFonts w:ascii="Arial" w:hAnsi="Arial" w:cs="Arial"/>
          <w:color w:val="000000"/>
          <w:sz w:val="22"/>
          <w:szCs w:val="20"/>
        </w:rPr>
        <w:t>l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nych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w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art.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24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u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z w:val="22"/>
          <w:szCs w:val="20"/>
        </w:rPr>
        <w:t>t.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1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i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2 ust</w:t>
      </w:r>
      <w:r>
        <w:rPr>
          <w:rFonts w:ascii="Arial" w:hAnsi="Arial" w:cs="Arial"/>
          <w:color w:val="000000"/>
          <w:spacing w:val="-1"/>
          <w:sz w:val="22"/>
          <w:szCs w:val="20"/>
        </w:rPr>
        <w:t>a</w:t>
      </w:r>
      <w:r>
        <w:rPr>
          <w:rFonts w:ascii="Arial" w:hAnsi="Arial" w:cs="Arial"/>
          <w:color w:val="000000"/>
          <w:sz w:val="22"/>
          <w:szCs w:val="20"/>
        </w:rPr>
        <w:t>wy z dnia 29 s</w:t>
      </w:r>
      <w:r>
        <w:rPr>
          <w:rFonts w:ascii="Arial" w:hAnsi="Arial" w:cs="Arial"/>
          <w:color w:val="000000"/>
          <w:spacing w:val="-2"/>
          <w:sz w:val="22"/>
          <w:szCs w:val="20"/>
        </w:rPr>
        <w:t>t</w:t>
      </w:r>
      <w:r>
        <w:rPr>
          <w:rFonts w:ascii="Arial" w:hAnsi="Arial" w:cs="Arial"/>
          <w:color w:val="000000"/>
          <w:sz w:val="22"/>
          <w:szCs w:val="20"/>
        </w:rPr>
        <w:t>yczn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z w:val="22"/>
          <w:szCs w:val="20"/>
        </w:rPr>
        <w:t>a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2</w:t>
      </w:r>
      <w:r>
        <w:rPr>
          <w:rFonts w:ascii="Arial" w:hAnsi="Arial" w:cs="Arial"/>
          <w:color w:val="000000"/>
          <w:sz w:val="22"/>
          <w:szCs w:val="20"/>
        </w:rPr>
        <w:t>004 roku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Prawo Zam</w:t>
      </w:r>
      <w:r>
        <w:rPr>
          <w:rFonts w:ascii="Arial" w:hAnsi="Arial" w:cs="Arial"/>
          <w:color w:val="000000"/>
          <w:spacing w:val="-1"/>
          <w:sz w:val="22"/>
          <w:szCs w:val="20"/>
        </w:rPr>
        <w:t>ó</w:t>
      </w:r>
      <w:r>
        <w:rPr>
          <w:rFonts w:ascii="Arial" w:hAnsi="Arial" w:cs="Arial"/>
          <w:color w:val="000000"/>
          <w:sz w:val="22"/>
          <w:szCs w:val="20"/>
        </w:rPr>
        <w:t>wi</w:t>
      </w:r>
      <w:r>
        <w:rPr>
          <w:rFonts w:ascii="Arial" w:hAnsi="Arial" w:cs="Arial"/>
          <w:color w:val="000000"/>
          <w:spacing w:val="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ń Publicznych.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314302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Praw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z w:val="22"/>
          <w:szCs w:val="20"/>
        </w:rPr>
        <w:t>dł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 xml:space="preserve">ość </w:t>
      </w:r>
      <w:r>
        <w:rPr>
          <w:rFonts w:ascii="Arial" w:hAnsi="Arial" w:cs="Arial"/>
          <w:color w:val="000000"/>
          <w:spacing w:val="1"/>
          <w:sz w:val="22"/>
          <w:szCs w:val="20"/>
        </w:rPr>
        <w:t>p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>yższ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 xml:space="preserve">go 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świa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czenia po</w:t>
      </w:r>
      <w:r>
        <w:rPr>
          <w:rFonts w:ascii="Arial" w:hAnsi="Arial" w:cs="Arial"/>
          <w:color w:val="000000"/>
          <w:spacing w:val="-2"/>
          <w:sz w:val="22"/>
          <w:szCs w:val="20"/>
        </w:rPr>
        <w:t>t</w:t>
      </w:r>
      <w:r>
        <w:rPr>
          <w:rFonts w:ascii="Arial" w:hAnsi="Arial" w:cs="Arial"/>
          <w:color w:val="000000"/>
          <w:sz w:val="22"/>
          <w:szCs w:val="20"/>
        </w:rPr>
        <w:t xml:space="preserve">wierdzam 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>ł</w:t>
      </w:r>
      <w:r>
        <w:rPr>
          <w:rFonts w:ascii="Arial" w:hAnsi="Arial" w:cs="Arial"/>
          <w:color w:val="000000"/>
          <w:spacing w:val="-1"/>
          <w:sz w:val="22"/>
          <w:szCs w:val="20"/>
        </w:rPr>
        <w:t>a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z w:val="22"/>
          <w:szCs w:val="20"/>
        </w:rPr>
        <w:t>n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r</w:t>
      </w:r>
      <w:r>
        <w:rPr>
          <w:rFonts w:ascii="Arial" w:hAnsi="Arial" w:cs="Arial"/>
          <w:color w:val="000000"/>
          <w:spacing w:val="-1"/>
          <w:sz w:val="22"/>
          <w:szCs w:val="20"/>
        </w:rPr>
        <w:t>ę</w:t>
      </w:r>
      <w:r>
        <w:rPr>
          <w:rFonts w:ascii="Arial" w:hAnsi="Arial" w:cs="Arial"/>
          <w:color w:val="000000"/>
          <w:sz w:val="22"/>
          <w:szCs w:val="20"/>
        </w:rPr>
        <w:t>cznym po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pis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m ś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>ia</w:t>
      </w:r>
      <w:r>
        <w:rPr>
          <w:rFonts w:ascii="Arial" w:hAnsi="Arial" w:cs="Arial"/>
          <w:color w:val="000000"/>
          <w:spacing w:val="-1"/>
          <w:sz w:val="22"/>
          <w:szCs w:val="20"/>
        </w:rPr>
        <w:t xml:space="preserve">dom </w:t>
      </w:r>
      <w:r>
        <w:rPr>
          <w:rFonts w:ascii="Arial" w:hAnsi="Arial" w:cs="Arial"/>
          <w:color w:val="000000"/>
          <w:sz w:val="22"/>
          <w:szCs w:val="20"/>
        </w:rPr>
        <w:t>odp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wie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zia</w:t>
      </w:r>
      <w:r>
        <w:rPr>
          <w:rFonts w:ascii="Arial" w:hAnsi="Arial" w:cs="Arial"/>
          <w:color w:val="000000"/>
          <w:spacing w:val="-1"/>
          <w:sz w:val="22"/>
          <w:szCs w:val="20"/>
        </w:rPr>
        <w:t>l</w:t>
      </w:r>
      <w:r>
        <w:rPr>
          <w:rFonts w:ascii="Arial" w:hAnsi="Arial" w:cs="Arial"/>
          <w:color w:val="000000"/>
          <w:sz w:val="22"/>
          <w:szCs w:val="20"/>
        </w:rPr>
        <w:t>n</w:t>
      </w:r>
      <w:r>
        <w:rPr>
          <w:rFonts w:ascii="Arial" w:hAnsi="Arial" w:cs="Arial"/>
          <w:color w:val="000000"/>
          <w:spacing w:val="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ści wynika</w:t>
      </w:r>
      <w:r>
        <w:rPr>
          <w:rFonts w:ascii="Arial" w:hAnsi="Arial" w:cs="Arial"/>
          <w:color w:val="000000"/>
          <w:spacing w:val="1"/>
          <w:sz w:val="22"/>
          <w:szCs w:val="20"/>
        </w:rPr>
        <w:t>j</w:t>
      </w:r>
      <w:r>
        <w:rPr>
          <w:rFonts w:ascii="Arial" w:hAnsi="Arial" w:cs="Arial"/>
          <w:color w:val="000000"/>
          <w:spacing w:val="-1"/>
          <w:sz w:val="22"/>
          <w:szCs w:val="20"/>
        </w:rPr>
        <w:t>ą</w:t>
      </w:r>
      <w:r>
        <w:rPr>
          <w:rFonts w:ascii="Arial" w:hAnsi="Arial" w:cs="Arial"/>
          <w:color w:val="000000"/>
          <w:sz w:val="22"/>
          <w:szCs w:val="20"/>
        </w:rPr>
        <w:t>cej z art. 247</w:t>
      </w:r>
      <w:r>
        <w:rPr>
          <w:rFonts w:ascii="Arial" w:hAnsi="Arial" w:cs="Arial"/>
          <w:color w:val="000000"/>
          <w:spacing w:val="-1"/>
          <w:sz w:val="22"/>
          <w:szCs w:val="20"/>
        </w:rPr>
        <w:t xml:space="preserve"> i 305 </w:t>
      </w:r>
      <w:r>
        <w:rPr>
          <w:rFonts w:ascii="Arial" w:hAnsi="Arial" w:cs="Arial"/>
          <w:color w:val="000000"/>
          <w:sz w:val="22"/>
          <w:szCs w:val="20"/>
        </w:rPr>
        <w:t>Ko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eksu kar</w:t>
      </w:r>
      <w:r>
        <w:rPr>
          <w:rFonts w:ascii="Arial" w:hAnsi="Arial" w:cs="Arial"/>
          <w:color w:val="000000"/>
          <w:spacing w:val="-1"/>
          <w:sz w:val="22"/>
          <w:szCs w:val="20"/>
        </w:rPr>
        <w:t>n</w:t>
      </w:r>
      <w:r>
        <w:rPr>
          <w:rFonts w:ascii="Arial" w:hAnsi="Arial" w:cs="Arial"/>
          <w:color w:val="000000"/>
          <w:sz w:val="22"/>
          <w:szCs w:val="20"/>
        </w:rPr>
        <w:t>eg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170" w:lineRule="exact"/>
        <w:jc w:val="both"/>
        <w:rPr>
          <w:rFonts w:ascii="Arial" w:hAnsi="Arial" w:cs="Arial"/>
          <w:color w:val="000000"/>
          <w:sz w:val="17"/>
          <w:szCs w:val="17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ind w:right="40"/>
        <w:jc w:val="both"/>
        <w:rPr>
          <w:color w:val="000000"/>
        </w:rPr>
      </w:pPr>
      <w:r>
        <w:rPr>
          <w:color w:val="000000"/>
        </w:rPr>
        <w:t>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................................................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5878" w:right="-45" w:hanging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miejsc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ść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hAnsi="Arial" w:cs="Arial"/>
          <w:color w:val="000000"/>
          <w:sz w:val="20"/>
          <w:szCs w:val="20"/>
        </w:rPr>
        <w:tab/>
        <w:t>piec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po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pis 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oważnione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zed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iela fi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my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5878" w:right="846" w:hanging="5760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97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875E17" w:rsidRDefault="00875E17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75E17" w:rsidRDefault="00875E17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D5A5A" w:rsidRDefault="007D5A5A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D5A5A" w:rsidRDefault="007D5A5A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8356C" w:rsidRDefault="00F8356C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8356C" w:rsidSect="003D465E">
      <w:pgSz w:w="12240" w:h="15840" w:code="1"/>
      <w:pgMar w:top="1418" w:right="1418" w:bottom="1418" w:left="1418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96" w:rsidRDefault="00407B96">
      <w:r>
        <w:separator/>
      </w:r>
    </w:p>
  </w:endnote>
  <w:endnote w:type="continuationSeparator" w:id="0">
    <w:p w:rsidR="00407B96" w:rsidRDefault="0040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96" w:rsidRDefault="00407B96">
      <w:r>
        <w:separator/>
      </w:r>
    </w:p>
  </w:footnote>
  <w:footnote w:type="continuationSeparator" w:id="0">
    <w:p w:rsidR="00407B96" w:rsidRDefault="0040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274"/>
        </w:tabs>
        <w:ind w:left="127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5"/>
      <w:numFmt w:val="decimal"/>
      <w:lvlText w:val="%2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29415D3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9B62D4"/>
    <w:multiLevelType w:val="hybridMultilevel"/>
    <w:tmpl w:val="4BC4F324"/>
    <w:lvl w:ilvl="0" w:tplc="DDB8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F8229F"/>
    <w:multiLevelType w:val="hybridMultilevel"/>
    <w:tmpl w:val="4F920A6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AB65EA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FF43016"/>
    <w:multiLevelType w:val="hybridMultilevel"/>
    <w:tmpl w:val="EEC80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36BAE"/>
    <w:multiLevelType w:val="hybridMultilevel"/>
    <w:tmpl w:val="6C78949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2B67D56"/>
    <w:multiLevelType w:val="hybridMultilevel"/>
    <w:tmpl w:val="89FAC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1E0FB9"/>
    <w:multiLevelType w:val="hybridMultilevel"/>
    <w:tmpl w:val="DEBA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F2A64"/>
    <w:multiLevelType w:val="hybridMultilevel"/>
    <w:tmpl w:val="E7E00874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AFC34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pStyle w:val="Nagwek4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3904181"/>
    <w:multiLevelType w:val="hybridMultilevel"/>
    <w:tmpl w:val="790C4A34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44379CE"/>
    <w:multiLevelType w:val="hybridMultilevel"/>
    <w:tmpl w:val="4BAC75C2"/>
    <w:lvl w:ilvl="0" w:tplc="281E6058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5324936"/>
    <w:multiLevelType w:val="hybridMultilevel"/>
    <w:tmpl w:val="AB8A41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7B1053F"/>
    <w:multiLevelType w:val="hybridMultilevel"/>
    <w:tmpl w:val="DF0EC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9B7451F"/>
    <w:multiLevelType w:val="hybridMultilevel"/>
    <w:tmpl w:val="D3BC94B0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9F44CCD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3C20CC"/>
    <w:multiLevelType w:val="hybridMultilevel"/>
    <w:tmpl w:val="C5AE4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BA0017A"/>
    <w:multiLevelType w:val="hybridMultilevel"/>
    <w:tmpl w:val="11CADA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CBC1A37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FA361C3"/>
    <w:multiLevelType w:val="hybridMultilevel"/>
    <w:tmpl w:val="CD8C0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1F73E3B"/>
    <w:multiLevelType w:val="hybridMultilevel"/>
    <w:tmpl w:val="506E1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44A6F8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66E84A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E53E373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426694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9B82392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9D2F7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5726D9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A3BE61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6" w15:restartNumberingAfterBreak="0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607D03"/>
    <w:multiLevelType w:val="hybridMultilevel"/>
    <w:tmpl w:val="62D4BCBC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4569C"/>
    <w:multiLevelType w:val="hybridMultilevel"/>
    <w:tmpl w:val="BDF6119C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87F5A8A"/>
    <w:multiLevelType w:val="hybridMultilevel"/>
    <w:tmpl w:val="AB8A41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0C4C0D"/>
    <w:multiLevelType w:val="hybridMultilevel"/>
    <w:tmpl w:val="D9902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8060E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63A7E09"/>
    <w:multiLevelType w:val="hybridMultilevel"/>
    <w:tmpl w:val="0798CFE2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20D26AC"/>
    <w:multiLevelType w:val="hybridMultilevel"/>
    <w:tmpl w:val="7B0ACD1E"/>
    <w:lvl w:ilvl="0" w:tplc="12909060">
      <w:start w:val="1"/>
      <w:numFmt w:val="decimal"/>
      <w:lvlText w:val="%1."/>
      <w:lvlJc w:val="left"/>
      <w:rPr>
        <w:rFonts w:ascii="Arial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6" w15:restartNumberingAfterBreak="0">
    <w:nsid w:val="43A67270"/>
    <w:multiLevelType w:val="hybridMultilevel"/>
    <w:tmpl w:val="8EC83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3CA6A60"/>
    <w:multiLevelType w:val="hybridMultilevel"/>
    <w:tmpl w:val="EB025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A513C09"/>
    <w:multiLevelType w:val="hybridMultilevel"/>
    <w:tmpl w:val="C99C11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8761E4"/>
    <w:multiLevelType w:val="hybridMultilevel"/>
    <w:tmpl w:val="6116D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C5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C723A3"/>
    <w:multiLevelType w:val="hybridMultilevel"/>
    <w:tmpl w:val="2D7C6D66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514A3B0F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41159D5"/>
    <w:multiLevelType w:val="hybridMultilevel"/>
    <w:tmpl w:val="CD8C0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55B5EF8"/>
    <w:multiLevelType w:val="hybridMultilevel"/>
    <w:tmpl w:val="3328152A"/>
    <w:lvl w:ilvl="0" w:tplc="E62478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5DC9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E6D5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96945"/>
    <w:multiLevelType w:val="hybridMultilevel"/>
    <w:tmpl w:val="145EA7EC"/>
    <w:lvl w:ilvl="0" w:tplc="81089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7842C3A"/>
    <w:multiLevelType w:val="hybridMultilevel"/>
    <w:tmpl w:val="D8F61398"/>
    <w:lvl w:ilvl="0" w:tplc="E8E65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7B04742"/>
    <w:multiLevelType w:val="hybridMultilevel"/>
    <w:tmpl w:val="F97821A2"/>
    <w:lvl w:ilvl="0" w:tplc="2DBAA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59CF2C04"/>
    <w:multiLevelType w:val="hybridMultilevel"/>
    <w:tmpl w:val="9B9C263A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8CCAA8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805"/>
        </w:tabs>
        <w:ind w:left="280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D0D0083"/>
    <w:multiLevelType w:val="hybridMultilevel"/>
    <w:tmpl w:val="6B7E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B4693F"/>
    <w:multiLevelType w:val="hybridMultilevel"/>
    <w:tmpl w:val="CD66408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5FB32330"/>
    <w:multiLevelType w:val="hybridMultilevel"/>
    <w:tmpl w:val="20EC440A"/>
    <w:lvl w:ilvl="0" w:tplc="ECB46EC4">
      <w:start w:val="1"/>
      <w:numFmt w:val="decimal"/>
      <w:lvlText w:val="%1."/>
      <w:lvlJc w:val="left"/>
      <w:rPr>
        <w:rFonts w:ascii="Arial" w:hAnsi="Arial" w:cs="Times New Roman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7" w15:restartNumberingAfterBreak="0">
    <w:nsid w:val="5FDA773C"/>
    <w:multiLevelType w:val="hybridMultilevel"/>
    <w:tmpl w:val="9EB86F90"/>
    <w:lvl w:ilvl="0" w:tplc="D2BC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197921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69D55AC"/>
    <w:multiLevelType w:val="hybridMultilevel"/>
    <w:tmpl w:val="EB025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6AD3FA7"/>
    <w:multiLevelType w:val="hybridMultilevel"/>
    <w:tmpl w:val="5BFE8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A129A8A">
      <w:start w:val="1"/>
      <w:numFmt w:val="upperRoman"/>
      <w:pStyle w:val="Nagwek7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C5E199E"/>
    <w:multiLevelType w:val="hybridMultilevel"/>
    <w:tmpl w:val="DC88E84A"/>
    <w:lvl w:ilvl="0" w:tplc="D7B6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F0A9B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0E70FEB"/>
    <w:multiLevelType w:val="hybridMultilevel"/>
    <w:tmpl w:val="960843FE"/>
    <w:lvl w:ilvl="0" w:tplc="0F1E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AE7ED9"/>
    <w:multiLevelType w:val="hybridMultilevel"/>
    <w:tmpl w:val="11CADA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CA486E"/>
    <w:multiLevelType w:val="hybridMultilevel"/>
    <w:tmpl w:val="326222D2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7FC614FD"/>
    <w:multiLevelType w:val="hybridMultilevel"/>
    <w:tmpl w:val="B56A2E7A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52"/>
  </w:num>
  <w:num w:numId="2">
    <w:abstractNumId w:val="68"/>
  </w:num>
  <w:num w:numId="3">
    <w:abstractNumId w:val="0"/>
  </w:num>
  <w:num w:numId="4">
    <w:abstractNumId w:val="13"/>
  </w:num>
  <w:num w:numId="5">
    <w:abstractNumId w:val="62"/>
  </w:num>
  <w:num w:numId="6">
    <w:abstractNumId w:val="59"/>
  </w:num>
  <w:num w:numId="7">
    <w:abstractNumId w:val="36"/>
  </w:num>
  <w:num w:numId="8">
    <w:abstractNumId w:val="47"/>
  </w:num>
  <w:num w:numId="9">
    <w:abstractNumId w:val="6"/>
  </w:num>
  <w:num w:numId="10">
    <w:abstractNumId w:val="26"/>
  </w:num>
  <w:num w:numId="11">
    <w:abstractNumId w:val="35"/>
  </w:num>
  <w:num w:numId="12">
    <w:abstractNumId w:val="56"/>
  </w:num>
  <w:num w:numId="13">
    <w:abstractNumId w:val="55"/>
  </w:num>
  <w:num w:numId="14">
    <w:abstractNumId w:val="60"/>
  </w:num>
  <w:num w:numId="15">
    <w:abstractNumId w:val="34"/>
  </w:num>
  <w:num w:numId="16">
    <w:abstractNumId w:val="8"/>
  </w:num>
  <w:num w:numId="17">
    <w:abstractNumId w:val="43"/>
  </w:num>
  <w:num w:numId="18">
    <w:abstractNumId w:val="24"/>
  </w:num>
  <w:num w:numId="19">
    <w:abstractNumId w:val="15"/>
  </w:num>
  <w:num w:numId="20">
    <w:abstractNumId w:val="51"/>
  </w:num>
  <w:num w:numId="21">
    <w:abstractNumId w:val="33"/>
  </w:num>
  <w:num w:numId="22">
    <w:abstractNumId w:val="12"/>
  </w:num>
  <w:num w:numId="23">
    <w:abstractNumId w:val="40"/>
  </w:num>
  <w:num w:numId="24">
    <w:abstractNumId w:val="25"/>
  </w:num>
  <w:num w:numId="25">
    <w:abstractNumId w:val="53"/>
  </w:num>
  <w:num w:numId="26">
    <w:abstractNumId w:val="63"/>
  </w:num>
  <w:num w:numId="27">
    <w:abstractNumId w:val="67"/>
  </w:num>
  <w:num w:numId="28">
    <w:abstractNumId w:val="20"/>
  </w:num>
  <w:num w:numId="29">
    <w:abstractNumId w:val="46"/>
  </w:num>
  <w:num w:numId="30">
    <w:abstractNumId w:val="65"/>
  </w:num>
  <w:num w:numId="31">
    <w:abstractNumId w:val="39"/>
  </w:num>
  <w:num w:numId="32">
    <w:abstractNumId w:val="28"/>
  </w:num>
  <w:num w:numId="33">
    <w:abstractNumId w:val="31"/>
  </w:num>
  <w:num w:numId="34">
    <w:abstractNumId w:val="5"/>
  </w:num>
  <w:num w:numId="35">
    <w:abstractNumId w:val="7"/>
  </w:num>
  <w:num w:numId="36">
    <w:abstractNumId w:val="54"/>
  </w:num>
  <w:num w:numId="37">
    <w:abstractNumId w:val="18"/>
  </w:num>
  <w:num w:numId="38">
    <w:abstractNumId w:val="50"/>
  </w:num>
  <w:num w:numId="39">
    <w:abstractNumId w:val="10"/>
  </w:num>
  <w:num w:numId="40">
    <w:abstractNumId w:val="29"/>
  </w:num>
  <w:num w:numId="41">
    <w:abstractNumId w:val="69"/>
  </w:num>
  <w:num w:numId="42">
    <w:abstractNumId w:val="27"/>
  </w:num>
  <w:num w:numId="43">
    <w:abstractNumId w:val="14"/>
  </w:num>
  <w:num w:numId="44">
    <w:abstractNumId w:val="49"/>
  </w:num>
  <w:num w:numId="45">
    <w:abstractNumId w:val="48"/>
  </w:num>
  <w:num w:numId="46">
    <w:abstractNumId w:val="38"/>
  </w:num>
  <w:num w:numId="47">
    <w:abstractNumId w:val="11"/>
  </w:num>
  <w:num w:numId="48">
    <w:abstractNumId w:val="64"/>
  </w:num>
  <w:num w:numId="49">
    <w:abstractNumId w:val="41"/>
  </w:num>
  <w:num w:numId="50">
    <w:abstractNumId w:val="9"/>
  </w:num>
  <w:num w:numId="51">
    <w:abstractNumId w:val="42"/>
  </w:num>
  <w:num w:numId="52">
    <w:abstractNumId w:val="61"/>
  </w:num>
  <w:num w:numId="53">
    <w:abstractNumId w:val="19"/>
  </w:num>
  <w:num w:numId="54">
    <w:abstractNumId w:val="23"/>
  </w:num>
  <w:num w:numId="55">
    <w:abstractNumId w:val="21"/>
  </w:num>
  <w:num w:numId="56">
    <w:abstractNumId w:val="17"/>
  </w:num>
  <w:num w:numId="57">
    <w:abstractNumId w:val="16"/>
  </w:num>
  <w:num w:numId="58">
    <w:abstractNumId w:val="22"/>
  </w:num>
  <w:num w:numId="59">
    <w:abstractNumId w:val="58"/>
  </w:num>
  <w:num w:numId="60">
    <w:abstractNumId w:val="37"/>
  </w:num>
  <w:num w:numId="61">
    <w:abstractNumId w:val="4"/>
  </w:num>
  <w:num w:numId="62">
    <w:abstractNumId w:val="32"/>
  </w:num>
  <w:num w:numId="63">
    <w:abstractNumId w:val="45"/>
  </w:num>
  <w:num w:numId="64">
    <w:abstractNumId w:val="66"/>
  </w:num>
  <w:num w:numId="65">
    <w:abstractNumId w:val="30"/>
  </w:num>
  <w:num w:numId="66">
    <w:abstractNumId w:val="44"/>
  </w:num>
  <w:num w:numId="67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D"/>
    <w:rsid w:val="00004453"/>
    <w:rsid w:val="00012D0A"/>
    <w:rsid w:val="000177C1"/>
    <w:rsid w:val="000209BF"/>
    <w:rsid w:val="00027DD1"/>
    <w:rsid w:val="00030B65"/>
    <w:rsid w:val="00030B8F"/>
    <w:rsid w:val="000319BF"/>
    <w:rsid w:val="00032400"/>
    <w:rsid w:val="000326DA"/>
    <w:rsid w:val="00034FBE"/>
    <w:rsid w:val="0003585C"/>
    <w:rsid w:val="000438AD"/>
    <w:rsid w:val="00045772"/>
    <w:rsid w:val="00046E94"/>
    <w:rsid w:val="00047C67"/>
    <w:rsid w:val="000520C1"/>
    <w:rsid w:val="00057702"/>
    <w:rsid w:val="00057EC0"/>
    <w:rsid w:val="00064413"/>
    <w:rsid w:val="00066565"/>
    <w:rsid w:val="0007154C"/>
    <w:rsid w:val="000756C4"/>
    <w:rsid w:val="00075A95"/>
    <w:rsid w:val="00075F59"/>
    <w:rsid w:val="00086FD3"/>
    <w:rsid w:val="00094B8D"/>
    <w:rsid w:val="000957AF"/>
    <w:rsid w:val="000A671F"/>
    <w:rsid w:val="000B6048"/>
    <w:rsid w:val="000C3265"/>
    <w:rsid w:val="000D0F0C"/>
    <w:rsid w:val="000D5832"/>
    <w:rsid w:val="000E0823"/>
    <w:rsid w:val="000E1C5B"/>
    <w:rsid w:val="000E46B1"/>
    <w:rsid w:val="000E5D39"/>
    <w:rsid w:val="000E64DA"/>
    <w:rsid w:val="000F1A82"/>
    <w:rsid w:val="000F27E0"/>
    <w:rsid w:val="000F2CCA"/>
    <w:rsid w:val="00103C5D"/>
    <w:rsid w:val="00104C04"/>
    <w:rsid w:val="0010785D"/>
    <w:rsid w:val="00110C41"/>
    <w:rsid w:val="00111233"/>
    <w:rsid w:val="001122C3"/>
    <w:rsid w:val="00113402"/>
    <w:rsid w:val="00114B6B"/>
    <w:rsid w:val="00121965"/>
    <w:rsid w:val="00125C8B"/>
    <w:rsid w:val="00131A36"/>
    <w:rsid w:val="001320B8"/>
    <w:rsid w:val="001321B9"/>
    <w:rsid w:val="00133139"/>
    <w:rsid w:val="0013464C"/>
    <w:rsid w:val="00151442"/>
    <w:rsid w:val="00152EA5"/>
    <w:rsid w:val="0015571E"/>
    <w:rsid w:val="00156A80"/>
    <w:rsid w:val="001572BA"/>
    <w:rsid w:val="00165F72"/>
    <w:rsid w:val="00171C3B"/>
    <w:rsid w:val="00180BAB"/>
    <w:rsid w:val="00181D83"/>
    <w:rsid w:val="00192329"/>
    <w:rsid w:val="00192BE9"/>
    <w:rsid w:val="0019608A"/>
    <w:rsid w:val="001A2921"/>
    <w:rsid w:val="001A2D3A"/>
    <w:rsid w:val="001A400F"/>
    <w:rsid w:val="001B3389"/>
    <w:rsid w:val="001B4DBD"/>
    <w:rsid w:val="001B5A4F"/>
    <w:rsid w:val="001B5C40"/>
    <w:rsid w:val="001C436B"/>
    <w:rsid w:val="001C51B1"/>
    <w:rsid w:val="001C5242"/>
    <w:rsid w:val="001D0025"/>
    <w:rsid w:val="001D6370"/>
    <w:rsid w:val="001E551B"/>
    <w:rsid w:val="001E5721"/>
    <w:rsid w:val="001F1661"/>
    <w:rsid w:val="00200950"/>
    <w:rsid w:val="002041F6"/>
    <w:rsid w:val="0020726E"/>
    <w:rsid w:val="0020789D"/>
    <w:rsid w:val="0021300B"/>
    <w:rsid w:val="00214B7F"/>
    <w:rsid w:val="0021672A"/>
    <w:rsid w:val="00216A4C"/>
    <w:rsid w:val="00220099"/>
    <w:rsid w:val="002314D5"/>
    <w:rsid w:val="00232298"/>
    <w:rsid w:val="00232F01"/>
    <w:rsid w:val="002445B4"/>
    <w:rsid w:val="00246198"/>
    <w:rsid w:val="00246F3E"/>
    <w:rsid w:val="002476A2"/>
    <w:rsid w:val="0025624C"/>
    <w:rsid w:val="002570FF"/>
    <w:rsid w:val="00257398"/>
    <w:rsid w:val="002606CA"/>
    <w:rsid w:val="00262482"/>
    <w:rsid w:val="0026479E"/>
    <w:rsid w:val="00264983"/>
    <w:rsid w:val="00271257"/>
    <w:rsid w:val="00272635"/>
    <w:rsid w:val="002768B6"/>
    <w:rsid w:val="00282FD8"/>
    <w:rsid w:val="002830EF"/>
    <w:rsid w:val="0028741A"/>
    <w:rsid w:val="00295A21"/>
    <w:rsid w:val="002A4792"/>
    <w:rsid w:val="002A68AE"/>
    <w:rsid w:val="002B7C25"/>
    <w:rsid w:val="002C337F"/>
    <w:rsid w:val="002C5089"/>
    <w:rsid w:val="002D4095"/>
    <w:rsid w:val="002E089C"/>
    <w:rsid w:val="002E39A0"/>
    <w:rsid w:val="002F105B"/>
    <w:rsid w:val="002F2E5C"/>
    <w:rsid w:val="002F3A86"/>
    <w:rsid w:val="002F4EE9"/>
    <w:rsid w:val="002F7A89"/>
    <w:rsid w:val="00310A80"/>
    <w:rsid w:val="00311FC7"/>
    <w:rsid w:val="00314302"/>
    <w:rsid w:val="00317E3D"/>
    <w:rsid w:val="003208D6"/>
    <w:rsid w:val="00321498"/>
    <w:rsid w:val="00331323"/>
    <w:rsid w:val="00341AA0"/>
    <w:rsid w:val="003463CA"/>
    <w:rsid w:val="003549B4"/>
    <w:rsid w:val="00357C8E"/>
    <w:rsid w:val="0036172A"/>
    <w:rsid w:val="00372DC6"/>
    <w:rsid w:val="00372F7D"/>
    <w:rsid w:val="00390A31"/>
    <w:rsid w:val="00391118"/>
    <w:rsid w:val="0039266F"/>
    <w:rsid w:val="00393873"/>
    <w:rsid w:val="00395B43"/>
    <w:rsid w:val="0039701C"/>
    <w:rsid w:val="003A0361"/>
    <w:rsid w:val="003A4676"/>
    <w:rsid w:val="003A7568"/>
    <w:rsid w:val="003B0234"/>
    <w:rsid w:val="003B28F3"/>
    <w:rsid w:val="003B3197"/>
    <w:rsid w:val="003B5795"/>
    <w:rsid w:val="003C2110"/>
    <w:rsid w:val="003C34EE"/>
    <w:rsid w:val="003D22A8"/>
    <w:rsid w:val="003D465E"/>
    <w:rsid w:val="003D58F1"/>
    <w:rsid w:val="003E0600"/>
    <w:rsid w:val="003E11FB"/>
    <w:rsid w:val="003E1A37"/>
    <w:rsid w:val="003E4289"/>
    <w:rsid w:val="003F00C0"/>
    <w:rsid w:val="0040217C"/>
    <w:rsid w:val="00407B96"/>
    <w:rsid w:val="00410663"/>
    <w:rsid w:val="00416D8D"/>
    <w:rsid w:val="00416DAD"/>
    <w:rsid w:val="00416E5F"/>
    <w:rsid w:val="00433428"/>
    <w:rsid w:val="00433921"/>
    <w:rsid w:val="0043590B"/>
    <w:rsid w:val="00435C68"/>
    <w:rsid w:val="00442DF6"/>
    <w:rsid w:val="00453596"/>
    <w:rsid w:val="00457E57"/>
    <w:rsid w:val="00460571"/>
    <w:rsid w:val="00462E29"/>
    <w:rsid w:val="00463C3A"/>
    <w:rsid w:val="00464151"/>
    <w:rsid w:val="004647D5"/>
    <w:rsid w:val="004653F1"/>
    <w:rsid w:val="00470645"/>
    <w:rsid w:val="00481B8C"/>
    <w:rsid w:val="00481E50"/>
    <w:rsid w:val="00484337"/>
    <w:rsid w:val="00486327"/>
    <w:rsid w:val="0048731C"/>
    <w:rsid w:val="00487FAA"/>
    <w:rsid w:val="004925A5"/>
    <w:rsid w:val="00494952"/>
    <w:rsid w:val="004A3CA2"/>
    <w:rsid w:val="004A4635"/>
    <w:rsid w:val="004B0C3F"/>
    <w:rsid w:val="004B2D91"/>
    <w:rsid w:val="004C0397"/>
    <w:rsid w:val="004D17D5"/>
    <w:rsid w:val="004D3653"/>
    <w:rsid w:val="004D413C"/>
    <w:rsid w:val="004D65D5"/>
    <w:rsid w:val="004D6B2B"/>
    <w:rsid w:val="004D6FA8"/>
    <w:rsid w:val="004E2CB6"/>
    <w:rsid w:val="004E2D61"/>
    <w:rsid w:val="004E4300"/>
    <w:rsid w:val="004E699C"/>
    <w:rsid w:val="004F1433"/>
    <w:rsid w:val="004F6F4C"/>
    <w:rsid w:val="005103CD"/>
    <w:rsid w:val="00511DBC"/>
    <w:rsid w:val="005128EA"/>
    <w:rsid w:val="00512B64"/>
    <w:rsid w:val="0051444B"/>
    <w:rsid w:val="00514E44"/>
    <w:rsid w:val="005268C8"/>
    <w:rsid w:val="00532755"/>
    <w:rsid w:val="00534AC0"/>
    <w:rsid w:val="005457AB"/>
    <w:rsid w:val="00550527"/>
    <w:rsid w:val="005511E9"/>
    <w:rsid w:val="005548EB"/>
    <w:rsid w:val="00560AFD"/>
    <w:rsid w:val="005715F3"/>
    <w:rsid w:val="00580FB1"/>
    <w:rsid w:val="00581929"/>
    <w:rsid w:val="00590819"/>
    <w:rsid w:val="005A157B"/>
    <w:rsid w:val="005A42E7"/>
    <w:rsid w:val="005A5A4C"/>
    <w:rsid w:val="005A6FF8"/>
    <w:rsid w:val="005B0495"/>
    <w:rsid w:val="005B23C6"/>
    <w:rsid w:val="005B463F"/>
    <w:rsid w:val="005B54F6"/>
    <w:rsid w:val="005B62BC"/>
    <w:rsid w:val="005B7EA2"/>
    <w:rsid w:val="005C0C3A"/>
    <w:rsid w:val="005C1787"/>
    <w:rsid w:val="005C1921"/>
    <w:rsid w:val="005C4135"/>
    <w:rsid w:val="005C4331"/>
    <w:rsid w:val="005C50ED"/>
    <w:rsid w:val="005D215C"/>
    <w:rsid w:val="005D4B77"/>
    <w:rsid w:val="005D7736"/>
    <w:rsid w:val="005E20A1"/>
    <w:rsid w:val="005E47BA"/>
    <w:rsid w:val="005E56F1"/>
    <w:rsid w:val="005E7E65"/>
    <w:rsid w:val="005F2535"/>
    <w:rsid w:val="005F6A3C"/>
    <w:rsid w:val="005F6ABB"/>
    <w:rsid w:val="005F6AC5"/>
    <w:rsid w:val="005F6CCC"/>
    <w:rsid w:val="005F72DF"/>
    <w:rsid w:val="006024AD"/>
    <w:rsid w:val="0061084F"/>
    <w:rsid w:val="0061135C"/>
    <w:rsid w:val="00622C91"/>
    <w:rsid w:val="0063256E"/>
    <w:rsid w:val="006378D8"/>
    <w:rsid w:val="00647848"/>
    <w:rsid w:val="0065155D"/>
    <w:rsid w:val="00652EB5"/>
    <w:rsid w:val="00661105"/>
    <w:rsid w:val="0066165E"/>
    <w:rsid w:val="00664420"/>
    <w:rsid w:val="006675D0"/>
    <w:rsid w:val="00667B38"/>
    <w:rsid w:val="00681915"/>
    <w:rsid w:val="00681B9D"/>
    <w:rsid w:val="0068338E"/>
    <w:rsid w:val="0068614F"/>
    <w:rsid w:val="00686FF9"/>
    <w:rsid w:val="00694ACE"/>
    <w:rsid w:val="006A038B"/>
    <w:rsid w:val="006A1526"/>
    <w:rsid w:val="006B04EE"/>
    <w:rsid w:val="006B3295"/>
    <w:rsid w:val="006B564C"/>
    <w:rsid w:val="006C5CEB"/>
    <w:rsid w:val="006C70AE"/>
    <w:rsid w:val="006D2ABC"/>
    <w:rsid w:val="006D5484"/>
    <w:rsid w:val="006D5769"/>
    <w:rsid w:val="00700517"/>
    <w:rsid w:val="00701B99"/>
    <w:rsid w:val="00707072"/>
    <w:rsid w:val="00707D34"/>
    <w:rsid w:val="00712CE6"/>
    <w:rsid w:val="007153D2"/>
    <w:rsid w:val="007154E4"/>
    <w:rsid w:val="007229F1"/>
    <w:rsid w:val="007325CB"/>
    <w:rsid w:val="007333A5"/>
    <w:rsid w:val="00734649"/>
    <w:rsid w:val="007347E9"/>
    <w:rsid w:val="00735160"/>
    <w:rsid w:val="0073718A"/>
    <w:rsid w:val="00737A45"/>
    <w:rsid w:val="00740793"/>
    <w:rsid w:val="00750309"/>
    <w:rsid w:val="00751A3F"/>
    <w:rsid w:val="00752B12"/>
    <w:rsid w:val="0075499F"/>
    <w:rsid w:val="00763DAE"/>
    <w:rsid w:val="00763F05"/>
    <w:rsid w:val="007643EA"/>
    <w:rsid w:val="007651B2"/>
    <w:rsid w:val="00767878"/>
    <w:rsid w:val="00777B59"/>
    <w:rsid w:val="00783410"/>
    <w:rsid w:val="00784CFD"/>
    <w:rsid w:val="0078580D"/>
    <w:rsid w:val="00792A03"/>
    <w:rsid w:val="00797C0A"/>
    <w:rsid w:val="007A3016"/>
    <w:rsid w:val="007A42C8"/>
    <w:rsid w:val="007B06E6"/>
    <w:rsid w:val="007B3E12"/>
    <w:rsid w:val="007B44A4"/>
    <w:rsid w:val="007C7CFB"/>
    <w:rsid w:val="007D0580"/>
    <w:rsid w:val="007D2C57"/>
    <w:rsid w:val="007D4B1F"/>
    <w:rsid w:val="007D5A5A"/>
    <w:rsid w:val="007D624D"/>
    <w:rsid w:val="007E398E"/>
    <w:rsid w:val="007E6238"/>
    <w:rsid w:val="007F1D9C"/>
    <w:rsid w:val="008001D6"/>
    <w:rsid w:val="008021F2"/>
    <w:rsid w:val="008039CA"/>
    <w:rsid w:val="008063D7"/>
    <w:rsid w:val="00806541"/>
    <w:rsid w:val="00807AF9"/>
    <w:rsid w:val="008162F3"/>
    <w:rsid w:val="00824109"/>
    <w:rsid w:val="00827230"/>
    <w:rsid w:val="00833FBC"/>
    <w:rsid w:val="0084030E"/>
    <w:rsid w:val="0084069C"/>
    <w:rsid w:val="008425B6"/>
    <w:rsid w:val="0084366F"/>
    <w:rsid w:val="008526DA"/>
    <w:rsid w:val="00853AB8"/>
    <w:rsid w:val="008541E9"/>
    <w:rsid w:val="00855DF6"/>
    <w:rsid w:val="008579AC"/>
    <w:rsid w:val="00857EE3"/>
    <w:rsid w:val="008606CF"/>
    <w:rsid w:val="00864FB2"/>
    <w:rsid w:val="00866401"/>
    <w:rsid w:val="00866420"/>
    <w:rsid w:val="00875E17"/>
    <w:rsid w:val="0087654D"/>
    <w:rsid w:val="00880851"/>
    <w:rsid w:val="008817A5"/>
    <w:rsid w:val="0088235F"/>
    <w:rsid w:val="00882AB1"/>
    <w:rsid w:val="00883BC2"/>
    <w:rsid w:val="00887696"/>
    <w:rsid w:val="0089306F"/>
    <w:rsid w:val="00893957"/>
    <w:rsid w:val="008940CD"/>
    <w:rsid w:val="00895960"/>
    <w:rsid w:val="00897E78"/>
    <w:rsid w:val="008A127C"/>
    <w:rsid w:val="008A4D3E"/>
    <w:rsid w:val="008A7192"/>
    <w:rsid w:val="008A7583"/>
    <w:rsid w:val="008B04CD"/>
    <w:rsid w:val="008B6F22"/>
    <w:rsid w:val="008C19FB"/>
    <w:rsid w:val="008C39F8"/>
    <w:rsid w:val="008C5024"/>
    <w:rsid w:val="008C567A"/>
    <w:rsid w:val="008D0EE8"/>
    <w:rsid w:val="008D3C18"/>
    <w:rsid w:val="008E6670"/>
    <w:rsid w:val="008E7761"/>
    <w:rsid w:val="008F00A6"/>
    <w:rsid w:val="008F539B"/>
    <w:rsid w:val="008F5765"/>
    <w:rsid w:val="008F7616"/>
    <w:rsid w:val="008F7CE0"/>
    <w:rsid w:val="00901B65"/>
    <w:rsid w:val="00903767"/>
    <w:rsid w:val="00907683"/>
    <w:rsid w:val="009114EF"/>
    <w:rsid w:val="009129AF"/>
    <w:rsid w:val="00913485"/>
    <w:rsid w:val="0091656E"/>
    <w:rsid w:val="00921712"/>
    <w:rsid w:val="009267D1"/>
    <w:rsid w:val="00926B6E"/>
    <w:rsid w:val="00931236"/>
    <w:rsid w:val="009351EA"/>
    <w:rsid w:val="009376D7"/>
    <w:rsid w:val="0094042E"/>
    <w:rsid w:val="009430B9"/>
    <w:rsid w:val="00950DC9"/>
    <w:rsid w:val="00954195"/>
    <w:rsid w:val="0095580D"/>
    <w:rsid w:val="00957B1C"/>
    <w:rsid w:val="009666E4"/>
    <w:rsid w:val="0097101C"/>
    <w:rsid w:val="00971A2A"/>
    <w:rsid w:val="009744EC"/>
    <w:rsid w:val="00974EFF"/>
    <w:rsid w:val="009870F8"/>
    <w:rsid w:val="00987123"/>
    <w:rsid w:val="00987E76"/>
    <w:rsid w:val="00990E35"/>
    <w:rsid w:val="009A6DFC"/>
    <w:rsid w:val="009B1269"/>
    <w:rsid w:val="009B185E"/>
    <w:rsid w:val="009B313A"/>
    <w:rsid w:val="009C1DBF"/>
    <w:rsid w:val="009D1761"/>
    <w:rsid w:val="009D3334"/>
    <w:rsid w:val="009D6220"/>
    <w:rsid w:val="009D70E7"/>
    <w:rsid w:val="009D7AC3"/>
    <w:rsid w:val="009E07DA"/>
    <w:rsid w:val="009E4119"/>
    <w:rsid w:val="009E4143"/>
    <w:rsid w:val="009E7919"/>
    <w:rsid w:val="009F3871"/>
    <w:rsid w:val="00A10308"/>
    <w:rsid w:val="00A14E32"/>
    <w:rsid w:val="00A15322"/>
    <w:rsid w:val="00A15B46"/>
    <w:rsid w:val="00A2082D"/>
    <w:rsid w:val="00A34472"/>
    <w:rsid w:val="00A36B9D"/>
    <w:rsid w:val="00A402E8"/>
    <w:rsid w:val="00A461FE"/>
    <w:rsid w:val="00A50614"/>
    <w:rsid w:val="00A547BE"/>
    <w:rsid w:val="00A55628"/>
    <w:rsid w:val="00A619D0"/>
    <w:rsid w:val="00A61C63"/>
    <w:rsid w:val="00A64861"/>
    <w:rsid w:val="00A67965"/>
    <w:rsid w:val="00A90E84"/>
    <w:rsid w:val="00A91FD0"/>
    <w:rsid w:val="00A9534E"/>
    <w:rsid w:val="00AA1393"/>
    <w:rsid w:val="00AA2A00"/>
    <w:rsid w:val="00AB1014"/>
    <w:rsid w:val="00AB1D35"/>
    <w:rsid w:val="00AB31F9"/>
    <w:rsid w:val="00AB6C19"/>
    <w:rsid w:val="00AB73DC"/>
    <w:rsid w:val="00AB74B0"/>
    <w:rsid w:val="00AC39E6"/>
    <w:rsid w:val="00AC6B07"/>
    <w:rsid w:val="00AF2B22"/>
    <w:rsid w:val="00AF2BF6"/>
    <w:rsid w:val="00AF4CB3"/>
    <w:rsid w:val="00AF7209"/>
    <w:rsid w:val="00AF7FD8"/>
    <w:rsid w:val="00B02997"/>
    <w:rsid w:val="00B04274"/>
    <w:rsid w:val="00B05AF2"/>
    <w:rsid w:val="00B0676A"/>
    <w:rsid w:val="00B1315F"/>
    <w:rsid w:val="00B154B9"/>
    <w:rsid w:val="00B155BE"/>
    <w:rsid w:val="00B156F9"/>
    <w:rsid w:val="00B15869"/>
    <w:rsid w:val="00B159E8"/>
    <w:rsid w:val="00B202DE"/>
    <w:rsid w:val="00B2336F"/>
    <w:rsid w:val="00B25E6E"/>
    <w:rsid w:val="00B26129"/>
    <w:rsid w:val="00B305B3"/>
    <w:rsid w:val="00B35BAD"/>
    <w:rsid w:val="00B43971"/>
    <w:rsid w:val="00B452CF"/>
    <w:rsid w:val="00B45DCF"/>
    <w:rsid w:val="00B57090"/>
    <w:rsid w:val="00B632F2"/>
    <w:rsid w:val="00B64DD5"/>
    <w:rsid w:val="00B65E1A"/>
    <w:rsid w:val="00B6621A"/>
    <w:rsid w:val="00B70048"/>
    <w:rsid w:val="00B75E55"/>
    <w:rsid w:val="00B76124"/>
    <w:rsid w:val="00B834FD"/>
    <w:rsid w:val="00B84347"/>
    <w:rsid w:val="00B869E0"/>
    <w:rsid w:val="00B90A19"/>
    <w:rsid w:val="00B91357"/>
    <w:rsid w:val="00B92AD4"/>
    <w:rsid w:val="00BA37AE"/>
    <w:rsid w:val="00BA37CF"/>
    <w:rsid w:val="00BA3ACF"/>
    <w:rsid w:val="00BA710C"/>
    <w:rsid w:val="00BB3F4C"/>
    <w:rsid w:val="00BB5471"/>
    <w:rsid w:val="00BC1BE1"/>
    <w:rsid w:val="00BD36C3"/>
    <w:rsid w:val="00BD6E4B"/>
    <w:rsid w:val="00BD70F7"/>
    <w:rsid w:val="00BE1B9A"/>
    <w:rsid w:val="00BE3359"/>
    <w:rsid w:val="00BE39DA"/>
    <w:rsid w:val="00BF2612"/>
    <w:rsid w:val="00BF46FA"/>
    <w:rsid w:val="00C02328"/>
    <w:rsid w:val="00C12B25"/>
    <w:rsid w:val="00C12CA0"/>
    <w:rsid w:val="00C17589"/>
    <w:rsid w:val="00C20653"/>
    <w:rsid w:val="00C2106D"/>
    <w:rsid w:val="00C23CAB"/>
    <w:rsid w:val="00C24292"/>
    <w:rsid w:val="00C24FBF"/>
    <w:rsid w:val="00C3052D"/>
    <w:rsid w:val="00C32A00"/>
    <w:rsid w:val="00C3535E"/>
    <w:rsid w:val="00C36182"/>
    <w:rsid w:val="00C41E4C"/>
    <w:rsid w:val="00C45A1C"/>
    <w:rsid w:val="00C51319"/>
    <w:rsid w:val="00C54013"/>
    <w:rsid w:val="00C545B7"/>
    <w:rsid w:val="00C57AFB"/>
    <w:rsid w:val="00C63B45"/>
    <w:rsid w:val="00C72662"/>
    <w:rsid w:val="00C82E0D"/>
    <w:rsid w:val="00C83520"/>
    <w:rsid w:val="00C86C2A"/>
    <w:rsid w:val="00C95B8E"/>
    <w:rsid w:val="00CA297C"/>
    <w:rsid w:val="00CA2FCE"/>
    <w:rsid w:val="00CA559E"/>
    <w:rsid w:val="00CA55A7"/>
    <w:rsid w:val="00CA59B5"/>
    <w:rsid w:val="00CB079B"/>
    <w:rsid w:val="00CC558F"/>
    <w:rsid w:val="00CC64A7"/>
    <w:rsid w:val="00CD0D85"/>
    <w:rsid w:val="00CD520C"/>
    <w:rsid w:val="00CE2CA6"/>
    <w:rsid w:val="00CE4C6A"/>
    <w:rsid w:val="00CE51A3"/>
    <w:rsid w:val="00CE5414"/>
    <w:rsid w:val="00CE541D"/>
    <w:rsid w:val="00CE589C"/>
    <w:rsid w:val="00CE6DB9"/>
    <w:rsid w:val="00CF387B"/>
    <w:rsid w:val="00CF3C97"/>
    <w:rsid w:val="00CF769F"/>
    <w:rsid w:val="00D00BF3"/>
    <w:rsid w:val="00D06CA5"/>
    <w:rsid w:val="00D07EEF"/>
    <w:rsid w:val="00D11F7A"/>
    <w:rsid w:val="00D1233E"/>
    <w:rsid w:val="00D12B08"/>
    <w:rsid w:val="00D12F55"/>
    <w:rsid w:val="00D322CE"/>
    <w:rsid w:val="00D32422"/>
    <w:rsid w:val="00D326AA"/>
    <w:rsid w:val="00D36476"/>
    <w:rsid w:val="00D36E54"/>
    <w:rsid w:val="00D44B00"/>
    <w:rsid w:val="00D5703E"/>
    <w:rsid w:val="00D6182E"/>
    <w:rsid w:val="00D62EC7"/>
    <w:rsid w:val="00D64E48"/>
    <w:rsid w:val="00D66A10"/>
    <w:rsid w:val="00D771C6"/>
    <w:rsid w:val="00D777FC"/>
    <w:rsid w:val="00D831ED"/>
    <w:rsid w:val="00D8680A"/>
    <w:rsid w:val="00D872EA"/>
    <w:rsid w:val="00D90EB6"/>
    <w:rsid w:val="00D915BB"/>
    <w:rsid w:val="00D91FCC"/>
    <w:rsid w:val="00D937D8"/>
    <w:rsid w:val="00D97990"/>
    <w:rsid w:val="00DA17B5"/>
    <w:rsid w:val="00DA25BA"/>
    <w:rsid w:val="00DA2727"/>
    <w:rsid w:val="00DA2E9E"/>
    <w:rsid w:val="00DA76CE"/>
    <w:rsid w:val="00DB660E"/>
    <w:rsid w:val="00DB7B6D"/>
    <w:rsid w:val="00DC0B16"/>
    <w:rsid w:val="00DC0FB6"/>
    <w:rsid w:val="00DC40E6"/>
    <w:rsid w:val="00DC6C02"/>
    <w:rsid w:val="00DD0EFE"/>
    <w:rsid w:val="00DD27C2"/>
    <w:rsid w:val="00DD5D46"/>
    <w:rsid w:val="00DD7FB3"/>
    <w:rsid w:val="00DE4A64"/>
    <w:rsid w:val="00DE5305"/>
    <w:rsid w:val="00DF00CD"/>
    <w:rsid w:val="00DF410E"/>
    <w:rsid w:val="00DF4AB5"/>
    <w:rsid w:val="00DF4C3C"/>
    <w:rsid w:val="00DF59B0"/>
    <w:rsid w:val="00E02BB3"/>
    <w:rsid w:val="00E05EB7"/>
    <w:rsid w:val="00E06945"/>
    <w:rsid w:val="00E12769"/>
    <w:rsid w:val="00E1403D"/>
    <w:rsid w:val="00E145A8"/>
    <w:rsid w:val="00E160D3"/>
    <w:rsid w:val="00E16547"/>
    <w:rsid w:val="00E16722"/>
    <w:rsid w:val="00E20855"/>
    <w:rsid w:val="00E20CAA"/>
    <w:rsid w:val="00E257D9"/>
    <w:rsid w:val="00E26093"/>
    <w:rsid w:val="00E27602"/>
    <w:rsid w:val="00E3541B"/>
    <w:rsid w:val="00E37857"/>
    <w:rsid w:val="00E429FA"/>
    <w:rsid w:val="00E433B3"/>
    <w:rsid w:val="00E4392A"/>
    <w:rsid w:val="00E51679"/>
    <w:rsid w:val="00E52450"/>
    <w:rsid w:val="00E53AE7"/>
    <w:rsid w:val="00E5579E"/>
    <w:rsid w:val="00E55B66"/>
    <w:rsid w:val="00E63D25"/>
    <w:rsid w:val="00E64D7C"/>
    <w:rsid w:val="00E66465"/>
    <w:rsid w:val="00E67209"/>
    <w:rsid w:val="00E67755"/>
    <w:rsid w:val="00E67D59"/>
    <w:rsid w:val="00E70602"/>
    <w:rsid w:val="00E70755"/>
    <w:rsid w:val="00E70AC7"/>
    <w:rsid w:val="00E70CE0"/>
    <w:rsid w:val="00E711D1"/>
    <w:rsid w:val="00E754FB"/>
    <w:rsid w:val="00E81831"/>
    <w:rsid w:val="00E82B94"/>
    <w:rsid w:val="00E846ED"/>
    <w:rsid w:val="00E84E76"/>
    <w:rsid w:val="00E8590F"/>
    <w:rsid w:val="00E92F7C"/>
    <w:rsid w:val="00E9307C"/>
    <w:rsid w:val="00E95CD7"/>
    <w:rsid w:val="00EA05C1"/>
    <w:rsid w:val="00EA136D"/>
    <w:rsid w:val="00EA26C7"/>
    <w:rsid w:val="00EA2D99"/>
    <w:rsid w:val="00EA44E6"/>
    <w:rsid w:val="00EA5CA8"/>
    <w:rsid w:val="00EA711D"/>
    <w:rsid w:val="00EB3E3F"/>
    <w:rsid w:val="00EB6377"/>
    <w:rsid w:val="00EC024E"/>
    <w:rsid w:val="00EC087A"/>
    <w:rsid w:val="00EC3FCC"/>
    <w:rsid w:val="00EC4656"/>
    <w:rsid w:val="00EC46D9"/>
    <w:rsid w:val="00EC6239"/>
    <w:rsid w:val="00ED3014"/>
    <w:rsid w:val="00ED3488"/>
    <w:rsid w:val="00ED60CE"/>
    <w:rsid w:val="00EE2925"/>
    <w:rsid w:val="00EE371C"/>
    <w:rsid w:val="00EE6F2A"/>
    <w:rsid w:val="00EE7B79"/>
    <w:rsid w:val="00EF13DE"/>
    <w:rsid w:val="00EF212C"/>
    <w:rsid w:val="00EF2EEB"/>
    <w:rsid w:val="00EF4FD0"/>
    <w:rsid w:val="00EF4FFC"/>
    <w:rsid w:val="00EF52A1"/>
    <w:rsid w:val="00EF54D0"/>
    <w:rsid w:val="00EF54E8"/>
    <w:rsid w:val="00EF5723"/>
    <w:rsid w:val="00F04DF9"/>
    <w:rsid w:val="00F05E7F"/>
    <w:rsid w:val="00F073BC"/>
    <w:rsid w:val="00F1153E"/>
    <w:rsid w:val="00F144B0"/>
    <w:rsid w:val="00F201BC"/>
    <w:rsid w:val="00F203D2"/>
    <w:rsid w:val="00F20871"/>
    <w:rsid w:val="00F23FEE"/>
    <w:rsid w:val="00F267E6"/>
    <w:rsid w:val="00F323C4"/>
    <w:rsid w:val="00F36A6E"/>
    <w:rsid w:val="00F40FDA"/>
    <w:rsid w:val="00F42488"/>
    <w:rsid w:val="00F44239"/>
    <w:rsid w:val="00F454AD"/>
    <w:rsid w:val="00F5117F"/>
    <w:rsid w:val="00F5200D"/>
    <w:rsid w:val="00F63F63"/>
    <w:rsid w:val="00F64D61"/>
    <w:rsid w:val="00F65424"/>
    <w:rsid w:val="00F65515"/>
    <w:rsid w:val="00F6717B"/>
    <w:rsid w:val="00F70B3E"/>
    <w:rsid w:val="00F733D0"/>
    <w:rsid w:val="00F76C7C"/>
    <w:rsid w:val="00F8040D"/>
    <w:rsid w:val="00F81D45"/>
    <w:rsid w:val="00F8356C"/>
    <w:rsid w:val="00F83C8E"/>
    <w:rsid w:val="00F85BAF"/>
    <w:rsid w:val="00F869EE"/>
    <w:rsid w:val="00F87B95"/>
    <w:rsid w:val="00F90A5F"/>
    <w:rsid w:val="00F94B18"/>
    <w:rsid w:val="00F95DC1"/>
    <w:rsid w:val="00F974FC"/>
    <w:rsid w:val="00FA026D"/>
    <w:rsid w:val="00FA3956"/>
    <w:rsid w:val="00FA60DB"/>
    <w:rsid w:val="00FA6435"/>
    <w:rsid w:val="00FB7B6C"/>
    <w:rsid w:val="00FB7D34"/>
    <w:rsid w:val="00FC4182"/>
    <w:rsid w:val="00FC5052"/>
    <w:rsid w:val="00FC579C"/>
    <w:rsid w:val="00FC66CA"/>
    <w:rsid w:val="00FD0EB5"/>
    <w:rsid w:val="00FD137A"/>
    <w:rsid w:val="00FD206D"/>
    <w:rsid w:val="00FE202B"/>
    <w:rsid w:val="00FF5226"/>
    <w:rsid w:val="00FF5FFC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4E0E8"/>
  <w15:docId w15:val="{372A4032-B558-43C8-BCDA-6624296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A4C"/>
    <w:rPr>
      <w:sz w:val="24"/>
      <w:szCs w:val="24"/>
    </w:rPr>
  </w:style>
  <w:style w:type="paragraph" w:styleId="Nagwek1">
    <w:name w:val="heading 1"/>
    <w:basedOn w:val="Normalny"/>
    <w:next w:val="Normalny"/>
    <w:uiPriority w:val="1"/>
    <w:qFormat/>
    <w:rsid w:val="00C02328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0232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C02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C02328"/>
    <w:pPr>
      <w:keepNext/>
      <w:numPr>
        <w:ilvl w:val="2"/>
        <w:numId w:val="4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C02328"/>
    <w:pPr>
      <w:keepNext/>
      <w:jc w:val="center"/>
      <w:outlineLvl w:val="4"/>
    </w:pPr>
    <w:rPr>
      <w:rFonts w:ascii="Arial" w:hAnsi="Arial" w:cs="Arial"/>
      <w:b/>
      <w:bCs/>
      <w:sz w:val="18"/>
      <w:lang w:val="en-US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C0232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1"/>
    <w:qFormat/>
    <w:rsid w:val="00C02328"/>
    <w:pPr>
      <w:keepNext/>
      <w:numPr>
        <w:ilvl w:val="1"/>
        <w:numId w:val="5"/>
      </w:numPr>
      <w:tabs>
        <w:tab w:val="clear" w:pos="1440"/>
      </w:tabs>
      <w:ind w:left="426" w:hanging="426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1"/>
    <w:qFormat/>
    <w:rsid w:val="00C02328"/>
    <w:pPr>
      <w:keepNext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328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1"/>
    <w:rsid w:val="00E84E76"/>
    <w:rPr>
      <w:rFonts w:ascii="Arial" w:hAnsi="Arial" w:cs="Arial"/>
      <w:b/>
      <w:bCs/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F8040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rsid w:val="00F8040D"/>
    <w:rPr>
      <w:rFonts w:ascii="Arial" w:hAnsi="Arial" w:cs="Arial"/>
      <w:b/>
      <w:bCs/>
      <w:sz w:val="18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F8040D"/>
    <w:rPr>
      <w:rFonts w:ascii="Arial" w:hAnsi="Arial" w:cs="Arial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8Znak">
    <w:name w:val="Nagłówek 8 Znak"/>
    <w:basedOn w:val="Domylnaczcionkaakapitu"/>
    <w:link w:val="Nagwek8"/>
    <w:uiPriority w:val="1"/>
    <w:rsid w:val="00F8040D"/>
    <w:rPr>
      <w:rFonts w:ascii="Arial" w:hAnsi="Arial" w:cs="Arial"/>
      <w:i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F8040D"/>
    <w:rPr>
      <w:rFonts w:ascii="Arial" w:hAnsi="Arial" w:cs="Arial"/>
      <w:i/>
      <w:sz w:val="18"/>
      <w:szCs w:val="24"/>
    </w:rPr>
  </w:style>
  <w:style w:type="paragraph" w:customStyle="1" w:styleId="Default">
    <w:name w:val="Default"/>
    <w:rsid w:val="00C02328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C02328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02328"/>
    <w:pPr>
      <w:spacing w:after="805"/>
    </w:pPr>
    <w:rPr>
      <w:color w:val="auto"/>
      <w:sz w:val="20"/>
    </w:rPr>
  </w:style>
  <w:style w:type="paragraph" w:customStyle="1" w:styleId="CM40">
    <w:name w:val="CM40"/>
    <w:basedOn w:val="Default"/>
    <w:next w:val="Default"/>
    <w:rsid w:val="00C02328"/>
    <w:pPr>
      <w:spacing w:after="253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02328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02328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02328"/>
    <w:pPr>
      <w:spacing w:line="266" w:lineRule="atLeast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C02328"/>
    <w:pPr>
      <w:spacing w:after="120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02328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02328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02328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02328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02328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02328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02328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02328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02328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02328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02328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02328"/>
    <w:pPr>
      <w:spacing w:line="243" w:lineRule="atLeast"/>
    </w:pPr>
    <w:rPr>
      <w:color w:val="auto"/>
      <w:sz w:val="20"/>
    </w:rPr>
  </w:style>
  <w:style w:type="character" w:styleId="Hipercze">
    <w:name w:val="Hyperlink"/>
    <w:semiHidden/>
    <w:rsid w:val="00C0232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uiPriority w:val="99"/>
    <w:semiHidden/>
    <w:rsid w:val="00C023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C0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0D"/>
    <w:rPr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iPriority w:val="1"/>
    <w:qFormat/>
    <w:rsid w:val="00C02328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aliases w:val="LOAN Znak"/>
    <w:link w:val="Tekstpodstawowy"/>
    <w:uiPriority w:val="1"/>
    <w:rsid w:val="005E56F1"/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2328"/>
    <w:pPr>
      <w:ind w:left="708"/>
      <w:jc w:val="both"/>
    </w:pPr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040D"/>
    <w:rPr>
      <w:b/>
      <w:bCs/>
    </w:rPr>
  </w:style>
  <w:style w:type="paragraph" w:customStyle="1" w:styleId="Tekstpodstawowywcity1">
    <w:name w:val="Tekst podstawowy wcięty1"/>
    <w:basedOn w:val="Normalny"/>
    <w:uiPriority w:val="99"/>
    <w:rsid w:val="00C02328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C02328"/>
    <w:pPr>
      <w:numPr>
        <w:numId w:val="3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328"/>
    <w:pPr>
      <w:jc w:val="both"/>
    </w:pPr>
    <w:rPr>
      <w:rFonts w:ascii="Arial" w:hAnsi="Arial" w:cs="Arial"/>
      <w:sz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40D"/>
    <w:rPr>
      <w:rFonts w:ascii="Arial" w:hAnsi="Arial" w:cs="Arial"/>
      <w:szCs w:val="24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2328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C02328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rsid w:val="00C02328"/>
    <w:pPr>
      <w:jc w:val="both"/>
    </w:pPr>
    <w:rPr>
      <w:rFonts w:ascii="Arial" w:hAnsi="Arial" w:cs="Arial"/>
      <w:sz w:val="22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EF13DE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C02328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02328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C0232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8040D"/>
    <w:rPr>
      <w:rFonts w:ascii="Arial" w:hAnsi="Arial" w:cs="Arial"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C02328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C02328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C02328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C02328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C02328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C02328"/>
    <w:pPr>
      <w:jc w:val="both"/>
    </w:pPr>
    <w:rPr>
      <w:rFonts w:ascii="Arial" w:hAnsi="Arial" w:cs="Arial"/>
      <w:spacing w:val="-5"/>
      <w:lang w:eastAsia="en-US"/>
    </w:rPr>
  </w:style>
  <w:style w:type="paragraph" w:customStyle="1" w:styleId="tyt">
    <w:name w:val="tyt"/>
    <w:basedOn w:val="Normalny"/>
    <w:uiPriority w:val="99"/>
    <w:rsid w:val="00C0232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C02328"/>
    <w:pPr>
      <w:shd w:val="clear" w:color="auto" w:fill="FFFF00"/>
      <w:spacing w:before="100" w:beforeAutospacing="1" w:after="100" w:afterAutospacing="1"/>
    </w:pPr>
  </w:style>
  <w:style w:type="character" w:styleId="UyteHipercze">
    <w:name w:val="FollowedHyperlink"/>
    <w:semiHidden/>
    <w:rsid w:val="00C02328"/>
    <w:rPr>
      <w:rFonts w:ascii="Times New Roman" w:hAnsi="Times New Roman" w:cs="Times New Roman"/>
      <w:color w:val="800080"/>
      <w:u w:val="single"/>
    </w:rPr>
  </w:style>
  <w:style w:type="paragraph" w:customStyle="1" w:styleId="text-11">
    <w:name w:val="text-11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C02328"/>
    <w:pPr>
      <w:spacing w:before="100" w:beforeAutospacing="1" w:after="100" w:afterAutospacing="1"/>
    </w:pPr>
  </w:style>
  <w:style w:type="character" w:styleId="Pogrubienie">
    <w:name w:val="Strong"/>
    <w:qFormat/>
    <w:rsid w:val="00C02328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02328"/>
    <w:rPr>
      <w:rFonts w:ascii="Verdana" w:hAnsi="Verdana" w:cs="Times New Roman"/>
      <w:b/>
      <w:bCs/>
      <w:color w:val="5A5A5A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328"/>
    <w:pPr>
      <w:ind w:left="284" w:hanging="284"/>
      <w:jc w:val="both"/>
    </w:pPr>
    <w:rPr>
      <w:rFonts w:ascii="Arial" w:hAnsi="Arial" w:cs="Arial"/>
      <w:sz w:val="22"/>
      <w:szCs w:val="19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84E76"/>
    <w:rPr>
      <w:rFonts w:ascii="Arial" w:hAnsi="Arial" w:cs="Arial"/>
      <w:sz w:val="22"/>
      <w:szCs w:val="19"/>
    </w:rPr>
  </w:style>
  <w:style w:type="character" w:customStyle="1" w:styleId="arrayproduitdescription1">
    <w:name w:val="arrayproduitdescription1"/>
    <w:rsid w:val="00C02328"/>
    <w:rPr>
      <w:rFonts w:ascii="Times New Roman" w:hAnsi="Times New Roman" w:cs="Times New Roman"/>
    </w:rPr>
  </w:style>
  <w:style w:type="character" w:customStyle="1" w:styleId="textform1">
    <w:name w:val="textform1"/>
    <w:rsid w:val="00C02328"/>
    <w:rPr>
      <w:rFonts w:ascii="Arial" w:hAnsi="Arial" w:cs="Arial"/>
      <w:color w:val="000000"/>
      <w:sz w:val="15"/>
      <w:szCs w:val="15"/>
    </w:rPr>
  </w:style>
  <w:style w:type="paragraph" w:styleId="Tytu">
    <w:name w:val="Title"/>
    <w:basedOn w:val="Normalny"/>
    <w:link w:val="TytuZnak"/>
    <w:uiPriority w:val="99"/>
    <w:qFormat/>
    <w:rsid w:val="00C02328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uiPriority w:val="99"/>
    <w:rsid w:val="00F8040D"/>
    <w:rPr>
      <w:rFonts w:ascii="Arial" w:hAnsi="Arial" w:cs="Arial"/>
      <w:b/>
      <w:bCs/>
      <w:sz w:val="22"/>
      <w:szCs w:val="24"/>
    </w:rPr>
  </w:style>
  <w:style w:type="paragraph" w:customStyle="1" w:styleId="Styl">
    <w:name w:val="Styl"/>
    <w:rsid w:val="00C0232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f">
    <w:name w:val="Paragraf"/>
    <w:basedOn w:val="Normalny"/>
    <w:autoRedefine/>
    <w:uiPriority w:val="99"/>
    <w:rsid w:val="00C02328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styleId="HTML-cytat">
    <w:name w:val="HTML Cite"/>
    <w:semiHidden/>
    <w:rsid w:val="00C02328"/>
    <w:rPr>
      <w:rFonts w:ascii="Times New Roman" w:hAnsi="Times New Roman" w:cs="Times New Roman"/>
      <w:i/>
      <w:iCs/>
    </w:rPr>
  </w:style>
  <w:style w:type="character" w:customStyle="1" w:styleId="tw4winTerm">
    <w:name w:val="tw4winTerm"/>
    <w:rsid w:val="00C02328"/>
    <w:rPr>
      <w:color w:val="0000FF"/>
    </w:rPr>
  </w:style>
  <w:style w:type="paragraph" w:styleId="Zwykytekst">
    <w:name w:val="Plain Text"/>
    <w:basedOn w:val="Normalny"/>
    <w:link w:val="ZwykytekstZnak"/>
    <w:uiPriority w:val="99"/>
    <w:semiHidden/>
    <w:rsid w:val="00C023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040D"/>
    <w:rPr>
      <w:rFonts w:ascii="Courier New" w:hAnsi="Courier New" w:cs="Courier New"/>
    </w:rPr>
  </w:style>
  <w:style w:type="character" w:customStyle="1" w:styleId="text">
    <w:name w:val="text"/>
    <w:rsid w:val="00C023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02328"/>
    <w:pPr>
      <w:spacing w:before="360"/>
    </w:pPr>
    <w:rPr>
      <w:rFonts w:ascii="Arial Narrow" w:hAnsi="Arial Narrow" w:cs="Arial"/>
      <w:sz w:val="20"/>
      <w:szCs w:val="20"/>
    </w:rPr>
  </w:style>
  <w:style w:type="paragraph" w:customStyle="1" w:styleId="ust">
    <w:name w:val="ust"/>
    <w:uiPriority w:val="99"/>
    <w:rsid w:val="00C02328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3Znak">
    <w:name w:val="Tekst podstawowy 3 Znak"/>
    <w:uiPriority w:val="99"/>
    <w:rsid w:val="00C02328"/>
    <w:rPr>
      <w:rFonts w:ascii="Arial" w:hAnsi="Arial" w:cs="Arial"/>
      <w:sz w:val="24"/>
      <w:szCs w:val="24"/>
    </w:rPr>
  </w:style>
  <w:style w:type="character" w:customStyle="1" w:styleId="postbody">
    <w:name w:val="postbody"/>
    <w:rsid w:val="00C02328"/>
    <w:rPr>
      <w:rFonts w:ascii="Times New Roman" w:hAnsi="Times New Roman" w:cs="Times New Roman"/>
    </w:rPr>
  </w:style>
  <w:style w:type="character" w:customStyle="1" w:styleId="Nagwek1Znak">
    <w:name w:val="Nagłówek 1 Znak"/>
    <w:uiPriority w:val="1"/>
    <w:rsid w:val="00C02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C02328"/>
    <w:pPr>
      <w:ind w:left="708"/>
    </w:pPr>
  </w:style>
  <w:style w:type="character" w:customStyle="1" w:styleId="NagwekZnak">
    <w:name w:val="Nagłówek Znak"/>
    <w:uiPriority w:val="99"/>
    <w:semiHidden/>
    <w:rsid w:val="00C0232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41AA0"/>
    <w:pPr>
      <w:ind w:left="708"/>
    </w:pPr>
  </w:style>
  <w:style w:type="character" w:styleId="Uwydatnienie">
    <w:name w:val="Emphasis"/>
    <w:uiPriority w:val="20"/>
    <w:qFormat/>
    <w:rsid w:val="00F76C7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4392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26A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40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40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0C3F"/>
    <w:rPr>
      <w:sz w:val="20"/>
      <w:szCs w:val="20"/>
    </w:rPr>
  </w:style>
  <w:style w:type="paragraph" w:styleId="Bezodstpw">
    <w:name w:val="No Spacing"/>
    <w:uiPriority w:val="1"/>
    <w:qFormat/>
    <w:rsid w:val="00C32A00"/>
    <w:rPr>
      <w:sz w:val="24"/>
      <w:szCs w:val="24"/>
    </w:rPr>
  </w:style>
  <w:style w:type="table" w:styleId="Siatkatabeli">
    <w:name w:val="Table Grid"/>
    <w:basedOn w:val="Standardowy"/>
    <w:uiPriority w:val="59"/>
    <w:rsid w:val="0092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12D8-FA67-4D7E-BD47-DE99A9FE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>Ośrodek Szkolenia PIP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MrKrz</cp:lastModifiedBy>
  <cp:revision>2</cp:revision>
  <cp:lastPrinted>2018-07-19T11:53:00Z</cp:lastPrinted>
  <dcterms:created xsi:type="dcterms:W3CDTF">2018-07-19T11:54:00Z</dcterms:created>
  <dcterms:modified xsi:type="dcterms:W3CDTF">2018-07-19T11:54:00Z</dcterms:modified>
</cp:coreProperties>
</file>